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918d" w14:textId="4d89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сельского хозяйства Республики Казахстан от 1 сентября 2010 года № 554 "Об утверждении Правил пользования физическими лицами особо охраняемыми природными территориями"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4 ноября 2022 года № 685. Зарегистрирован в Министерстве юстиции Республики Казахстан 9 ноября 2022 года № 30466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сельского хозяйства Республики Казахстан от 1 сентября 2010 года № 554 "Об утверждении Правил пользования физическими лицами особо охраняемыми природными территориями" (зарегистрированный в Реестре государственной регистрации нормативных правовых актов за № 6521)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физическими лицами особо охраняемыми природными территориями,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"Использование природных ресурсов особо охраняемых природных территорий физическими лицами, в зависимости от установленного режима охраны, допускается в целях осуществления: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любительского (спортивного) рыболовства;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лесных побочных пользований (любительский сбор дикорастущих плодов, ягод, грибов, лекарственных трав, размещение ульев и пасек, мараловодство, садоводство) в специально отведенных для этого местах, кроме мест с заповедным режимом охраны;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сенокошения и пастьбы скота на специально выделенных участках.";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Любительское (спортивное) рыболовство физическими лицами допускается в зонах ограниченной хозяйственной и туристской и рекреационной деятельности государственных национальных природных парков и государственных региональных природных парков и в буферной зоне государственных природных резерватов.".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