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219b" w14:textId="6db2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сельского хозяйства Республики Казахстан от 27 марта 2015 года № 4-2/266 "Об утверждении Правил аттестации производителей оригинальных и элитных семян, семян первой, второй и третьей репродукций, реализаторов семян"</w:t>
      </w:r>
    </w:p>
    <w:p>
      <w:pPr>
        <w:spacing w:after="0"/>
        <w:ind w:left="0"/>
        <w:jc w:val="both"/>
      </w:pPr>
      <w:r>
        <w:rPr>
          <w:rFonts w:ascii="Times New Roman"/>
          <w:b w:val="false"/>
          <w:i w:val="false"/>
          <w:color w:val="000000"/>
          <w:sz w:val="28"/>
        </w:rPr>
        <w:t>Приказ Министра сельского хозяйства Республики Казахстан от 4 ноября 2022 года № 367. Зарегистрирован в Министерстве юстиции Республики Казахстан 11 ноября 2022 года № 30502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27 марта 2015 года № 4-2/266 "Об утверждении Правил аттестации производителей оригинальных и элитных семян, семян первой, второй и третьей репродукций, реализаторов семян" (зарегистрирован в Реестре государственной регистрации нормативных правовых актов Республики Казахстан № 11773) следующие изменения и дополнение: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6 Закона Республики Казахстан "О семеноводстве"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аттестации производителей оригинальных и элитных семян, семян первой, второй и третьей репродукций, реализаторов семян,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аттестации производителей оригинальных и элитных семян, семян первой, второй и третьей репродукций, реализаторов семян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6 Закона Республики Казахстан "О семеноводстве" (далее – Закон о семеноводстве),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"О государственных услугах" (далее – Закон) и определяют порядок аттестации производителей оригинальных и элитных семян, семян первой, второй и третьей репродукций, реализаторов семян, а также порядок оказания государственной услуги "Аттестация производителей оригинальных, элитных семян, семян первой, второй и третьей репродукций и реализаторов семян" (далее – государственная услуга).";</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xml:space="preserve">
      "12)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в соответствии с подпунктом 2)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"Об информатизации",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"7. Для прохождения аттестации и получения свидетельства об аттестации заявитель (услугополучатель) в электронном виде посредством портала с помощью ЭЦП направляет следующие документы:</w:t>
      </w:r>
    </w:p>
    <w:bookmarkEnd w:id="7"/>
    <w:bookmarkStart w:name="z17" w:id="8"/>
    <w:p>
      <w:pPr>
        <w:spacing w:after="0"/>
        <w:ind w:left="0"/>
        <w:jc w:val="both"/>
      </w:pPr>
      <w:r>
        <w:rPr>
          <w:rFonts w:ascii="Times New Roman"/>
          <w:b w:val="false"/>
          <w:i w:val="false"/>
          <w:color w:val="000000"/>
          <w:sz w:val="28"/>
        </w:rPr>
        <w:t xml:space="preserve">
      1) заявление о проведении аттестации (переаттестации)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заявление);</w:t>
      </w:r>
    </w:p>
    <w:bookmarkEnd w:id="8"/>
    <w:bookmarkStart w:name="z18" w:id="9"/>
    <w:p>
      <w:pPr>
        <w:spacing w:after="0"/>
        <w:ind w:left="0"/>
        <w:jc w:val="both"/>
      </w:pPr>
      <w:r>
        <w:rPr>
          <w:rFonts w:ascii="Times New Roman"/>
          <w:b w:val="false"/>
          <w:i w:val="false"/>
          <w:color w:val="000000"/>
          <w:sz w:val="28"/>
        </w:rPr>
        <w:t xml:space="preserve">
      2) форма сведений о соответствии требованиям, предъявляемым к производителям оригинальных семян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9"/>
    <w:bookmarkStart w:name="z19" w:id="10"/>
    <w:p>
      <w:pPr>
        <w:spacing w:after="0"/>
        <w:ind w:left="0"/>
        <w:jc w:val="both"/>
      </w:pPr>
      <w:r>
        <w:rPr>
          <w:rFonts w:ascii="Times New Roman"/>
          <w:b w:val="false"/>
          <w:i w:val="false"/>
          <w:color w:val="000000"/>
          <w:sz w:val="28"/>
        </w:rPr>
        <w:t xml:space="preserve">
      форма сведений о соответствии требованиям, предъявляемым к элитно-семеноводческим хозяйствам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0"/>
    <w:bookmarkStart w:name="z20" w:id="11"/>
    <w:p>
      <w:pPr>
        <w:spacing w:after="0"/>
        <w:ind w:left="0"/>
        <w:jc w:val="both"/>
      </w:pPr>
      <w:r>
        <w:rPr>
          <w:rFonts w:ascii="Times New Roman"/>
          <w:b w:val="false"/>
          <w:i w:val="false"/>
          <w:color w:val="000000"/>
          <w:sz w:val="28"/>
        </w:rPr>
        <w:t xml:space="preserve">
      форма сведений о соответствии требованиям, предъявляемым к семеноводческим хозяйствам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1"/>
    <w:bookmarkStart w:name="z21" w:id="12"/>
    <w:p>
      <w:pPr>
        <w:spacing w:after="0"/>
        <w:ind w:left="0"/>
        <w:jc w:val="both"/>
      </w:pPr>
      <w:r>
        <w:rPr>
          <w:rFonts w:ascii="Times New Roman"/>
          <w:b w:val="false"/>
          <w:i w:val="false"/>
          <w:color w:val="000000"/>
          <w:sz w:val="28"/>
        </w:rPr>
        <w:t xml:space="preserve">
      форма сведений о соответствии требованиям, предъявляемым к реализаторам семян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2"/>
    <w:bookmarkStart w:name="z22" w:id="13"/>
    <w:p>
      <w:pPr>
        <w:spacing w:after="0"/>
        <w:ind w:left="0"/>
        <w:jc w:val="both"/>
      </w:pPr>
      <w:r>
        <w:rPr>
          <w:rFonts w:ascii="Times New Roman"/>
          <w:b w:val="false"/>
          <w:i w:val="false"/>
          <w:color w:val="000000"/>
          <w:sz w:val="28"/>
        </w:rPr>
        <w:t>
      Филиалы и представительства юридических лиц самостоятельно подают заявления.</w:t>
      </w:r>
    </w:p>
    <w:bookmarkEnd w:id="13"/>
    <w:bookmarkStart w:name="z23" w:id="14"/>
    <w:p>
      <w:pPr>
        <w:spacing w:after="0"/>
        <w:ind w:left="0"/>
        <w:jc w:val="both"/>
      </w:pPr>
      <w:r>
        <w:rPr>
          <w:rFonts w:ascii="Times New Roman"/>
          <w:b w:val="false"/>
          <w:i w:val="false"/>
          <w:color w:val="000000"/>
          <w:sz w:val="28"/>
        </w:rPr>
        <w:t>
      Заявитель (услугополучатель) подает заявление в адрес местного исполнительного органа (услугодателя), на территории которой расположен земельный участок и материально-техническая база хозяйствующего субъекта.</w:t>
      </w:r>
    </w:p>
    <w:bookmarkEnd w:id="14"/>
    <w:bookmarkStart w:name="z24" w:id="15"/>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"Аттестация производителей оригинальных, элитных семян, семян первой, второй и третьей репродукций и реализаторов семян" изложен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15"/>
    <w:bookmarkStart w:name="z25" w:id="16"/>
    <w:p>
      <w:pPr>
        <w:spacing w:after="0"/>
        <w:ind w:left="0"/>
        <w:jc w:val="both"/>
      </w:pPr>
      <w:r>
        <w:rPr>
          <w:rFonts w:ascii="Times New Roman"/>
          <w:b w:val="false"/>
          <w:i w:val="false"/>
          <w:color w:val="000000"/>
          <w:sz w:val="28"/>
        </w:rPr>
        <w:t>
      Сведения о документе, удостоверяющем личность физического лица, о регистрации (перерегистрации) юридического лица, местный исполнительный орган (услугодатель) получает из соответствующих государственных информационных систем через шлюз "электронного правительства".</w:t>
      </w:r>
    </w:p>
    <w:bookmarkEnd w:id="16"/>
    <w:bookmarkStart w:name="z26" w:id="17"/>
    <w:p>
      <w:pPr>
        <w:spacing w:after="0"/>
        <w:ind w:left="0"/>
        <w:jc w:val="both"/>
      </w:pPr>
      <w:r>
        <w:rPr>
          <w:rFonts w:ascii="Times New Roman"/>
          <w:b w:val="false"/>
          <w:i w:val="false"/>
          <w:color w:val="000000"/>
          <w:sz w:val="28"/>
        </w:rPr>
        <w:t>
      При сдаче заявителем (услугополучателем) всех необходимых документов в подтверждение принятия заявления в "личном кабинете" заявителя (услугополучателя) отображается статус о принятии запроса для оказания государственной услуги, а также уведомление с указанием даты и времени получения результата государственной услуги.</w:t>
      </w:r>
    </w:p>
    <w:bookmarkEnd w:id="17"/>
    <w:bookmarkStart w:name="z27" w:id="18"/>
    <w:p>
      <w:pPr>
        <w:spacing w:after="0"/>
        <w:ind w:left="0"/>
        <w:jc w:val="both"/>
      </w:pPr>
      <w:r>
        <w:rPr>
          <w:rFonts w:ascii="Times New Roman"/>
          <w:b w:val="false"/>
          <w:i w:val="false"/>
          <w:color w:val="000000"/>
          <w:sz w:val="28"/>
        </w:rPr>
        <w:t>
      8. Свидетельство об аттестации или мотивированный отказ в оказании государственной услуги оформляется в течение 10 (десяти) рабочих дней с момента регистрации заявления.</w:t>
      </w:r>
    </w:p>
    <w:bookmarkEnd w:id="18"/>
    <w:bookmarkStart w:name="z28" w:id="19"/>
    <w:p>
      <w:pPr>
        <w:spacing w:after="0"/>
        <w:ind w:left="0"/>
        <w:jc w:val="both"/>
      </w:pPr>
      <w:r>
        <w:rPr>
          <w:rFonts w:ascii="Times New Roman"/>
          <w:b w:val="false"/>
          <w:i w:val="false"/>
          <w:color w:val="000000"/>
          <w:sz w:val="28"/>
        </w:rPr>
        <w:t>
      При обращении заявителя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осуществляются в ближайший следующий за ним рабочий день.</w:t>
      </w:r>
    </w:p>
    <w:bookmarkEnd w:id="19"/>
    <w:bookmarkStart w:name="z29" w:id="20"/>
    <w:p>
      <w:pPr>
        <w:spacing w:after="0"/>
        <w:ind w:left="0"/>
        <w:jc w:val="both"/>
      </w:pPr>
      <w:r>
        <w:rPr>
          <w:rFonts w:ascii="Times New Roman"/>
          <w:b w:val="false"/>
          <w:i w:val="false"/>
          <w:color w:val="000000"/>
          <w:sz w:val="28"/>
        </w:rPr>
        <w:t>
      В случаях представления заявителем (услугополучателем) неполного пакета документов и (или) документов с истекшим сроком действия, местный исполнительный орган (услугодатель) отказывает в приеме заявления.";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"11. Комиссия на основании акта обследования в течение 4 (четырех) рабочих дней принимает решение о выдаче свидетельства об аттестации, либо об отказе в выдаче свидетельства об аттестации, которое оформляется протоколом и подписывается всеми членами комиссии.</w:t>
      </w:r>
    </w:p>
    <w:bookmarkEnd w:id="21"/>
    <w:bookmarkStart w:name="z32" w:id="22"/>
    <w:p>
      <w:pPr>
        <w:spacing w:after="0"/>
        <w:ind w:left="0"/>
        <w:jc w:val="both"/>
      </w:pPr>
      <w:r>
        <w:rPr>
          <w:rFonts w:ascii="Times New Roman"/>
          <w:b w:val="false"/>
          <w:i w:val="false"/>
          <w:color w:val="000000"/>
          <w:sz w:val="28"/>
        </w:rPr>
        <w:t xml:space="preserve">
      При вынесения решения об отказе в выдаче свидетельства об аттестации, ответственный исполнитель рабочего органа уведомляет заявителя (услугополучателя) о предварительном решении об отказе в выдаче свидетельства об аттестации, а также времени и месте (способе) проведения заслушивания для возможности выразить заявителю (услугополучателю) позицию по предварительному решению. </w:t>
      </w:r>
    </w:p>
    <w:bookmarkEnd w:id="22"/>
    <w:bookmarkStart w:name="z33" w:id="23"/>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23"/>
    <w:bookmarkStart w:name="z34" w:id="24"/>
    <w:p>
      <w:pPr>
        <w:spacing w:after="0"/>
        <w:ind w:left="0"/>
        <w:jc w:val="both"/>
      </w:pPr>
      <w:r>
        <w:rPr>
          <w:rFonts w:ascii="Times New Roman"/>
          <w:b w:val="false"/>
          <w:i w:val="false"/>
          <w:color w:val="000000"/>
          <w:sz w:val="28"/>
        </w:rPr>
        <w:t>
      По результатам заслушивания комиссия принимает решение о выдаче свидетельства об аттестации либо мотивированный отказ в выдаче свидетельства об аттестации.</w:t>
      </w:r>
    </w:p>
    <w:bookmarkEnd w:id="24"/>
    <w:bookmarkStart w:name="z35" w:id="25"/>
    <w:p>
      <w:pPr>
        <w:spacing w:after="0"/>
        <w:ind w:left="0"/>
        <w:jc w:val="both"/>
      </w:pPr>
      <w:r>
        <w:rPr>
          <w:rFonts w:ascii="Times New Roman"/>
          <w:b w:val="false"/>
          <w:i w:val="false"/>
          <w:color w:val="000000"/>
          <w:sz w:val="28"/>
        </w:rPr>
        <w:t xml:space="preserve">
      12. На основании решения комиссии, в течение срока, указанного в пункте 11 настоящих Правил в "личный кабинет" заявителя (услугополучателя) в форме электронного документа, подписанного ЭЦП уполномоченного лица местного исполнительного органа (услугодателя), направляется свидетельство об аттестации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37" w:id="26"/>
    <w:p>
      <w:pPr>
        <w:spacing w:after="0"/>
        <w:ind w:left="0"/>
        <w:jc w:val="both"/>
      </w:pPr>
      <w:r>
        <w:rPr>
          <w:rFonts w:ascii="Times New Roman"/>
          <w:b w:val="false"/>
          <w:i w:val="false"/>
          <w:color w:val="000000"/>
          <w:sz w:val="28"/>
        </w:rPr>
        <w:t>
      "18. Комиссия в течение 1 (одного) рабочего дня с момента получения документов, указанных в пункте 17 настоящих Правил, проверяет полноту представленных документов и принимает решение о переоформлении либо отказе в переоформлении свидетельства об аттестации, которое оформляется протоколом и подписывается всеми членами комиссии.</w:t>
      </w:r>
    </w:p>
    <w:bookmarkEnd w:id="26"/>
    <w:bookmarkStart w:name="z38" w:id="27"/>
    <w:p>
      <w:pPr>
        <w:spacing w:after="0"/>
        <w:ind w:left="0"/>
        <w:jc w:val="both"/>
      </w:pPr>
      <w:r>
        <w:rPr>
          <w:rFonts w:ascii="Times New Roman"/>
          <w:b w:val="false"/>
          <w:i w:val="false"/>
          <w:color w:val="000000"/>
          <w:sz w:val="28"/>
        </w:rPr>
        <w:t>
      Основанием для отказа в переоформлении свидетельства об аттестации является предоставление неполного пакета документов, указанных в пункте 17 настоящих Правил.</w:t>
      </w:r>
    </w:p>
    <w:bookmarkEnd w:id="27"/>
    <w:bookmarkStart w:name="z39" w:id="28"/>
    <w:p>
      <w:pPr>
        <w:spacing w:after="0"/>
        <w:ind w:left="0"/>
        <w:jc w:val="both"/>
      </w:pPr>
      <w:r>
        <w:rPr>
          <w:rFonts w:ascii="Times New Roman"/>
          <w:b w:val="false"/>
          <w:i w:val="false"/>
          <w:color w:val="000000"/>
          <w:sz w:val="28"/>
        </w:rPr>
        <w:t>
      19. На основании решения комиссии в течение 1 (одного) рабочего дня в "личный кабинет" заявителя (услугополучателя) в форме электронного документа, подписанного ЭЦП уполномоченного лица местного исполнительного органа (услугодателя), направляется переоформленное свидетельство об аттестации по форме согласно приложению 1 к настоящим Правилам, либо мотивированный отказ в оказании государственной услуги.";</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41" w:id="29"/>
    <w:p>
      <w:pPr>
        <w:spacing w:after="0"/>
        <w:ind w:left="0"/>
        <w:jc w:val="both"/>
      </w:pPr>
      <w:r>
        <w:rPr>
          <w:rFonts w:ascii="Times New Roman"/>
          <w:b w:val="false"/>
          <w:i w:val="false"/>
          <w:color w:val="000000"/>
          <w:sz w:val="28"/>
        </w:rPr>
        <w:t>
      "21. Общий срок рассмотрения заявления на переоформление свидетельства об аттестации составляет 2 (два) рабочих дня с момента регистрации заявления.";</w:t>
      </w:r>
    </w:p>
    <w:bookmarkEnd w:id="29"/>
    <w:bookmarkStart w:name="z42" w:id="30"/>
    <w:p>
      <w:pPr>
        <w:spacing w:after="0"/>
        <w:ind w:left="0"/>
        <w:jc w:val="both"/>
      </w:pPr>
      <w:r>
        <w:rPr>
          <w:rFonts w:ascii="Times New Roman"/>
          <w:b w:val="false"/>
          <w:i w:val="false"/>
          <w:color w:val="000000"/>
          <w:sz w:val="28"/>
        </w:rPr>
        <w:t>
      дополнить пунктом 23-1 следующего содержания:</w:t>
      </w:r>
    </w:p>
    <w:bookmarkEnd w:id="30"/>
    <w:bookmarkStart w:name="z43" w:id="31"/>
    <w:p>
      <w:pPr>
        <w:spacing w:after="0"/>
        <w:ind w:left="0"/>
        <w:jc w:val="both"/>
      </w:pPr>
      <w:r>
        <w:rPr>
          <w:rFonts w:ascii="Times New Roman"/>
          <w:b w:val="false"/>
          <w:i w:val="false"/>
          <w:color w:val="000000"/>
          <w:sz w:val="28"/>
        </w:rPr>
        <w:t>
      "23-1. Срок действия свидетельства об аттестации, выданного в результате переаттестации, начинается с даты истечения срока действия ранее выданного свидетельства об аттестации.";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45" w:id="32"/>
    <w:p>
      <w:pPr>
        <w:spacing w:after="0"/>
        <w:ind w:left="0"/>
        <w:jc w:val="both"/>
      </w:pPr>
      <w:r>
        <w:rPr>
          <w:rFonts w:ascii="Times New Roman"/>
          <w:b w:val="false"/>
          <w:i w:val="false"/>
          <w:color w:val="000000"/>
          <w:sz w:val="28"/>
        </w:rPr>
        <w:t>
      "24. Жалоба на решение, действие (бездействие) местного исполнительного органа (услугодателя), комиссии по вопросам оказания государственной услуги подается на имя руководителя местного исполнительного органа (услугодателя), в уполномоченный орган по оценке и контролю за качеством оказания государственных услуг.</w:t>
      </w:r>
    </w:p>
    <w:bookmarkEnd w:id="32"/>
    <w:bookmarkStart w:name="z46" w:id="33"/>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(далее – АППК РК) местный исполнительный орган (услугодатель) направляет ее в орган, рассматривающий жалобу, не позднее 3 (трех) рабочих дней со дня поступления. Жалоба местным исполнительным органом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33"/>
    <w:bookmarkStart w:name="z47" w:id="34"/>
    <w:p>
      <w:pPr>
        <w:spacing w:after="0"/>
        <w:ind w:left="0"/>
        <w:jc w:val="both"/>
      </w:pPr>
      <w:r>
        <w:rPr>
          <w:rFonts w:ascii="Times New Roman"/>
          <w:b w:val="false"/>
          <w:i w:val="false"/>
          <w:color w:val="000000"/>
          <w:sz w:val="28"/>
        </w:rPr>
        <w:t xml:space="preserve">
      25. Жалоба заявителя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34"/>
    <w:bookmarkStart w:name="z48" w:id="35"/>
    <w:p>
      <w:pPr>
        <w:spacing w:after="0"/>
        <w:ind w:left="0"/>
        <w:jc w:val="both"/>
      </w:pPr>
      <w:r>
        <w:rPr>
          <w:rFonts w:ascii="Times New Roman"/>
          <w:b w:val="false"/>
          <w:i w:val="false"/>
          <w:color w:val="000000"/>
          <w:sz w:val="28"/>
        </w:rPr>
        <w:t>
      местным исполнительным органом (услугодателем) – в течение 5 (пяти) рабочих дней со дня ее регистрации;</w:t>
      </w:r>
    </w:p>
    <w:bookmarkEnd w:id="35"/>
    <w:bookmarkStart w:name="z49" w:id="36"/>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36"/>
    <w:bookmarkStart w:name="z50" w:id="37"/>
    <w:p>
      <w:pPr>
        <w:spacing w:after="0"/>
        <w:ind w:left="0"/>
        <w:jc w:val="both"/>
      </w:pPr>
      <w:r>
        <w:rPr>
          <w:rFonts w:ascii="Times New Roman"/>
          <w:b w:val="false"/>
          <w:i w:val="false"/>
          <w:color w:val="000000"/>
          <w:sz w:val="28"/>
        </w:rPr>
        <w:t xml:space="preserve">
      26. Срок рассмотрения жалобы местным исполнительным органом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37"/>
    <w:bookmarkStart w:name="z51" w:id="38"/>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38"/>
    <w:bookmarkStart w:name="z52" w:id="39"/>
    <w:p>
      <w:pPr>
        <w:spacing w:after="0"/>
        <w:ind w:left="0"/>
        <w:jc w:val="both"/>
      </w:pPr>
      <w:r>
        <w:rPr>
          <w:rFonts w:ascii="Times New Roman"/>
          <w:b w:val="false"/>
          <w:i w:val="false"/>
          <w:color w:val="000000"/>
          <w:sz w:val="28"/>
        </w:rPr>
        <w:t>
      2) получения дополнительной информации.</w:t>
      </w:r>
    </w:p>
    <w:bookmarkEnd w:id="39"/>
    <w:bookmarkStart w:name="z53" w:id="40"/>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(услугополучателю), подавшему жалобу, о продлении срока рассмотрения жалобы с указанием причин продления.</w:t>
      </w:r>
    </w:p>
    <w:bookmarkEnd w:id="40"/>
    <w:bookmarkStart w:name="z54" w:id="41"/>
    <w:p>
      <w:pPr>
        <w:spacing w:after="0"/>
        <w:ind w:left="0"/>
        <w:jc w:val="both"/>
      </w:pPr>
      <w:r>
        <w:rPr>
          <w:rFonts w:ascii="Times New Roman"/>
          <w:b w:val="false"/>
          <w:i w:val="false"/>
          <w:color w:val="000000"/>
          <w:sz w:val="28"/>
        </w:rPr>
        <w:t xml:space="preserve">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указанным Правилам изложить в новой редакции согласно приложению 5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61" w:id="42"/>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w:t>
      </w:r>
    </w:p>
    <w:bookmarkEnd w:id="42"/>
    <w:bookmarkStart w:name="z62" w:id="4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3"/>
    <w:bookmarkStart w:name="z63" w:id="4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4"/>
    <w:bookmarkStart w:name="z64" w:id="45"/>
    <w:p>
      <w:pPr>
        <w:spacing w:after="0"/>
        <w:ind w:left="0"/>
        <w:jc w:val="both"/>
      </w:pPr>
      <w:r>
        <w:rPr>
          <w:rFonts w:ascii="Times New Roman"/>
          <w:b w:val="false"/>
          <w:i w:val="false"/>
          <w:color w:val="000000"/>
          <w:sz w:val="28"/>
        </w:rPr>
        <w:t>
      3) направление настоящего приказа в местные исполнительные органы областей, городов Астаны, Алматы и Шымкента после его официального опубликования.</w:t>
      </w:r>
    </w:p>
    <w:bookmarkEnd w:id="45"/>
    <w:bookmarkStart w:name="z65" w:id="4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46"/>
    <w:bookmarkStart w:name="z66" w:id="4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68" w:id="48"/>
      <w:r>
        <w:rPr>
          <w:rFonts w:ascii="Times New Roman"/>
          <w:b w:val="false"/>
          <w:i w:val="false"/>
          <w:color w:val="000000"/>
          <w:sz w:val="28"/>
        </w:rPr>
        <w:t>
      "СОГЛАСОВАН"</w:t>
      </w:r>
    </w:p>
    <w:bookmarkEnd w:id="4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9" w:id="49"/>
      <w:r>
        <w:rPr>
          <w:rFonts w:ascii="Times New Roman"/>
          <w:b w:val="false"/>
          <w:i w:val="false"/>
          <w:color w:val="000000"/>
          <w:sz w:val="28"/>
        </w:rPr>
        <w:t>
      "СОГЛАСОВАН"</w:t>
      </w:r>
    </w:p>
    <w:bookmarkEnd w:id="4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2022 года № 367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аттестации</w:t>
            </w:r>
            <w:r>
              <w:br/>
            </w:r>
            <w:r>
              <w:rPr>
                <w:rFonts w:ascii="Times New Roman"/>
                <w:b w:val="false"/>
                <w:i w:val="false"/>
                <w:color w:val="000000"/>
                <w:sz w:val="20"/>
              </w:rPr>
              <w:t>производителей оригинальных</w:t>
            </w:r>
            <w:r>
              <w:br/>
            </w:r>
            <w:r>
              <w:rPr>
                <w:rFonts w:ascii="Times New Roman"/>
                <w:b w:val="false"/>
                <w:i w:val="false"/>
                <w:color w:val="000000"/>
                <w:sz w:val="20"/>
              </w:rPr>
              <w:t>и элитных семян, семян первой,</w:t>
            </w:r>
            <w:r>
              <w:br/>
            </w:r>
            <w:r>
              <w:rPr>
                <w:rFonts w:ascii="Times New Roman"/>
                <w:b w:val="false"/>
                <w:i w:val="false"/>
                <w:color w:val="000000"/>
                <w:sz w:val="20"/>
              </w:rPr>
              <w:t>второй и третьей репродукций</w:t>
            </w:r>
            <w:r>
              <w:br/>
            </w:r>
            <w:r>
              <w:rPr>
                <w:rFonts w:ascii="Times New Roman"/>
                <w:b w:val="false"/>
                <w:i w:val="false"/>
                <w:color w:val="000000"/>
                <w:sz w:val="20"/>
              </w:rPr>
              <w:t>и реализаторов семян</w:t>
            </w:r>
          </w:p>
        </w:tc>
      </w:tr>
    </w:tbl>
    <w:bookmarkStart w:name="z72" w:id="50"/>
    <w:p>
      <w:pPr>
        <w:spacing w:after="0"/>
        <w:ind w:left="0"/>
        <w:jc w:val="left"/>
      </w:pPr>
      <w:r>
        <w:rPr>
          <w:rFonts w:ascii="Times New Roman"/>
          <w:b/>
          <w:i w:val="false"/>
          <w:color w:val="000000"/>
        </w:rPr>
        <w:t xml:space="preserve"> Требования, предъявляемые к производителям оригинальных семян, элитно-семеноводческим хозяйствам, семеноводческим хозяйствам, реализаторам семян</w:t>
      </w:r>
    </w:p>
    <w:bookmarkEnd w:id="50"/>
    <w:bookmarkStart w:name="z73" w:id="51"/>
    <w:p>
      <w:pPr>
        <w:spacing w:after="0"/>
        <w:ind w:left="0"/>
        <w:jc w:val="both"/>
      </w:pPr>
      <w:r>
        <w:rPr>
          <w:rFonts w:ascii="Times New Roman"/>
          <w:b w:val="false"/>
          <w:i w:val="false"/>
          <w:color w:val="000000"/>
          <w:sz w:val="28"/>
        </w:rPr>
        <w:t>
      1. Требования, предъявляемые к производителям оригинальных семян, включают:</w:t>
      </w:r>
    </w:p>
    <w:bookmarkEnd w:id="51"/>
    <w:bookmarkStart w:name="z74" w:id="52"/>
    <w:p>
      <w:pPr>
        <w:spacing w:after="0"/>
        <w:ind w:left="0"/>
        <w:jc w:val="both"/>
      </w:pPr>
      <w:r>
        <w:rPr>
          <w:rFonts w:ascii="Times New Roman"/>
          <w:b w:val="false"/>
          <w:i w:val="false"/>
          <w:color w:val="000000"/>
          <w:sz w:val="28"/>
        </w:rPr>
        <w:t>
      1) наличие площади пашни для ведения производства оригинальных семян (на орошаемых землях – водообеспеченной севооборотной пашни);</w:t>
      </w:r>
    </w:p>
    <w:bookmarkEnd w:id="52"/>
    <w:bookmarkStart w:name="z75" w:id="53"/>
    <w:p>
      <w:pPr>
        <w:spacing w:after="0"/>
        <w:ind w:left="0"/>
        <w:jc w:val="both"/>
      </w:pPr>
      <w:r>
        <w:rPr>
          <w:rFonts w:ascii="Times New Roman"/>
          <w:b w:val="false"/>
          <w:i w:val="false"/>
          <w:color w:val="000000"/>
          <w:sz w:val="28"/>
        </w:rPr>
        <w:t>
      2) наличие освоенных семеноводческих севооборотов, заложенных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оригинальных семян, и прошедших не менее одной ротации;</w:t>
      </w:r>
    </w:p>
    <w:bookmarkEnd w:id="53"/>
    <w:bookmarkStart w:name="z76" w:id="54"/>
    <w:p>
      <w:pPr>
        <w:spacing w:after="0"/>
        <w:ind w:left="0"/>
        <w:jc w:val="both"/>
      </w:pPr>
      <w:r>
        <w:rPr>
          <w:rFonts w:ascii="Times New Roman"/>
          <w:b w:val="false"/>
          <w:i w:val="false"/>
          <w:color w:val="000000"/>
          <w:sz w:val="28"/>
        </w:rPr>
        <w:t>
      3) наличие семеноводческих посевов в общей посевной площади – не менее 30 процентов;</w:t>
      </w:r>
    </w:p>
    <w:bookmarkEnd w:id="54"/>
    <w:bookmarkStart w:name="z77" w:id="55"/>
    <w:p>
      <w:pPr>
        <w:spacing w:after="0"/>
        <w:ind w:left="0"/>
        <w:jc w:val="both"/>
      </w:pPr>
      <w:r>
        <w:rPr>
          <w:rFonts w:ascii="Times New Roman"/>
          <w:b w:val="false"/>
          <w:i w:val="false"/>
          <w:color w:val="000000"/>
          <w:sz w:val="28"/>
        </w:rPr>
        <w:t>
      4) наличие опыта работы по производству оригинальных семян (первичному семеноводству), путем подтверждения наличием документов учета количества и качества произведенных оригинальных семян – не менее пяти лет;</w:t>
      </w:r>
    </w:p>
    <w:bookmarkEnd w:id="55"/>
    <w:bookmarkStart w:name="z78" w:id="56"/>
    <w:p>
      <w:pPr>
        <w:spacing w:after="0"/>
        <w:ind w:left="0"/>
        <w:jc w:val="both"/>
      </w:pPr>
      <w:r>
        <w:rPr>
          <w:rFonts w:ascii="Times New Roman"/>
          <w:b w:val="false"/>
          <w:i w:val="false"/>
          <w:color w:val="000000"/>
          <w:sz w:val="28"/>
        </w:rPr>
        <w:t>
      5) наличие сортовой агротехники, соответствующей научно-обоснованным рекомендациям по возделыванию сельскохозяйственных культур для конкретной почвенно-климатической зоны;</w:t>
      </w:r>
    </w:p>
    <w:bookmarkEnd w:id="56"/>
    <w:bookmarkStart w:name="z79" w:id="57"/>
    <w:p>
      <w:pPr>
        <w:spacing w:after="0"/>
        <w:ind w:left="0"/>
        <w:jc w:val="both"/>
      </w:pPr>
      <w:r>
        <w:rPr>
          <w:rFonts w:ascii="Times New Roman"/>
          <w:b w:val="false"/>
          <w:i w:val="false"/>
          <w:color w:val="000000"/>
          <w:sz w:val="28"/>
        </w:rPr>
        <w:t>
      6) отсутствие карантинных объектов на территории производителя оригинальных семян,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w:t>
      </w:r>
    </w:p>
    <w:bookmarkEnd w:id="57"/>
    <w:bookmarkStart w:name="z80" w:id="58"/>
    <w:p>
      <w:pPr>
        <w:spacing w:after="0"/>
        <w:ind w:left="0"/>
        <w:jc w:val="both"/>
      </w:pPr>
      <w:r>
        <w:rPr>
          <w:rFonts w:ascii="Times New Roman"/>
          <w:b w:val="false"/>
          <w:i w:val="false"/>
          <w:color w:val="000000"/>
          <w:sz w:val="28"/>
        </w:rPr>
        <w:t>
      7) наличие не менее одного специалиста-селекционера по культуре с опытом работы не менее пяти лет или наличие договора с физическим или юридическим лицом, осуществляющим научно-исследовательские работы в области селекции сельскохозяйственных растений, на осуществление совместной работы по производству оригинальных семян;</w:t>
      </w:r>
    </w:p>
    <w:bookmarkEnd w:id="58"/>
    <w:bookmarkStart w:name="z81" w:id="59"/>
    <w:p>
      <w:pPr>
        <w:spacing w:after="0"/>
        <w:ind w:left="0"/>
        <w:jc w:val="both"/>
      </w:pPr>
      <w:r>
        <w:rPr>
          <w:rFonts w:ascii="Times New Roman"/>
          <w:b w:val="false"/>
          <w:i w:val="false"/>
          <w:color w:val="000000"/>
          <w:sz w:val="28"/>
        </w:rPr>
        <w:t>
      8) наличие не менее одного агронома и специалиста по каждой культуре, а также не менее трех человек технического персонала, владеющего специфическими методами работы по семеноводству культуры и сорта;</w:t>
      </w:r>
    </w:p>
    <w:bookmarkEnd w:id="59"/>
    <w:bookmarkStart w:name="z82" w:id="60"/>
    <w:p>
      <w:pPr>
        <w:spacing w:after="0"/>
        <w:ind w:left="0"/>
        <w:jc w:val="both"/>
      </w:pPr>
      <w:r>
        <w:rPr>
          <w:rFonts w:ascii="Times New Roman"/>
          <w:b w:val="false"/>
          <w:i w:val="false"/>
          <w:color w:val="000000"/>
          <w:sz w:val="28"/>
        </w:rPr>
        <w:t>
      9) обеспечение производства оригинальных семян в строгом соответствии со схемами, учитывающими биологические признаки и свойства культуры и сорта;</w:t>
      </w:r>
    </w:p>
    <w:bookmarkEnd w:id="60"/>
    <w:bookmarkStart w:name="z83" w:id="61"/>
    <w:p>
      <w:pPr>
        <w:spacing w:after="0"/>
        <w:ind w:left="0"/>
        <w:jc w:val="both"/>
      </w:pPr>
      <w:r>
        <w:rPr>
          <w:rFonts w:ascii="Times New Roman"/>
          <w:b w:val="false"/>
          <w:i w:val="false"/>
          <w:color w:val="000000"/>
          <w:sz w:val="28"/>
        </w:rPr>
        <w:t>
      10) наличие исходного семенного материала сорта (маточных насаждений для производителей саженцев плодовых, ягодных, орехоплодных культур и винограда) в ассортименте и объемах, необходимых для производства планируемого количества оригинальных семян с целью последующего обеспечения производства элитных семян;</w:t>
      </w:r>
    </w:p>
    <w:bookmarkEnd w:id="61"/>
    <w:bookmarkStart w:name="z84" w:id="62"/>
    <w:p>
      <w:pPr>
        <w:spacing w:after="0"/>
        <w:ind w:left="0"/>
        <w:jc w:val="both"/>
      </w:pPr>
      <w:r>
        <w:rPr>
          <w:rFonts w:ascii="Times New Roman"/>
          <w:b w:val="false"/>
          <w:i w:val="false"/>
          <w:color w:val="000000"/>
          <w:sz w:val="28"/>
        </w:rPr>
        <w:t>
      11) наличие страховых фондов семян от потребности:</w:t>
      </w:r>
    </w:p>
    <w:bookmarkEnd w:id="62"/>
    <w:bookmarkStart w:name="z85" w:id="63"/>
    <w:p>
      <w:pPr>
        <w:spacing w:after="0"/>
        <w:ind w:left="0"/>
        <w:jc w:val="both"/>
      </w:pPr>
      <w:r>
        <w:rPr>
          <w:rFonts w:ascii="Times New Roman"/>
          <w:b w:val="false"/>
          <w:i w:val="false"/>
          <w:color w:val="000000"/>
          <w:sz w:val="28"/>
        </w:rPr>
        <w:t>
      для закладки первичных звеньев – 100 процентов;</w:t>
      </w:r>
    </w:p>
    <w:bookmarkEnd w:id="63"/>
    <w:bookmarkStart w:name="z86" w:id="64"/>
    <w:p>
      <w:pPr>
        <w:spacing w:after="0"/>
        <w:ind w:left="0"/>
        <w:jc w:val="both"/>
      </w:pPr>
      <w:r>
        <w:rPr>
          <w:rFonts w:ascii="Times New Roman"/>
          <w:b w:val="false"/>
          <w:i w:val="false"/>
          <w:color w:val="000000"/>
          <w:sz w:val="28"/>
        </w:rPr>
        <w:t>
      для суперэлиты – 50 процентов;</w:t>
      </w:r>
    </w:p>
    <w:bookmarkEnd w:id="64"/>
    <w:bookmarkStart w:name="z87" w:id="65"/>
    <w:p>
      <w:pPr>
        <w:spacing w:after="0"/>
        <w:ind w:left="0"/>
        <w:jc w:val="both"/>
      </w:pPr>
      <w:r>
        <w:rPr>
          <w:rFonts w:ascii="Times New Roman"/>
          <w:b w:val="false"/>
          <w:i w:val="false"/>
          <w:color w:val="000000"/>
          <w:sz w:val="28"/>
        </w:rPr>
        <w:t>
      12) наличие на праве собственности,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 по которым ведется производство оригинальных семян;</w:t>
      </w:r>
    </w:p>
    <w:bookmarkEnd w:id="65"/>
    <w:bookmarkStart w:name="z88" w:id="66"/>
    <w:p>
      <w:pPr>
        <w:spacing w:after="0"/>
        <w:ind w:left="0"/>
        <w:jc w:val="both"/>
      </w:pPr>
      <w:r>
        <w:rPr>
          <w:rFonts w:ascii="Times New Roman"/>
          <w:b w:val="false"/>
          <w:i w:val="false"/>
          <w:color w:val="000000"/>
          <w:sz w:val="28"/>
        </w:rPr>
        <w:t>
      13) наличие на праве собственности, лизинга или имущественного найма либо в доверительном управлении специализированных токов, емкостей (складских помещений и (или) хранилищ силосного типа и (или) бункеров) для хранения семян, специальной тары, крытых асфальтированных площадок, прикопочных площадок для плодовых, ягодных, орехоплодных культур и винограда, позволяющих размещать партии семян, не допуская их смешения;</w:t>
      </w:r>
    </w:p>
    <w:bookmarkEnd w:id="66"/>
    <w:bookmarkStart w:name="z89" w:id="67"/>
    <w:p>
      <w:pPr>
        <w:spacing w:after="0"/>
        <w:ind w:left="0"/>
        <w:jc w:val="both"/>
      </w:pPr>
      <w:r>
        <w:rPr>
          <w:rFonts w:ascii="Times New Roman"/>
          <w:b w:val="false"/>
          <w:i w:val="false"/>
          <w:color w:val="000000"/>
          <w:sz w:val="28"/>
        </w:rPr>
        <w:t>
      14) ведение по каждому сорту сельскохозяйственных растений, по которому ведется производство оригинальных семян, учета количества и качества, происхождения произведенных, реализованных и использованных в собственном хозяйстве оригинальных семян (акты посева, браковки, сортовых, видовых и фитопатологических прополок (прочисток), приемки и (или) апробации посевов, уборки, оприходования, очистки и подработки, реализации оригинальных семян, журнал учета семян (который должен быть пронумерован, прошит и подписан государственным инспектором по семеноводству соответствующего местного исполнительного органа), удостоверения о кондиционности семян, аттестаты на семена);</w:t>
      </w:r>
    </w:p>
    <w:bookmarkEnd w:id="67"/>
    <w:bookmarkStart w:name="z90" w:id="68"/>
    <w:p>
      <w:pPr>
        <w:spacing w:after="0"/>
        <w:ind w:left="0"/>
        <w:jc w:val="both"/>
      </w:pPr>
      <w:r>
        <w:rPr>
          <w:rFonts w:ascii="Times New Roman"/>
          <w:b w:val="false"/>
          <w:i w:val="false"/>
          <w:color w:val="000000"/>
          <w:sz w:val="28"/>
        </w:rPr>
        <w:t>
      15) ведение документации по сорту, отражающей метод выведения сорта, сведения о родительских формах, отличительных характеристиках признаков сорта;</w:t>
      </w:r>
    </w:p>
    <w:bookmarkEnd w:id="68"/>
    <w:bookmarkStart w:name="z91" w:id="69"/>
    <w:p>
      <w:pPr>
        <w:spacing w:after="0"/>
        <w:ind w:left="0"/>
        <w:jc w:val="both"/>
      </w:pPr>
      <w:r>
        <w:rPr>
          <w:rFonts w:ascii="Times New Roman"/>
          <w:b w:val="false"/>
          <w:i w:val="false"/>
          <w:color w:val="000000"/>
          <w:sz w:val="28"/>
        </w:rPr>
        <w:t>
      16) обеспечение сохранности материалов учета по семеноводству в течение не менее пяти лет.</w:t>
      </w:r>
    </w:p>
    <w:bookmarkEnd w:id="69"/>
    <w:bookmarkStart w:name="z92" w:id="70"/>
    <w:p>
      <w:pPr>
        <w:spacing w:after="0"/>
        <w:ind w:left="0"/>
        <w:jc w:val="both"/>
      </w:pPr>
      <w:r>
        <w:rPr>
          <w:rFonts w:ascii="Times New Roman"/>
          <w:b w:val="false"/>
          <w:i w:val="false"/>
          <w:color w:val="000000"/>
          <w:sz w:val="28"/>
        </w:rPr>
        <w:t>
      2. Требования, предъявляемые к элитно-семеноводческим хозяйствам, включают:</w:t>
      </w:r>
    </w:p>
    <w:bookmarkEnd w:id="70"/>
    <w:bookmarkStart w:name="z93" w:id="71"/>
    <w:p>
      <w:pPr>
        <w:spacing w:after="0"/>
        <w:ind w:left="0"/>
        <w:jc w:val="both"/>
      </w:pPr>
      <w:r>
        <w:rPr>
          <w:rFonts w:ascii="Times New Roman"/>
          <w:b w:val="false"/>
          <w:i w:val="false"/>
          <w:color w:val="000000"/>
          <w:sz w:val="28"/>
        </w:rPr>
        <w:t>
      1) наличие освоенных семеноводческих севооборотов, заложенных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элитных семян, и прошедших не менее одной ротации;</w:t>
      </w:r>
    </w:p>
    <w:bookmarkEnd w:id="71"/>
    <w:bookmarkStart w:name="z94" w:id="72"/>
    <w:p>
      <w:pPr>
        <w:spacing w:after="0"/>
        <w:ind w:left="0"/>
        <w:jc w:val="both"/>
      </w:pPr>
      <w:r>
        <w:rPr>
          <w:rFonts w:ascii="Times New Roman"/>
          <w:b w:val="false"/>
          <w:i w:val="false"/>
          <w:color w:val="000000"/>
          <w:sz w:val="28"/>
        </w:rPr>
        <w:t>
      2) наличие сортовой агротехники, соответствующей научно-обоснованным рекомендациям по возделыванию сельскохозяйственных культур для конкретной почвенно-климатической зоны;</w:t>
      </w:r>
    </w:p>
    <w:bookmarkEnd w:id="72"/>
    <w:bookmarkStart w:name="z95" w:id="73"/>
    <w:p>
      <w:pPr>
        <w:spacing w:after="0"/>
        <w:ind w:left="0"/>
        <w:jc w:val="both"/>
      </w:pPr>
      <w:r>
        <w:rPr>
          <w:rFonts w:ascii="Times New Roman"/>
          <w:b w:val="false"/>
          <w:i w:val="false"/>
          <w:color w:val="000000"/>
          <w:sz w:val="28"/>
        </w:rPr>
        <w:t>
      3) наличие семеноводческих посевов в общей посевной площади – не менее 25 процентов;</w:t>
      </w:r>
    </w:p>
    <w:bookmarkEnd w:id="73"/>
    <w:bookmarkStart w:name="z96" w:id="74"/>
    <w:p>
      <w:pPr>
        <w:spacing w:after="0"/>
        <w:ind w:left="0"/>
        <w:jc w:val="both"/>
      </w:pPr>
      <w:r>
        <w:rPr>
          <w:rFonts w:ascii="Times New Roman"/>
          <w:b w:val="false"/>
          <w:i w:val="false"/>
          <w:color w:val="000000"/>
          <w:sz w:val="28"/>
        </w:rPr>
        <w:t>
      4) урожайность за последние три года – выше среднеобластной;</w:t>
      </w:r>
    </w:p>
    <w:bookmarkEnd w:id="74"/>
    <w:bookmarkStart w:name="z97" w:id="75"/>
    <w:p>
      <w:pPr>
        <w:spacing w:after="0"/>
        <w:ind w:left="0"/>
        <w:jc w:val="both"/>
      </w:pPr>
      <w:r>
        <w:rPr>
          <w:rFonts w:ascii="Times New Roman"/>
          <w:b w:val="false"/>
          <w:i w:val="false"/>
          <w:color w:val="000000"/>
          <w:sz w:val="28"/>
        </w:rPr>
        <w:t>
      5) наличие опыта работы по семеноводству, путем подтверждения наличием документов учета количества и качества произведенных элитных семян – не менее трех лет;</w:t>
      </w:r>
    </w:p>
    <w:bookmarkEnd w:id="75"/>
    <w:bookmarkStart w:name="z98" w:id="76"/>
    <w:p>
      <w:pPr>
        <w:spacing w:after="0"/>
        <w:ind w:left="0"/>
        <w:jc w:val="both"/>
      </w:pPr>
      <w:r>
        <w:rPr>
          <w:rFonts w:ascii="Times New Roman"/>
          <w:b w:val="false"/>
          <w:i w:val="false"/>
          <w:color w:val="000000"/>
          <w:sz w:val="28"/>
        </w:rPr>
        <w:t>
      6) обеспечение удельного веса основного вида деятельности в общем объеме производства (элитное семеноводство) – не менее 25 процентов;</w:t>
      </w:r>
    </w:p>
    <w:bookmarkEnd w:id="76"/>
    <w:bookmarkStart w:name="z99" w:id="77"/>
    <w:p>
      <w:pPr>
        <w:spacing w:after="0"/>
        <w:ind w:left="0"/>
        <w:jc w:val="both"/>
      </w:pPr>
      <w:r>
        <w:rPr>
          <w:rFonts w:ascii="Times New Roman"/>
          <w:b w:val="false"/>
          <w:i w:val="false"/>
          <w:color w:val="000000"/>
          <w:sz w:val="28"/>
        </w:rPr>
        <w:t>
      7) количество возделываемых культур, по которым ведется семеноводство – не более 5;</w:t>
      </w:r>
    </w:p>
    <w:bookmarkEnd w:id="77"/>
    <w:bookmarkStart w:name="z100" w:id="78"/>
    <w:p>
      <w:pPr>
        <w:spacing w:after="0"/>
        <w:ind w:left="0"/>
        <w:jc w:val="both"/>
      </w:pPr>
      <w:r>
        <w:rPr>
          <w:rFonts w:ascii="Times New Roman"/>
          <w:b w:val="false"/>
          <w:i w:val="false"/>
          <w:color w:val="000000"/>
          <w:sz w:val="28"/>
        </w:rPr>
        <w:t>
      8) количество сортов по каждой культуре, по которым ведется семеноводство в соответствии с предметом аттестации – не более 5 (за исключением кукурузы), по кукурузе – не более 9;</w:t>
      </w:r>
    </w:p>
    <w:bookmarkEnd w:id="78"/>
    <w:bookmarkStart w:name="z101" w:id="79"/>
    <w:p>
      <w:pPr>
        <w:spacing w:after="0"/>
        <w:ind w:left="0"/>
        <w:jc w:val="both"/>
      </w:pPr>
      <w:r>
        <w:rPr>
          <w:rFonts w:ascii="Times New Roman"/>
          <w:b w:val="false"/>
          <w:i w:val="false"/>
          <w:color w:val="000000"/>
          <w:sz w:val="28"/>
        </w:rPr>
        <w:t>
      9) наличие страховых фондов семян от потребности для закладки суперэлиты – 50 процентов;</w:t>
      </w:r>
    </w:p>
    <w:bookmarkEnd w:id="79"/>
    <w:bookmarkStart w:name="z102" w:id="80"/>
    <w:p>
      <w:pPr>
        <w:spacing w:after="0"/>
        <w:ind w:left="0"/>
        <w:jc w:val="both"/>
      </w:pPr>
      <w:r>
        <w:rPr>
          <w:rFonts w:ascii="Times New Roman"/>
          <w:b w:val="false"/>
          <w:i w:val="false"/>
          <w:color w:val="000000"/>
          <w:sz w:val="28"/>
        </w:rPr>
        <w:t>
      10) наличие плана сортообновления по культурам и сортам;</w:t>
      </w:r>
    </w:p>
    <w:bookmarkEnd w:id="80"/>
    <w:bookmarkStart w:name="z103" w:id="81"/>
    <w:p>
      <w:pPr>
        <w:spacing w:after="0"/>
        <w:ind w:left="0"/>
        <w:jc w:val="both"/>
      </w:pPr>
      <w:r>
        <w:rPr>
          <w:rFonts w:ascii="Times New Roman"/>
          <w:b w:val="false"/>
          <w:i w:val="false"/>
          <w:color w:val="000000"/>
          <w:sz w:val="28"/>
        </w:rPr>
        <w:t xml:space="preserve">
      11) наличие схем по выращиванию семян сортов, включенных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Республика Казахстан от 30 июля 2009 года № 434 "Об утверждении Государственного реестра селекционных достижений, рекомендуемых к использованию в Республике Казахстан, и Перечня перспективных сортов сельскохозяйственных растений" (зарегистрирован в Реестре государственной регистрации нормативных правовых актов № 5759) (далее – Приказ № 434);</w:t>
      </w:r>
    </w:p>
    <w:bookmarkEnd w:id="81"/>
    <w:bookmarkStart w:name="z104" w:id="82"/>
    <w:p>
      <w:pPr>
        <w:spacing w:after="0"/>
        <w:ind w:left="0"/>
        <w:jc w:val="both"/>
      </w:pPr>
      <w:r>
        <w:rPr>
          <w:rFonts w:ascii="Times New Roman"/>
          <w:b w:val="false"/>
          <w:i w:val="false"/>
          <w:color w:val="000000"/>
          <w:sz w:val="28"/>
        </w:rPr>
        <w:t>
      12) организация учета и ведение документации, в которой отражаются все виды работ по выращиванию семенного материала и его качественные показатели;</w:t>
      </w:r>
    </w:p>
    <w:bookmarkEnd w:id="82"/>
    <w:bookmarkStart w:name="z105" w:id="83"/>
    <w:p>
      <w:pPr>
        <w:spacing w:after="0"/>
        <w:ind w:left="0"/>
        <w:jc w:val="both"/>
      </w:pPr>
      <w:r>
        <w:rPr>
          <w:rFonts w:ascii="Times New Roman"/>
          <w:b w:val="false"/>
          <w:i w:val="false"/>
          <w:color w:val="000000"/>
          <w:sz w:val="28"/>
        </w:rPr>
        <w:t xml:space="preserve">
      13) наличие исходного семенного материала (оригинальных семян) сортов, включенных в </w:t>
      </w:r>
      <w:r>
        <w:rPr>
          <w:rFonts w:ascii="Times New Roman"/>
          <w:b w:val="false"/>
          <w:i w:val="false"/>
          <w:color w:val="000000"/>
          <w:sz w:val="28"/>
        </w:rPr>
        <w:t>Приказ № 434</w:t>
      </w:r>
      <w:r>
        <w:rPr>
          <w:rFonts w:ascii="Times New Roman"/>
          <w:b w:val="false"/>
          <w:i w:val="false"/>
          <w:color w:val="000000"/>
          <w:sz w:val="28"/>
        </w:rPr>
        <w:t>, в ассортименте и объемах, для производства запланированного количества элитных семян;</w:t>
      </w:r>
    </w:p>
    <w:bookmarkEnd w:id="83"/>
    <w:bookmarkStart w:name="z106" w:id="84"/>
    <w:p>
      <w:pPr>
        <w:spacing w:after="0"/>
        <w:ind w:left="0"/>
        <w:jc w:val="both"/>
      </w:pPr>
      <w:r>
        <w:rPr>
          <w:rFonts w:ascii="Times New Roman"/>
          <w:b w:val="false"/>
          <w:i w:val="false"/>
          <w:color w:val="000000"/>
          <w:sz w:val="28"/>
        </w:rPr>
        <w:t xml:space="preserve">
      14) наличие договора с производителем оригинальных семян на срок не менее трех лет и (или) реализатором семян на срок не менее двух лет с момента подачи заявления на аттестацию о поставке оригинальных семян (для производителей гибридов первого поколения о поставке родительских форм гибридов, самоопыленных линий и гибридных популяций) сортов, включенных в </w:t>
      </w:r>
      <w:r>
        <w:rPr>
          <w:rFonts w:ascii="Times New Roman"/>
          <w:b w:val="false"/>
          <w:i w:val="false"/>
          <w:color w:val="000000"/>
          <w:sz w:val="28"/>
        </w:rPr>
        <w:t>Приказ № 434</w:t>
      </w:r>
      <w:r>
        <w:rPr>
          <w:rFonts w:ascii="Times New Roman"/>
          <w:b w:val="false"/>
          <w:i w:val="false"/>
          <w:color w:val="000000"/>
          <w:sz w:val="28"/>
        </w:rPr>
        <w:t>, в ассортименте и объемах, для производства запланированного количества элитных семян.</w:t>
      </w:r>
    </w:p>
    <w:bookmarkEnd w:id="84"/>
    <w:bookmarkStart w:name="z107" w:id="85"/>
    <w:p>
      <w:pPr>
        <w:spacing w:after="0"/>
        <w:ind w:left="0"/>
        <w:jc w:val="both"/>
      </w:pPr>
      <w:r>
        <w:rPr>
          <w:rFonts w:ascii="Times New Roman"/>
          <w:b w:val="false"/>
          <w:i w:val="false"/>
          <w:color w:val="000000"/>
          <w:sz w:val="28"/>
        </w:rPr>
        <w:t>
      Требование, указанное в части первой настоящего подпункта, не распространяется по сортам, по которым производитель элитных семян (семян гибридов первого поколения) аттестован на производство оригинальных семян (родительских форм гибридов, самоопыленных линии и гибридных популяции));</w:t>
      </w:r>
    </w:p>
    <w:bookmarkEnd w:id="85"/>
    <w:bookmarkStart w:name="z108" w:id="86"/>
    <w:p>
      <w:pPr>
        <w:spacing w:after="0"/>
        <w:ind w:left="0"/>
        <w:jc w:val="both"/>
      </w:pPr>
      <w:r>
        <w:rPr>
          <w:rFonts w:ascii="Times New Roman"/>
          <w:b w:val="false"/>
          <w:i w:val="false"/>
          <w:color w:val="000000"/>
          <w:sz w:val="28"/>
        </w:rPr>
        <w:t>
      15) наличие договора с физическим или юридическим лицом, имеющим опыт научно-исследовательской работы в области селекции сельскохозяйственных растений, на научное сопровождение производства элитных семян;</w:t>
      </w:r>
    </w:p>
    <w:bookmarkEnd w:id="86"/>
    <w:bookmarkStart w:name="z109" w:id="87"/>
    <w:p>
      <w:pPr>
        <w:spacing w:after="0"/>
        <w:ind w:left="0"/>
        <w:jc w:val="both"/>
      </w:pPr>
      <w:r>
        <w:rPr>
          <w:rFonts w:ascii="Times New Roman"/>
          <w:b w:val="false"/>
          <w:i w:val="false"/>
          <w:color w:val="000000"/>
          <w:sz w:val="28"/>
        </w:rPr>
        <w:t>
      16) наличие на праве собственности, лизинга или имущественного найма либо в доверительном управлении сельскохозяйственной техники, включая семяочистительную технику и технику для протравливания семян, обеспечения комплекса работ по производству планируемого объема элитных семян;</w:t>
      </w:r>
    </w:p>
    <w:bookmarkEnd w:id="87"/>
    <w:bookmarkStart w:name="z110" w:id="88"/>
    <w:p>
      <w:pPr>
        <w:spacing w:after="0"/>
        <w:ind w:left="0"/>
        <w:jc w:val="both"/>
      </w:pPr>
      <w:r>
        <w:rPr>
          <w:rFonts w:ascii="Times New Roman"/>
          <w:b w:val="false"/>
          <w:i w:val="false"/>
          <w:color w:val="000000"/>
          <w:sz w:val="28"/>
        </w:rPr>
        <w:t>
      17) наличие на праве собственности, лизинга или имущественного найма либо в доверительном управлении специализированных токов, емкостей (складских помещений и (или) хранилищ силосного типа и (или) бункеров) для хранения семян, специальной тары, крытых асфальтированных площадок, прикопочных площадок для плодовых, ягодных, орехоплодных культур и винограда, позволяющих размещать партии семян, не допуская их смешения;</w:t>
      </w:r>
    </w:p>
    <w:bookmarkEnd w:id="88"/>
    <w:bookmarkStart w:name="z111" w:id="89"/>
    <w:p>
      <w:pPr>
        <w:spacing w:after="0"/>
        <w:ind w:left="0"/>
        <w:jc w:val="both"/>
      </w:pPr>
      <w:r>
        <w:rPr>
          <w:rFonts w:ascii="Times New Roman"/>
          <w:b w:val="false"/>
          <w:i w:val="false"/>
          <w:color w:val="000000"/>
          <w:sz w:val="28"/>
        </w:rPr>
        <w:t>
      18) ведение по каждому сорту сельскохозяйственных растений учета количества и качества, происхождения произведенных, реализованных и использованных в собственном хозяйстве семян (акты посева, приемки и (или) апробации посевов, уборки, оприходования, очистки и подработки, реализации семян, аттестаты на семена, удостоверения о кондиционности семян, журнала учета семян (который должен быть пронумерован, прошит и подписан государственным инспектором по семеноводству соответствующего местного исполнительного органа);</w:t>
      </w:r>
    </w:p>
    <w:bookmarkEnd w:id="89"/>
    <w:bookmarkStart w:name="z112" w:id="90"/>
    <w:p>
      <w:pPr>
        <w:spacing w:after="0"/>
        <w:ind w:left="0"/>
        <w:jc w:val="both"/>
      </w:pPr>
      <w:r>
        <w:rPr>
          <w:rFonts w:ascii="Times New Roman"/>
          <w:b w:val="false"/>
          <w:i w:val="false"/>
          <w:color w:val="000000"/>
          <w:sz w:val="28"/>
        </w:rPr>
        <w:t>
      19) организация хранения материалов учета по семеноводству в течение не менее трех лет;</w:t>
      </w:r>
    </w:p>
    <w:bookmarkEnd w:id="90"/>
    <w:bookmarkStart w:name="z113" w:id="91"/>
    <w:p>
      <w:pPr>
        <w:spacing w:after="0"/>
        <w:ind w:left="0"/>
        <w:jc w:val="both"/>
      </w:pPr>
      <w:r>
        <w:rPr>
          <w:rFonts w:ascii="Times New Roman"/>
          <w:b w:val="false"/>
          <w:i w:val="false"/>
          <w:color w:val="000000"/>
          <w:sz w:val="28"/>
        </w:rPr>
        <w:t>
      20) наличие количества специалистов, предусмотренного штатным расписанием, с соответствующим образованием (послесреднее или высшее) для квалифицированного выполнения запланированного объема работ, в том числе не менее одного агронома;</w:t>
      </w:r>
    </w:p>
    <w:bookmarkEnd w:id="91"/>
    <w:bookmarkStart w:name="z114" w:id="92"/>
    <w:p>
      <w:pPr>
        <w:spacing w:after="0"/>
        <w:ind w:left="0"/>
        <w:jc w:val="both"/>
      </w:pPr>
      <w:r>
        <w:rPr>
          <w:rFonts w:ascii="Times New Roman"/>
          <w:b w:val="false"/>
          <w:i w:val="false"/>
          <w:color w:val="000000"/>
          <w:sz w:val="28"/>
        </w:rPr>
        <w:t>
      21) отсутствие карантинных объектов на территории элитно-семеноводческого хозяйства,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элитно-семеноводческого хозяйства также и в период не менее трех лет до момента аттестации;</w:t>
      </w:r>
    </w:p>
    <w:bookmarkEnd w:id="92"/>
    <w:bookmarkStart w:name="z115" w:id="93"/>
    <w:p>
      <w:pPr>
        <w:spacing w:after="0"/>
        <w:ind w:left="0"/>
        <w:jc w:val="both"/>
      </w:pPr>
      <w:r>
        <w:rPr>
          <w:rFonts w:ascii="Times New Roman"/>
          <w:b w:val="false"/>
          <w:i w:val="false"/>
          <w:color w:val="000000"/>
          <w:sz w:val="28"/>
        </w:rPr>
        <w:t>
      22) наличие площади пашни для ведения производства элитных семян (на орошаемых землях – водообеспеченной севооборотной пашни).</w:t>
      </w:r>
    </w:p>
    <w:bookmarkEnd w:id="93"/>
    <w:bookmarkStart w:name="z116" w:id="94"/>
    <w:p>
      <w:pPr>
        <w:spacing w:after="0"/>
        <w:ind w:left="0"/>
        <w:jc w:val="both"/>
      </w:pPr>
      <w:r>
        <w:rPr>
          <w:rFonts w:ascii="Times New Roman"/>
          <w:b w:val="false"/>
          <w:i w:val="false"/>
          <w:color w:val="000000"/>
          <w:sz w:val="28"/>
        </w:rPr>
        <w:t>
      3. Требования, предъявляемые к семеноводческим хозяйствам, включают:</w:t>
      </w:r>
    </w:p>
    <w:bookmarkEnd w:id="94"/>
    <w:bookmarkStart w:name="z117" w:id="95"/>
    <w:p>
      <w:pPr>
        <w:spacing w:after="0"/>
        <w:ind w:left="0"/>
        <w:jc w:val="both"/>
      </w:pPr>
      <w:r>
        <w:rPr>
          <w:rFonts w:ascii="Times New Roman"/>
          <w:b w:val="false"/>
          <w:i w:val="false"/>
          <w:color w:val="000000"/>
          <w:sz w:val="28"/>
        </w:rPr>
        <w:t>
      1) наличие опыта работы по семеноводству, путем подтверждения наличием документов учета количества и качества произведенных семян – не менее одного года;</w:t>
      </w:r>
    </w:p>
    <w:bookmarkEnd w:id="95"/>
    <w:bookmarkStart w:name="z118" w:id="96"/>
    <w:p>
      <w:pPr>
        <w:spacing w:after="0"/>
        <w:ind w:left="0"/>
        <w:jc w:val="both"/>
      </w:pPr>
      <w:r>
        <w:rPr>
          <w:rFonts w:ascii="Times New Roman"/>
          <w:b w:val="false"/>
          <w:i w:val="false"/>
          <w:color w:val="000000"/>
          <w:sz w:val="28"/>
        </w:rPr>
        <w:t>
      2) наличие площади пашни для ведения производства семян первой, второй и третьей репродукций (на орошаемых землях – водообеспеченной севооборотной пашни);</w:t>
      </w:r>
    </w:p>
    <w:bookmarkEnd w:id="96"/>
    <w:bookmarkStart w:name="z119" w:id="97"/>
    <w:p>
      <w:pPr>
        <w:spacing w:after="0"/>
        <w:ind w:left="0"/>
        <w:jc w:val="both"/>
      </w:pPr>
      <w:r>
        <w:rPr>
          <w:rFonts w:ascii="Times New Roman"/>
          <w:b w:val="false"/>
          <w:i w:val="false"/>
          <w:color w:val="000000"/>
          <w:sz w:val="28"/>
        </w:rPr>
        <w:t>
      3) наличие семеноводческих севооборотов, введенных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семян первой, второй и третьей репродукций;</w:t>
      </w:r>
    </w:p>
    <w:bookmarkEnd w:id="97"/>
    <w:bookmarkStart w:name="z120" w:id="98"/>
    <w:p>
      <w:pPr>
        <w:spacing w:after="0"/>
        <w:ind w:left="0"/>
        <w:jc w:val="both"/>
      </w:pPr>
      <w:r>
        <w:rPr>
          <w:rFonts w:ascii="Times New Roman"/>
          <w:b w:val="false"/>
          <w:i w:val="false"/>
          <w:color w:val="000000"/>
          <w:sz w:val="28"/>
        </w:rPr>
        <w:t>
      4) наличие семеноводческих посевов в общей посевной площади – не менее 20 процентов;</w:t>
      </w:r>
    </w:p>
    <w:bookmarkEnd w:id="98"/>
    <w:bookmarkStart w:name="z121" w:id="99"/>
    <w:p>
      <w:pPr>
        <w:spacing w:after="0"/>
        <w:ind w:left="0"/>
        <w:jc w:val="both"/>
      </w:pPr>
      <w:r>
        <w:rPr>
          <w:rFonts w:ascii="Times New Roman"/>
          <w:b w:val="false"/>
          <w:i w:val="false"/>
          <w:color w:val="000000"/>
          <w:sz w:val="28"/>
        </w:rPr>
        <w:t>
      5) количество возделываемых культур, по которым ведется семеноводство – не более 4;</w:t>
      </w:r>
    </w:p>
    <w:bookmarkEnd w:id="99"/>
    <w:bookmarkStart w:name="z122" w:id="100"/>
    <w:p>
      <w:pPr>
        <w:spacing w:after="0"/>
        <w:ind w:left="0"/>
        <w:jc w:val="both"/>
      </w:pPr>
      <w:r>
        <w:rPr>
          <w:rFonts w:ascii="Times New Roman"/>
          <w:b w:val="false"/>
          <w:i w:val="false"/>
          <w:color w:val="000000"/>
          <w:sz w:val="28"/>
        </w:rPr>
        <w:t>
      6) количество сортов по каждой культуре, по которым ведется семеноводство в соответствии с предметом аттестации – не более 5 (за исключением кукурузы), по кукурузе – не более 9;</w:t>
      </w:r>
    </w:p>
    <w:bookmarkEnd w:id="100"/>
    <w:bookmarkStart w:name="z123" w:id="101"/>
    <w:p>
      <w:pPr>
        <w:spacing w:after="0"/>
        <w:ind w:left="0"/>
        <w:jc w:val="both"/>
      </w:pPr>
      <w:r>
        <w:rPr>
          <w:rFonts w:ascii="Times New Roman"/>
          <w:b w:val="false"/>
          <w:i w:val="false"/>
          <w:color w:val="000000"/>
          <w:sz w:val="28"/>
        </w:rPr>
        <w:t xml:space="preserve">
      7) наличие договора с элитно-семеноводческим хозяйством на срок не менее трех лет и (или) реализатором семян на срок не менее двух лет с момента подачи заявления на аттестацию о поставке элитных семян сортов, включенных в </w:t>
      </w:r>
      <w:r>
        <w:rPr>
          <w:rFonts w:ascii="Times New Roman"/>
          <w:b w:val="false"/>
          <w:i w:val="false"/>
          <w:color w:val="000000"/>
          <w:sz w:val="28"/>
        </w:rPr>
        <w:t>Приказ № 434</w:t>
      </w:r>
      <w:r>
        <w:rPr>
          <w:rFonts w:ascii="Times New Roman"/>
          <w:b w:val="false"/>
          <w:i w:val="false"/>
          <w:color w:val="000000"/>
          <w:sz w:val="28"/>
        </w:rPr>
        <w:t>, для производства семян первой, второй и третьей репродукций.</w:t>
      </w:r>
    </w:p>
    <w:bookmarkEnd w:id="101"/>
    <w:bookmarkStart w:name="z124" w:id="102"/>
    <w:p>
      <w:pPr>
        <w:spacing w:after="0"/>
        <w:ind w:left="0"/>
        <w:jc w:val="both"/>
      </w:pPr>
      <w:r>
        <w:rPr>
          <w:rFonts w:ascii="Times New Roman"/>
          <w:b w:val="false"/>
          <w:i w:val="false"/>
          <w:color w:val="000000"/>
          <w:sz w:val="28"/>
        </w:rPr>
        <w:t>
      Требование, указанное в части первой настоящего подпункта, не распространяется по сортам, по которым производитель семян первой, второй и третьей репродукций аттестован на производство элитных семян;</w:t>
      </w:r>
    </w:p>
    <w:bookmarkEnd w:id="102"/>
    <w:bookmarkStart w:name="z125" w:id="103"/>
    <w:p>
      <w:pPr>
        <w:spacing w:after="0"/>
        <w:ind w:left="0"/>
        <w:jc w:val="both"/>
      </w:pPr>
      <w:r>
        <w:rPr>
          <w:rFonts w:ascii="Times New Roman"/>
          <w:b w:val="false"/>
          <w:i w:val="false"/>
          <w:color w:val="000000"/>
          <w:sz w:val="28"/>
        </w:rPr>
        <w:t>
      8) наличие договора с физическим или юридическим лицом, имеющим опыт научно-исследовательской работы в области селекции сельскохозяйственных растений, на научное сопровождение производства семян первой, второй и третьей репродукций;</w:t>
      </w:r>
    </w:p>
    <w:bookmarkEnd w:id="103"/>
    <w:bookmarkStart w:name="z126" w:id="104"/>
    <w:p>
      <w:pPr>
        <w:spacing w:after="0"/>
        <w:ind w:left="0"/>
        <w:jc w:val="both"/>
      </w:pPr>
      <w:r>
        <w:rPr>
          <w:rFonts w:ascii="Times New Roman"/>
          <w:b w:val="false"/>
          <w:i w:val="false"/>
          <w:color w:val="000000"/>
          <w:sz w:val="28"/>
        </w:rPr>
        <w:t>
      9) соблюдение рекомендованной для конкретной агроэкологической зоны агротехнологии возделывания сельскохозяйственных растений;</w:t>
      </w:r>
    </w:p>
    <w:bookmarkEnd w:id="104"/>
    <w:bookmarkStart w:name="z127" w:id="105"/>
    <w:p>
      <w:pPr>
        <w:spacing w:after="0"/>
        <w:ind w:left="0"/>
        <w:jc w:val="both"/>
      </w:pPr>
      <w:r>
        <w:rPr>
          <w:rFonts w:ascii="Times New Roman"/>
          <w:b w:val="false"/>
          <w:i w:val="false"/>
          <w:color w:val="000000"/>
          <w:sz w:val="28"/>
        </w:rPr>
        <w:t>
      10) отсутствие карантинных объектов на территории семеноводческого хозяйства,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семеноводческого хозяйства также и в период не менее трех лет до момента аттестации;</w:t>
      </w:r>
    </w:p>
    <w:bookmarkEnd w:id="105"/>
    <w:bookmarkStart w:name="z128" w:id="106"/>
    <w:p>
      <w:pPr>
        <w:spacing w:after="0"/>
        <w:ind w:left="0"/>
        <w:jc w:val="both"/>
      </w:pPr>
      <w:r>
        <w:rPr>
          <w:rFonts w:ascii="Times New Roman"/>
          <w:b w:val="false"/>
          <w:i w:val="false"/>
          <w:color w:val="000000"/>
          <w:sz w:val="28"/>
        </w:rPr>
        <w:t>
      11) наличие не менее одного агронома с соответствующим образованием (послесреднее или высшее);</w:t>
      </w:r>
    </w:p>
    <w:bookmarkEnd w:id="106"/>
    <w:bookmarkStart w:name="z129" w:id="107"/>
    <w:p>
      <w:pPr>
        <w:spacing w:after="0"/>
        <w:ind w:left="0"/>
        <w:jc w:val="both"/>
      </w:pPr>
      <w:r>
        <w:rPr>
          <w:rFonts w:ascii="Times New Roman"/>
          <w:b w:val="false"/>
          <w:i w:val="false"/>
          <w:color w:val="000000"/>
          <w:sz w:val="28"/>
        </w:rPr>
        <w:t>
      12) наличие плана сортообновления по культурам и сортам;</w:t>
      </w:r>
    </w:p>
    <w:bookmarkEnd w:id="107"/>
    <w:bookmarkStart w:name="z130" w:id="108"/>
    <w:p>
      <w:pPr>
        <w:spacing w:after="0"/>
        <w:ind w:left="0"/>
        <w:jc w:val="both"/>
      </w:pPr>
      <w:r>
        <w:rPr>
          <w:rFonts w:ascii="Times New Roman"/>
          <w:b w:val="false"/>
          <w:i w:val="false"/>
          <w:color w:val="000000"/>
          <w:sz w:val="28"/>
        </w:rPr>
        <w:t xml:space="preserve">
      13) наличие схем по выращиванию семян первой, второй и третьей репродукций сортов, включенных в </w:t>
      </w:r>
      <w:r>
        <w:rPr>
          <w:rFonts w:ascii="Times New Roman"/>
          <w:b w:val="false"/>
          <w:i w:val="false"/>
          <w:color w:val="000000"/>
          <w:sz w:val="28"/>
        </w:rPr>
        <w:t>Приказ № 434</w:t>
      </w:r>
      <w:r>
        <w:rPr>
          <w:rFonts w:ascii="Times New Roman"/>
          <w:b w:val="false"/>
          <w:i w:val="false"/>
          <w:color w:val="000000"/>
          <w:sz w:val="28"/>
        </w:rPr>
        <w:t>;</w:t>
      </w:r>
    </w:p>
    <w:bookmarkEnd w:id="108"/>
    <w:bookmarkStart w:name="z131" w:id="109"/>
    <w:p>
      <w:pPr>
        <w:spacing w:after="0"/>
        <w:ind w:left="0"/>
        <w:jc w:val="both"/>
      </w:pPr>
      <w:r>
        <w:rPr>
          <w:rFonts w:ascii="Times New Roman"/>
          <w:b w:val="false"/>
          <w:i w:val="false"/>
          <w:color w:val="000000"/>
          <w:sz w:val="28"/>
        </w:rPr>
        <w:t xml:space="preserve">
      14) наличие исходного семенного материала сортов, включенных в </w:t>
      </w:r>
      <w:r>
        <w:rPr>
          <w:rFonts w:ascii="Times New Roman"/>
          <w:b w:val="false"/>
          <w:i w:val="false"/>
          <w:color w:val="000000"/>
          <w:sz w:val="28"/>
        </w:rPr>
        <w:t>Приказ № 434</w:t>
      </w:r>
      <w:r>
        <w:rPr>
          <w:rFonts w:ascii="Times New Roman"/>
          <w:b w:val="false"/>
          <w:i w:val="false"/>
          <w:color w:val="000000"/>
          <w:sz w:val="28"/>
        </w:rPr>
        <w:t>, в ассортименте и объемах, для производства планируемого количества семян первой, второй и третьей репродукций;</w:t>
      </w:r>
    </w:p>
    <w:bookmarkEnd w:id="109"/>
    <w:bookmarkStart w:name="z132" w:id="110"/>
    <w:p>
      <w:pPr>
        <w:spacing w:after="0"/>
        <w:ind w:left="0"/>
        <w:jc w:val="both"/>
      </w:pPr>
      <w:r>
        <w:rPr>
          <w:rFonts w:ascii="Times New Roman"/>
          <w:b w:val="false"/>
          <w:i w:val="false"/>
          <w:color w:val="000000"/>
          <w:sz w:val="28"/>
        </w:rPr>
        <w:t>
      15) наличие на праве собственности, лизинга или имущественного найма либо в доверительном управлении сельскохозяйственной техники, включая семяочистительную технику и технику для протравливания семян, для обеспечения всего комплекса работ по производству планируемого объема семян первой, второй и третьей репродукций;</w:t>
      </w:r>
    </w:p>
    <w:bookmarkEnd w:id="110"/>
    <w:bookmarkStart w:name="z133" w:id="111"/>
    <w:p>
      <w:pPr>
        <w:spacing w:after="0"/>
        <w:ind w:left="0"/>
        <w:jc w:val="both"/>
      </w:pPr>
      <w:r>
        <w:rPr>
          <w:rFonts w:ascii="Times New Roman"/>
          <w:b w:val="false"/>
          <w:i w:val="false"/>
          <w:color w:val="000000"/>
          <w:sz w:val="28"/>
        </w:rPr>
        <w:t>
      16) наличие на праве собственности, лизинга или имущественного найма либо в доверительном управлении специализированных токов, емкостей (складских помещений и (или) хранилищ силосного типа и (или) бункеров) для хранения семян, специальной тары, крытых асфальтированных площадок, прикопочных площадок для плодовых, ягодных, орехоплодных культур и винограда, позволяющих размещать партии семян, не допуская их смешения;</w:t>
      </w:r>
    </w:p>
    <w:bookmarkEnd w:id="111"/>
    <w:bookmarkStart w:name="z134" w:id="112"/>
    <w:p>
      <w:pPr>
        <w:spacing w:after="0"/>
        <w:ind w:left="0"/>
        <w:jc w:val="both"/>
      </w:pPr>
      <w:r>
        <w:rPr>
          <w:rFonts w:ascii="Times New Roman"/>
          <w:b w:val="false"/>
          <w:i w:val="false"/>
          <w:color w:val="000000"/>
          <w:sz w:val="28"/>
        </w:rPr>
        <w:t>
      17) ведение по каждому сорту сельскохозяйственных растений учета количества и качества, происхождения произведенных, реализованных и использованных в собственном хозяйстве семян (акты посева, приемки и (или) апробации посевов, уборки, оприходования, очистки и подработки, реализации семян, аттестаты на семена, свидетельства на семена, удостоверения о кондиционности семян, журнала учета семян (который должен быть пронумерован, прошит и подписан государственным инспектором по семеноводству соответствующего местного исполнительного органа);</w:t>
      </w:r>
    </w:p>
    <w:bookmarkEnd w:id="112"/>
    <w:bookmarkStart w:name="z135" w:id="113"/>
    <w:p>
      <w:pPr>
        <w:spacing w:after="0"/>
        <w:ind w:left="0"/>
        <w:jc w:val="both"/>
      </w:pPr>
      <w:r>
        <w:rPr>
          <w:rFonts w:ascii="Times New Roman"/>
          <w:b w:val="false"/>
          <w:i w:val="false"/>
          <w:color w:val="000000"/>
          <w:sz w:val="28"/>
        </w:rPr>
        <w:t>
      18) обеспечение сохранности материалов учета по семеноводству в течение не менее одного года.</w:t>
      </w:r>
    </w:p>
    <w:bookmarkEnd w:id="113"/>
    <w:bookmarkStart w:name="z136" w:id="114"/>
    <w:p>
      <w:pPr>
        <w:spacing w:after="0"/>
        <w:ind w:left="0"/>
        <w:jc w:val="both"/>
      </w:pPr>
      <w:r>
        <w:rPr>
          <w:rFonts w:ascii="Times New Roman"/>
          <w:b w:val="false"/>
          <w:i w:val="false"/>
          <w:color w:val="000000"/>
          <w:sz w:val="28"/>
        </w:rPr>
        <w:t>
      4. Требования, предъявляемые к реализаторам семян, включают:</w:t>
      </w:r>
    </w:p>
    <w:bookmarkEnd w:id="114"/>
    <w:bookmarkStart w:name="z137" w:id="115"/>
    <w:p>
      <w:pPr>
        <w:spacing w:after="0"/>
        <w:ind w:left="0"/>
        <w:jc w:val="both"/>
      </w:pPr>
      <w:r>
        <w:rPr>
          <w:rFonts w:ascii="Times New Roman"/>
          <w:b w:val="false"/>
          <w:i w:val="false"/>
          <w:color w:val="000000"/>
          <w:sz w:val="28"/>
        </w:rPr>
        <w:t>
      1) наличие количества специалистов, предусмотренного штатным расписанием, с соответствующим образованием (послесреднее или высшее) для квалифицированного выполнения запланированного объема работ, в том числе не менее одного агронома;</w:t>
      </w:r>
    </w:p>
    <w:bookmarkEnd w:id="115"/>
    <w:bookmarkStart w:name="z138" w:id="116"/>
    <w:p>
      <w:pPr>
        <w:spacing w:after="0"/>
        <w:ind w:left="0"/>
        <w:jc w:val="both"/>
      </w:pPr>
      <w:r>
        <w:rPr>
          <w:rFonts w:ascii="Times New Roman"/>
          <w:b w:val="false"/>
          <w:i w:val="false"/>
          <w:color w:val="000000"/>
          <w:sz w:val="28"/>
        </w:rPr>
        <w:t>
      2) наличие ежегодного договора с производителями семян о поставке семян сельскохозяйственных растений для последующей реализации (в случае приобретения семян у зарубежных поставщиков (по импорту) с поставщиками семян;</w:t>
      </w:r>
    </w:p>
    <w:bookmarkEnd w:id="116"/>
    <w:bookmarkStart w:name="z139" w:id="117"/>
    <w:p>
      <w:pPr>
        <w:spacing w:after="0"/>
        <w:ind w:left="0"/>
        <w:jc w:val="both"/>
      </w:pPr>
      <w:r>
        <w:rPr>
          <w:rFonts w:ascii="Times New Roman"/>
          <w:b w:val="false"/>
          <w:i w:val="false"/>
          <w:color w:val="000000"/>
          <w:sz w:val="28"/>
        </w:rPr>
        <w:t>
      3) наличие на праве собственности, лизинга или имущественного найма либо в доверительном управлении емкостей (складских помещений и (или) хранилищ силосного типа и (или) бункеров) для хранения семян, специальной тары, прикопочных площадок для плодовых, ягодных, орехоплодных культур и винограда, позволяющих размещать партии семян, не допуская их смешения;</w:t>
      </w:r>
    </w:p>
    <w:bookmarkEnd w:id="117"/>
    <w:bookmarkStart w:name="z140" w:id="118"/>
    <w:p>
      <w:pPr>
        <w:spacing w:after="0"/>
        <w:ind w:left="0"/>
        <w:jc w:val="both"/>
      </w:pPr>
      <w:r>
        <w:rPr>
          <w:rFonts w:ascii="Times New Roman"/>
          <w:b w:val="false"/>
          <w:i w:val="false"/>
          <w:color w:val="000000"/>
          <w:sz w:val="28"/>
        </w:rPr>
        <w:t>
      4) наличие на праве собственности, лизинга или имущественного найма либо в доверительном управлении специализированной техники для обеспечения всего комплекса работ по подработке, хранению и реализации семян сельскохозяйственных растений;</w:t>
      </w:r>
    </w:p>
    <w:bookmarkEnd w:id="118"/>
    <w:bookmarkStart w:name="z141" w:id="119"/>
    <w:p>
      <w:pPr>
        <w:spacing w:after="0"/>
        <w:ind w:left="0"/>
        <w:jc w:val="both"/>
      </w:pPr>
      <w:r>
        <w:rPr>
          <w:rFonts w:ascii="Times New Roman"/>
          <w:b w:val="false"/>
          <w:i w:val="false"/>
          <w:color w:val="000000"/>
          <w:sz w:val="28"/>
        </w:rPr>
        <w:t>
      5) ведение по каждой партии семян сельскохозяйственных растений учета количества и качества, происхождения реализуемых семян, документирования семян, журнала учета семян, который должен быть пронумерован, прошит и подписан государственным инспектором по семеноводству соответствующего местного исполнительного органа;</w:t>
      </w:r>
    </w:p>
    <w:bookmarkEnd w:id="119"/>
    <w:bookmarkStart w:name="z142" w:id="120"/>
    <w:p>
      <w:pPr>
        <w:spacing w:after="0"/>
        <w:ind w:left="0"/>
        <w:jc w:val="both"/>
      </w:pPr>
      <w:r>
        <w:rPr>
          <w:rFonts w:ascii="Times New Roman"/>
          <w:b w:val="false"/>
          <w:i w:val="false"/>
          <w:color w:val="000000"/>
          <w:sz w:val="28"/>
        </w:rPr>
        <w:t>
      6) обеспечение сохранности материалов по хранению и реализации семян в течение не менее двух лет;</w:t>
      </w:r>
    </w:p>
    <w:bookmarkEnd w:id="120"/>
    <w:bookmarkStart w:name="z143" w:id="121"/>
    <w:p>
      <w:pPr>
        <w:spacing w:after="0"/>
        <w:ind w:left="0"/>
        <w:jc w:val="both"/>
      </w:pPr>
      <w:r>
        <w:rPr>
          <w:rFonts w:ascii="Times New Roman"/>
          <w:b w:val="false"/>
          <w:i w:val="false"/>
          <w:color w:val="000000"/>
          <w:sz w:val="28"/>
        </w:rPr>
        <w:t xml:space="preserve">
      7) наличие при реализации семян сортов сельскохозяйственных растений, включенных в Государственный реестр Республики Казахстан охраняемых сортов растений, лицензионного договора, по которому патентообладатель (лицензиар) представляет реализатору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охране селекционных достижений";</w:t>
      </w:r>
    </w:p>
    <w:bookmarkEnd w:id="121"/>
    <w:bookmarkStart w:name="z144" w:id="122"/>
    <w:p>
      <w:pPr>
        <w:spacing w:after="0"/>
        <w:ind w:left="0"/>
        <w:jc w:val="both"/>
      </w:pPr>
      <w:r>
        <w:rPr>
          <w:rFonts w:ascii="Times New Roman"/>
          <w:b w:val="false"/>
          <w:i w:val="false"/>
          <w:color w:val="000000"/>
          <w:sz w:val="28"/>
        </w:rPr>
        <w:t>
      8) отсутствие карантинных объектов,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p>
    <w:bookmarkEnd w:id="122"/>
    <w:bookmarkStart w:name="z145" w:id="123"/>
    <w:p>
      <w:pPr>
        <w:spacing w:after="0"/>
        <w:ind w:left="0"/>
        <w:jc w:val="both"/>
      </w:pPr>
      <w:r>
        <w:rPr>
          <w:rFonts w:ascii="Times New Roman"/>
          <w:b w:val="false"/>
          <w:i w:val="false"/>
          <w:color w:val="000000"/>
          <w:sz w:val="28"/>
        </w:rPr>
        <w:t>
      5. Требования, указанные в подпунктах 2), 3) и 11) пункта 1, в подпунктах 1), 3), 4), 6) и 9) пункта 2 и в подпунктах 3), 4), 5) и 6) пункта 3 настоящих Требований не распространяются на производителей саженцев плодово-ягодных культур, орехоплодных культур и винограда.</w:t>
      </w:r>
    </w:p>
    <w:bookmarkEnd w:id="123"/>
    <w:bookmarkStart w:name="z146" w:id="124"/>
    <w:p>
      <w:pPr>
        <w:spacing w:after="0"/>
        <w:ind w:left="0"/>
        <w:jc w:val="both"/>
      </w:pPr>
      <w:r>
        <w:rPr>
          <w:rFonts w:ascii="Times New Roman"/>
          <w:b w:val="false"/>
          <w:i w:val="false"/>
          <w:color w:val="000000"/>
          <w:sz w:val="28"/>
        </w:rPr>
        <w:t>
      6. Требования, указанные в подпункте 4) пункта 1, в подпунктах 5) и 11) пункта 2 и в подпунктах 1) и 13) пункта 3 настоящих Требований не распространяются на производителей саженцев орехоплодных культур.</w:t>
      </w:r>
    </w:p>
    <w:bookmarkEnd w:id="124"/>
    <w:bookmarkStart w:name="z147" w:id="125"/>
    <w:p>
      <w:pPr>
        <w:spacing w:after="0"/>
        <w:ind w:left="0"/>
        <w:jc w:val="both"/>
      </w:pPr>
      <w:r>
        <w:rPr>
          <w:rFonts w:ascii="Times New Roman"/>
          <w:b w:val="false"/>
          <w:i w:val="false"/>
          <w:color w:val="000000"/>
          <w:sz w:val="28"/>
        </w:rPr>
        <w:t>
      7. Требования, указанные в подпунктах 7) и 8) пункта 2 настоящих Требований не распространяются на производителей саженцев плодово-ягодных культур, орехоплодных культур и винограда, а также на элитно-семеноводческие хозяйства, которые одновременно являются производителями оригинальных семян.</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2022 года № 367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аттестации</w:t>
            </w:r>
            <w:r>
              <w:br/>
            </w:r>
            <w:r>
              <w:rPr>
                <w:rFonts w:ascii="Times New Roman"/>
                <w:b w:val="false"/>
                <w:i w:val="false"/>
                <w:color w:val="000000"/>
                <w:sz w:val="20"/>
              </w:rPr>
              <w:t>производителей оригинальных</w:t>
            </w:r>
            <w:r>
              <w:br/>
            </w:r>
            <w:r>
              <w:rPr>
                <w:rFonts w:ascii="Times New Roman"/>
                <w:b w:val="false"/>
                <w:i w:val="false"/>
                <w:color w:val="000000"/>
                <w:sz w:val="20"/>
              </w:rPr>
              <w:t>и элитных семян, семян первой,</w:t>
            </w:r>
            <w:r>
              <w:br/>
            </w:r>
            <w:r>
              <w:rPr>
                <w:rFonts w:ascii="Times New Roman"/>
                <w:b w:val="false"/>
                <w:i w:val="false"/>
                <w:color w:val="000000"/>
                <w:sz w:val="20"/>
              </w:rPr>
              <w:t>второй и третьей репродукций</w:t>
            </w:r>
            <w:r>
              <w:br/>
            </w:r>
            <w:r>
              <w:rPr>
                <w:rFonts w:ascii="Times New Roman"/>
                <w:b w:val="false"/>
                <w:i w:val="false"/>
                <w:color w:val="000000"/>
                <w:sz w:val="20"/>
              </w:rPr>
              <w:t>и реализаторов семян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1" w:id="126"/>
      <w:r>
        <w:rPr>
          <w:rFonts w:ascii="Times New Roman"/>
          <w:b w:val="false"/>
          <w:i w:val="false"/>
          <w:color w:val="000000"/>
          <w:sz w:val="28"/>
        </w:rPr>
        <w:t>
      __________________________________________________________________________</w:t>
      </w:r>
    </w:p>
    <w:bookmarkEnd w:id="126"/>
    <w:p>
      <w:pPr>
        <w:spacing w:after="0"/>
        <w:ind w:left="0"/>
        <w:jc w:val="both"/>
      </w:pPr>
      <w:r>
        <w:rPr>
          <w:rFonts w:ascii="Times New Roman"/>
          <w:b w:val="false"/>
          <w:i w:val="false"/>
          <w:color w:val="000000"/>
          <w:sz w:val="28"/>
        </w:rPr>
        <w:t>(указывается наименование местного исполнительного органа области (города</w:t>
      </w:r>
    </w:p>
    <w:p>
      <w:pPr>
        <w:spacing w:after="0"/>
        <w:ind w:left="0"/>
        <w:jc w:val="both"/>
      </w:pPr>
      <w:r>
        <w:rPr>
          <w:rFonts w:ascii="Times New Roman"/>
          <w:b w:val="false"/>
          <w:i w:val="false"/>
          <w:color w:val="000000"/>
          <w:sz w:val="28"/>
        </w:rPr>
        <w:t>республиканского значения, столицы)</w:t>
      </w:r>
    </w:p>
    <w:p>
      <w:pPr>
        <w:spacing w:after="0"/>
        <w:ind w:left="0"/>
        <w:jc w:val="both"/>
      </w:pPr>
      <w:r>
        <w:rPr>
          <w:rFonts w:ascii="Times New Roman"/>
          <w:b w:val="false"/>
          <w:i w:val="false"/>
          <w:color w:val="000000"/>
          <w:sz w:val="28"/>
        </w:rPr>
        <w:t>от ________________________________________________________________________</w:t>
      </w:r>
    </w:p>
    <w:p>
      <w:pPr>
        <w:spacing w:after="0"/>
        <w:ind w:left="0"/>
        <w:jc w:val="both"/>
      </w:pPr>
      <w:r>
        <w:rPr>
          <w:rFonts w:ascii="Times New Roman"/>
          <w:b w:val="false"/>
          <w:i w:val="false"/>
          <w:color w:val="000000"/>
          <w:sz w:val="28"/>
        </w:rPr>
        <w:t>(указываются полное наименование юридического лица, фамилия, имя, отчество</w:t>
      </w:r>
    </w:p>
    <w:p>
      <w:pPr>
        <w:spacing w:after="0"/>
        <w:ind w:left="0"/>
        <w:jc w:val="both"/>
      </w:pPr>
      <w:r>
        <w:rPr>
          <w:rFonts w:ascii="Times New Roman"/>
          <w:b w:val="false"/>
          <w:i w:val="false"/>
          <w:color w:val="000000"/>
          <w:sz w:val="28"/>
        </w:rPr>
        <w:t>(при его наличии) физического лица (сведения подтягиваются из информационной системы))</w:t>
      </w:r>
    </w:p>
    <w:bookmarkStart w:name="z152" w:id="127"/>
    <w:p>
      <w:pPr>
        <w:spacing w:after="0"/>
        <w:ind w:left="0"/>
        <w:jc w:val="left"/>
      </w:pPr>
      <w:r>
        <w:rPr>
          <w:rFonts w:ascii="Times New Roman"/>
          <w:b/>
          <w:i w:val="false"/>
          <w:color w:val="000000"/>
        </w:rPr>
        <w:t xml:space="preserve"> Заявление о проведении аттестации (переаттестации)</w:t>
      </w:r>
    </w:p>
    <w:bookmarkEnd w:id="127"/>
    <w:p>
      <w:pPr>
        <w:spacing w:after="0"/>
        <w:ind w:left="0"/>
        <w:jc w:val="both"/>
      </w:pPr>
      <w:bookmarkStart w:name="z153" w:id="128"/>
      <w:r>
        <w:rPr>
          <w:rFonts w:ascii="Times New Roman"/>
          <w:b w:val="false"/>
          <w:i w:val="false"/>
          <w:color w:val="000000"/>
          <w:sz w:val="28"/>
        </w:rPr>
        <w:t>
      Прошу провести аттестацию (переаттестацию) и выдать свидетельство об аттестации</w:t>
      </w:r>
    </w:p>
    <w:bookmarkEnd w:id="128"/>
    <w:p>
      <w:pPr>
        <w:spacing w:after="0"/>
        <w:ind w:left="0"/>
        <w:jc w:val="both"/>
      </w:pPr>
      <w:r>
        <w:rPr>
          <w:rFonts w:ascii="Times New Roman"/>
          <w:b w:val="false"/>
          <w:i w:val="false"/>
          <w:color w:val="000000"/>
          <w:sz w:val="28"/>
        </w:rPr>
        <w:t>на осуществление деятельности по производству и реализации (для реализаторов</w:t>
      </w:r>
    </w:p>
    <w:p>
      <w:pPr>
        <w:spacing w:after="0"/>
        <w:ind w:left="0"/>
        <w:jc w:val="both"/>
      </w:pPr>
      <w:r>
        <w:rPr>
          <w:rFonts w:ascii="Times New Roman"/>
          <w:b w:val="false"/>
          <w:i w:val="false"/>
          <w:color w:val="000000"/>
          <w:sz w:val="28"/>
        </w:rPr>
        <w:t>семян – только реализации) оригинальных семян, элитных семян, семян первой,</w:t>
      </w:r>
    </w:p>
    <w:p>
      <w:pPr>
        <w:spacing w:after="0"/>
        <w:ind w:left="0"/>
        <w:jc w:val="both"/>
      </w:pPr>
      <w:r>
        <w:rPr>
          <w:rFonts w:ascii="Times New Roman"/>
          <w:b w:val="false"/>
          <w:i w:val="false"/>
          <w:color w:val="000000"/>
          <w:sz w:val="28"/>
        </w:rPr>
        <w:t>второй и третьей репродукций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наименование сельскохозяйственного растения, наименование сортов)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Сведения о заявителе:</w:t>
      </w:r>
    </w:p>
    <w:p>
      <w:pPr>
        <w:spacing w:after="0"/>
        <w:ind w:left="0"/>
        <w:jc w:val="both"/>
      </w:pPr>
      <w:r>
        <w:rPr>
          <w:rFonts w:ascii="Times New Roman"/>
          <w:b w:val="false"/>
          <w:i w:val="false"/>
          <w:color w:val="000000"/>
          <w:sz w:val="28"/>
        </w:rPr>
        <w:t>Для физического лица: удостоверение личности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номер, кем и когда выдано)</w:t>
      </w:r>
    </w:p>
    <w:p>
      <w:pPr>
        <w:spacing w:after="0"/>
        <w:ind w:left="0"/>
        <w:jc w:val="both"/>
      </w:pPr>
      <w:r>
        <w:rPr>
          <w:rFonts w:ascii="Times New Roman"/>
          <w:b w:val="false"/>
          <w:i w:val="false"/>
          <w:color w:val="000000"/>
          <w:sz w:val="28"/>
        </w:rPr>
        <w:t>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номер дома, телефон,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факс, электронный адрес) банковские реквизиты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(номер счета, наименование и местонахождение банка)</w:t>
      </w:r>
    </w:p>
    <w:p>
      <w:pPr>
        <w:spacing w:after="0"/>
        <w:ind w:left="0"/>
        <w:jc w:val="both"/>
      </w:pPr>
      <w:r>
        <w:rPr>
          <w:rFonts w:ascii="Times New Roman"/>
          <w:b w:val="false"/>
          <w:i w:val="false"/>
          <w:color w:val="000000"/>
          <w:sz w:val="28"/>
        </w:rPr>
        <w:t>Для юридического лица: свидетельство или справка о государственной регистрации</w:t>
      </w:r>
    </w:p>
    <w:p>
      <w:pPr>
        <w:spacing w:after="0"/>
        <w:ind w:left="0"/>
        <w:jc w:val="both"/>
      </w:pPr>
      <w:r>
        <w:rPr>
          <w:rFonts w:ascii="Times New Roman"/>
          <w:b w:val="false"/>
          <w:i w:val="false"/>
          <w:color w:val="000000"/>
          <w:sz w:val="28"/>
        </w:rPr>
        <w:t>(перерегистрации)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номер и дата)</w:t>
      </w:r>
    </w:p>
    <w:p>
      <w:pPr>
        <w:spacing w:after="0"/>
        <w:ind w:left="0"/>
        <w:jc w:val="both"/>
      </w:pPr>
      <w:r>
        <w:rPr>
          <w:rFonts w:ascii="Times New Roman"/>
          <w:b w:val="false"/>
          <w:i w:val="false"/>
          <w:color w:val="000000"/>
          <w:sz w:val="28"/>
        </w:rPr>
        <w:t>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____________________________________________________________________</w:t>
      </w:r>
    </w:p>
    <w:p>
      <w:pPr>
        <w:spacing w:after="0"/>
        <w:ind w:left="0"/>
        <w:jc w:val="both"/>
      </w:pPr>
      <w:r>
        <w:rPr>
          <w:rFonts w:ascii="Times New Roman"/>
          <w:b w:val="false"/>
          <w:i w:val="false"/>
          <w:color w:val="000000"/>
          <w:sz w:val="28"/>
        </w:rPr>
        <w:t>(индекс, город, район, область, улица, номер дома, телефон,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факс, электронный адрес) банковские реквизиты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(номер счета, наименование и местонахождение банка)</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Подтверждаю достоверность</w:t>
      </w:r>
    </w:p>
    <w:p>
      <w:pPr>
        <w:spacing w:after="0"/>
        <w:ind w:left="0"/>
        <w:jc w:val="both"/>
      </w:pPr>
      <w:r>
        <w:rPr>
          <w:rFonts w:ascii="Times New Roman"/>
          <w:b w:val="false"/>
          <w:i w:val="false"/>
          <w:color w:val="000000"/>
          <w:sz w:val="28"/>
        </w:rPr>
        <w:t>представленной информации и осведомлен об ответственности за предоставление</w:t>
      </w:r>
    </w:p>
    <w:p>
      <w:pPr>
        <w:spacing w:after="0"/>
        <w:ind w:left="0"/>
        <w:jc w:val="both"/>
      </w:pPr>
      <w:r>
        <w:rPr>
          <w:rFonts w:ascii="Times New Roman"/>
          <w:b w:val="false"/>
          <w:i w:val="false"/>
          <w:color w:val="000000"/>
          <w:sz w:val="28"/>
        </w:rPr>
        <w:t>недостоверных сведений в соответствии с законодательством Республики Казахстан.</w:t>
      </w:r>
    </w:p>
    <w:p>
      <w:pPr>
        <w:spacing w:after="0"/>
        <w:ind w:left="0"/>
        <w:jc w:val="both"/>
      </w:pPr>
      <w:r>
        <w:rPr>
          <w:rFonts w:ascii="Times New Roman"/>
          <w:b w:val="false"/>
          <w:i w:val="false"/>
          <w:color w:val="000000"/>
          <w:sz w:val="28"/>
        </w:rPr>
        <w:t>Руководитель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(электронная цифровая подпись)</w:t>
      </w:r>
    </w:p>
    <w:p>
      <w:pPr>
        <w:spacing w:after="0"/>
        <w:ind w:left="0"/>
        <w:jc w:val="both"/>
      </w:pPr>
      <w:r>
        <w:rPr>
          <w:rFonts w:ascii="Times New Roman"/>
          <w:b w:val="false"/>
          <w:i w:val="false"/>
          <w:color w:val="000000"/>
          <w:sz w:val="28"/>
        </w:rPr>
        <w:t>"____" ____________ 20 __ года.</w:t>
      </w:r>
    </w:p>
    <w:p>
      <w:pPr>
        <w:spacing w:after="0"/>
        <w:ind w:left="0"/>
        <w:jc w:val="both"/>
      </w:pPr>
      <w:r>
        <w:rPr>
          <w:rFonts w:ascii="Times New Roman"/>
          <w:b w:val="false"/>
          <w:i w:val="false"/>
          <w:color w:val="000000"/>
          <w:sz w:val="28"/>
        </w:rPr>
        <w:t>Заявление принято к рассмотрению "___" _____________ 20 __ года.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2022 года № 367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аттестации</w:t>
            </w:r>
            <w:r>
              <w:br/>
            </w:r>
            <w:r>
              <w:rPr>
                <w:rFonts w:ascii="Times New Roman"/>
                <w:b w:val="false"/>
                <w:i w:val="false"/>
                <w:color w:val="000000"/>
                <w:sz w:val="20"/>
              </w:rPr>
              <w:t>производителей оригинальных</w:t>
            </w:r>
            <w:r>
              <w:br/>
            </w:r>
            <w:r>
              <w:rPr>
                <w:rFonts w:ascii="Times New Roman"/>
                <w:b w:val="false"/>
                <w:i w:val="false"/>
                <w:color w:val="000000"/>
                <w:sz w:val="20"/>
              </w:rPr>
              <w:t>и элитных семян, семян</w:t>
            </w:r>
            <w:r>
              <w:br/>
            </w:r>
            <w:r>
              <w:rPr>
                <w:rFonts w:ascii="Times New Roman"/>
                <w:b w:val="false"/>
                <w:i w:val="false"/>
                <w:color w:val="000000"/>
                <w:sz w:val="20"/>
              </w:rPr>
              <w:t>первой, второй и третьей</w:t>
            </w:r>
            <w:r>
              <w:br/>
            </w:r>
            <w:r>
              <w:rPr>
                <w:rFonts w:ascii="Times New Roman"/>
                <w:b w:val="false"/>
                <w:i w:val="false"/>
                <w:color w:val="000000"/>
                <w:sz w:val="20"/>
              </w:rPr>
              <w:t>репродукций и реализаторов семян</w:t>
            </w:r>
          </w:p>
        </w:tc>
      </w:tr>
    </w:tbl>
    <w:bookmarkStart w:name="z156" w:id="129"/>
    <w:p>
      <w:pPr>
        <w:spacing w:after="0"/>
        <w:ind w:left="0"/>
        <w:jc w:val="left"/>
      </w:pPr>
      <w:r>
        <w:rPr>
          <w:rFonts w:ascii="Times New Roman"/>
          <w:b/>
          <w:i w:val="false"/>
          <w:color w:val="000000"/>
        </w:rPr>
        <w:t xml:space="preserve"> Форма сведений о соответствии требованиям, предъявляемым к производителям оригинальных семян</w:t>
      </w:r>
    </w:p>
    <w:bookmarkEnd w:id="129"/>
    <w:p>
      <w:pPr>
        <w:spacing w:after="0"/>
        <w:ind w:left="0"/>
        <w:jc w:val="both"/>
      </w:pPr>
      <w:bookmarkStart w:name="z157" w:id="130"/>
      <w:r>
        <w:rPr>
          <w:rFonts w:ascii="Times New Roman"/>
          <w:b w:val="false"/>
          <w:i w:val="false"/>
          <w:color w:val="000000"/>
          <w:sz w:val="28"/>
        </w:rPr>
        <w:t>
      1. Полное наименование юридического лица или фамилия, имя, отчество</w:t>
      </w:r>
    </w:p>
    <w:bookmarkEnd w:id="130"/>
    <w:p>
      <w:pPr>
        <w:spacing w:after="0"/>
        <w:ind w:left="0"/>
        <w:jc w:val="both"/>
      </w:pPr>
      <w:r>
        <w:rPr>
          <w:rFonts w:ascii="Times New Roman"/>
          <w:b w:val="false"/>
          <w:i w:val="false"/>
          <w:color w:val="000000"/>
          <w:sz w:val="28"/>
        </w:rPr>
        <w:t>(при его наличии) физического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 Бизнес-идентификационный номер (далее – БИН)/</w:t>
      </w:r>
    </w:p>
    <w:p>
      <w:pPr>
        <w:spacing w:after="0"/>
        <w:ind w:left="0"/>
        <w:jc w:val="both"/>
      </w:pPr>
      <w:r>
        <w:rPr>
          <w:rFonts w:ascii="Times New Roman"/>
          <w:b w:val="false"/>
          <w:i w:val="false"/>
          <w:color w:val="000000"/>
          <w:sz w:val="28"/>
        </w:rPr>
        <w:t>Индивидуальный идентификационный номер (далее – ИИН)</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Телефон ______________________________________________________________</w:t>
      </w:r>
    </w:p>
    <w:p>
      <w:pPr>
        <w:spacing w:after="0"/>
        <w:ind w:left="0"/>
        <w:jc w:val="both"/>
      </w:pPr>
      <w:r>
        <w:rPr>
          <w:rFonts w:ascii="Times New Roman"/>
          <w:b w:val="false"/>
          <w:i w:val="false"/>
          <w:color w:val="000000"/>
          <w:sz w:val="28"/>
        </w:rPr>
        <w:t>4.Электронная почта ______________________________________________________</w:t>
      </w:r>
    </w:p>
    <w:p>
      <w:pPr>
        <w:spacing w:after="0"/>
        <w:ind w:left="0"/>
        <w:jc w:val="both"/>
      </w:pPr>
      <w:r>
        <w:rPr>
          <w:rFonts w:ascii="Times New Roman"/>
          <w:b w:val="false"/>
          <w:i w:val="false"/>
          <w:color w:val="000000"/>
          <w:sz w:val="28"/>
        </w:rPr>
        <w:t>5. Идентификационный документ на земельный участок:</w:t>
      </w:r>
    </w:p>
    <w:p>
      <w:pPr>
        <w:spacing w:after="0"/>
        <w:ind w:left="0"/>
        <w:jc w:val="both"/>
      </w:pPr>
      <w:r>
        <w:rPr>
          <w:rFonts w:ascii="Times New Roman"/>
          <w:b w:val="false"/>
          <w:i w:val="false"/>
          <w:color w:val="000000"/>
          <w:sz w:val="28"/>
        </w:rPr>
        <w:t>1) акт на землю (номер документа) __________________________________________;</w:t>
      </w:r>
    </w:p>
    <w:p>
      <w:pPr>
        <w:spacing w:after="0"/>
        <w:ind w:left="0"/>
        <w:jc w:val="both"/>
      </w:pPr>
      <w:r>
        <w:rPr>
          <w:rFonts w:ascii="Times New Roman"/>
          <w:b w:val="false"/>
          <w:i w:val="false"/>
          <w:color w:val="000000"/>
          <w:sz w:val="28"/>
        </w:rPr>
        <w:t>2) дата выдачи акта на землю _______________________________________________.</w:t>
      </w:r>
    </w:p>
    <w:p>
      <w:pPr>
        <w:spacing w:after="0"/>
        <w:ind w:left="0"/>
        <w:jc w:val="both"/>
      </w:pPr>
      <w:r>
        <w:rPr>
          <w:rFonts w:ascii="Times New Roman"/>
          <w:b w:val="false"/>
          <w:i w:val="false"/>
          <w:color w:val="000000"/>
          <w:sz w:val="28"/>
        </w:rPr>
        <w:t>6. Договор аренды земельного участка: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(правообладатель)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аренды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58" w:id="131"/>
    <w:p>
      <w:pPr>
        <w:spacing w:after="0"/>
        <w:ind w:left="0"/>
        <w:jc w:val="both"/>
      </w:pPr>
      <w:r>
        <w:rPr>
          <w:rFonts w:ascii="Times New Roman"/>
          <w:b w:val="false"/>
          <w:i w:val="false"/>
          <w:color w:val="000000"/>
          <w:sz w:val="28"/>
        </w:rPr>
        <w:t>
      продолжение таблицы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в использовании и обременения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Делимость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Посторонние земельные участки в границах плана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59" w:id="132"/>
    <w:p>
      <w:pPr>
        <w:spacing w:after="0"/>
        <w:ind w:left="0"/>
        <w:jc w:val="both"/>
      </w:pPr>
      <w:r>
        <w:rPr>
          <w:rFonts w:ascii="Times New Roman"/>
          <w:b w:val="false"/>
          <w:i w:val="false"/>
          <w:color w:val="000000"/>
          <w:sz w:val="28"/>
        </w:rPr>
        <w:t>
      7. Сведения о наличии специалистов, непосредственно занимающихся производством семян:</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специалиста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образованию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0" w:id="133"/>
    <w:p>
      <w:pPr>
        <w:spacing w:after="0"/>
        <w:ind w:left="0"/>
        <w:jc w:val="both"/>
      </w:pPr>
      <w:r>
        <w:rPr>
          <w:rFonts w:ascii="Times New Roman"/>
          <w:b w:val="false"/>
          <w:i w:val="false"/>
          <w:color w:val="000000"/>
          <w:sz w:val="28"/>
        </w:rPr>
        <w:t>
      8. Наличие площади пашни для ведения производства оригинальных семян (на орошаемых землях – водообеспеченной севооборотной пашни).</w:t>
      </w:r>
    </w:p>
    <w:bookmarkEnd w:id="133"/>
    <w:bookmarkStart w:name="z161" w:id="134"/>
    <w:p>
      <w:pPr>
        <w:spacing w:after="0"/>
        <w:ind w:left="0"/>
        <w:jc w:val="both"/>
      </w:pPr>
      <w:r>
        <w:rPr>
          <w:rFonts w:ascii="Times New Roman"/>
          <w:b w:val="false"/>
          <w:i w:val="false"/>
          <w:color w:val="000000"/>
          <w:sz w:val="28"/>
        </w:rPr>
        <w:t xml:space="preserve">
      9. Наличие освоенных семеноводческих севооборотов, заложенных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оригинальных семян, и прошедших не менее одной ротации (данное требование не распространяется на производителей саженцев плодово-ягодных культур, орехоплодных культур и винограда). </w:t>
      </w:r>
    </w:p>
    <w:bookmarkEnd w:id="134"/>
    <w:bookmarkStart w:name="z162" w:id="135"/>
    <w:p>
      <w:pPr>
        <w:spacing w:after="0"/>
        <w:ind w:left="0"/>
        <w:jc w:val="both"/>
      </w:pPr>
      <w:r>
        <w:rPr>
          <w:rFonts w:ascii="Times New Roman"/>
          <w:b w:val="false"/>
          <w:i w:val="false"/>
          <w:color w:val="000000"/>
          <w:sz w:val="28"/>
        </w:rPr>
        <w:t>
      10. Наличие семеноводческих посевов в общей посевной площади – не менее 30 процентов (данное требование не распространяется на производителей саженцев плодово-ягодных культур, орехоплодных культур и винограда).</w:t>
      </w:r>
    </w:p>
    <w:bookmarkEnd w:id="135"/>
    <w:bookmarkStart w:name="z163" w:id="136"/>
    <w:p>
      <w:pPr>
        <w:spacing w:after="0"/>
        <w:ind w:left="0"/>
        <w:jc w:val="both"/>
      </w:pPr>
      <w:r>
        <w:rPr>
          <w:rFonts w:ascii="Times New Roman"/>
          <w:b w:val="false"/>
          <w:i w:val="false"/>
          <w:color w:val="000000"/>
          <w:sz w:val="28"/>
        </w:rPr>
        <w:t>
      11. Наличие опыта работы по производству оригинальных семян (первичному семеноводству), путем подтверждения наличием документов учета количества и качества произведенных оригинальных семян (данное требование не распространяется на производителей саженцев орехоплодных культур) – не менее пяти лет:</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(имеются / не имеются)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апробации посевов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оприходования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кондиционности семян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семян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37"/>
    <w:p>
      <w:pPr>
        <w:spacing w:after="0"/>
        <w:ind w:left="0"/>
        <w:jc w:val="both"/>
      </w:pPr>
      <w:r>
        <w:rPr>
          <w:rFonts w:ascii="Times New Roman"/>
          <w:b w:val="false"/>
          <w:i w:val="false"/>
          <w:color w:val="000000"/>
          <w:sz w:val="28"/>
        </w:rPr>
        <w:t>
      12. Наличие сортовой агротехники, соответствующей научно-обоснованным рекомендациям по возделыванию сельскохозяйственных культур для конкретной почвенно-климатической зоны.</w:t>
      </w:r>
    </w:p>
    <w:bookmarkEnd w:id="137"/>
    <w:bookmarkStart w:name="z165" w:id="138"/>
    <w:p>
      <w:pPr>
        <w:spacing w:after="0"/>
        <w:ind w:left="0"/>
        <w:jc w:val="both"/>
      </w:pPr>
      <w:r>
        <w:rPr>
          <w:rFonts w:ascii="Times New Roman"/>
          <w:b w:val="false"/>
          <w:i w:val="false"/>
          <w:color w:val="000000"/>
          <w:sz w:val="28"/>
        </w:rPr>
        <w:t>
      13. Отсутствие карантинных объектов на территории производителя оригинальных семян,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заключения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6" w:id="139"/>
    <w:p>
      <w:pPr>
        <w:spacing w:after="0"/>
        <w:ind w:left="0"/>
        <w:jc w:val="both"/>
      </w:pPr>
      <w:r>
        <w:rPr>
          <w:rFonts w:ascii="Times New Roman"/>
          <w:b w:val="false"/>
          <w:i w:val="false"/>
          <w:color w:val="000000"/>
          <w:sz w:val="28"/>
        </w:rPr>
        <w:t>
      14. Наличие не менее одного специалиста-селекционера по культуре с опытом работы не менее пяти лет или наличие договора с физическим или юридическим лицом, осуществляющим научно-исследовательские работы в области селекции сельскохозяйственных растений, на осуществление совместной работы по производству оригинальных семян:</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лица/Фамилия, имя, отчество (при его наличии)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67" w:id="140"/>
    <w:p>
      <w:pPr>
        <w:spacing w:after="0"/>
        <w:ind w:left="0"/>
        <w:jc w:val="both"/>
      </w:pPr>
      <w:r>
        <w:rPr>
          <w:rFonts w:ascii="Times New Roman"/>
          <w:b w:val="false"/>
          <w:i w:val="false"/>
          <w:color w:val="000000"/>
          <w:sz w:val="28"/>
        </w:rPr>
        <w:t>
      15. Наличие не менее одного агронома и специалиста по каждой культуре, а также не менее трех человек технического персонала, владеющего специфическими методами работы по семеноводству культуры и сорта.</w:t>
      </w:r>
    </w:p>
    <w:bookmarkEnd w:id="140"/>
    <w:bookmarkStart w:name="z168" w:id="141"/>
    <w:p>
      <w:pPr>
        <w:spacing w:after="0"/>
        <w:ind w:left="0"/>
        <w:jc w:val="both"/>
      </w:pPr>
      <w:r>
        <w:rPr>
          <w:rFonts w:ascii="Times New Roman"/>
          <w:b w:val="false"/>
          <w:i w:val="false"/>
          <w:color w:val="000000"/>
          <w:sz w:val="28"/>
        </w:rPr>
        <w:t>
      16. Обеспечение производства оригинальных семян в строгом соответствии со схемами, учитывающими биологические признаки и свойства культуры и сорта.</w:t>
      </w:r>
    </w:p>
    <w:bookmarkEnd w:id="141"/>
    <w:bookmarkStart w:name="z169" w:id="142"/>
    <w:p>
      <w:pPr>
        <w:spacing w:after="0"/>
        <w:ind w:left="0"/>
        <w:jc w:val="both"/>
      </w:pPr>
      <w:r>
        <w:rPr>
          <w:rFonts w:ascii="Times New Roman"/>
          <w:b w:val="false"/>
          <w:i w:val="false"/>
          <w:color w:val="000000"/>
          <w:sz w:val="28"/>
        </w:rPr>
        <w:t>
      17. Наличие исходного семенного материала сорта (маточных насаждений для производителей саженцев плодовых, ягодных, орехоплодных культур и винограда) в ассортименте и объемах, необходимых для производства планируемого количества оригинальных семян с целью последующего обеспечения производства элитных семян.</w:t>
      </w:r>
    </w:p>
    <w:bookmarkEnd w:id="142"/>
    <w:bookmarkStart w:name="z170" w:id="143"/>
    <w:p>
      <w:pPr>
        <w:spacing w:after="0"/>
        <w:ind w:left="0"/>
        <w:jc w:val="both"/>
      </w:pPr>
      <w:r>
        <w:rPr>
          <w:rFonts w:ascii="Times New Roman"/>
          <w:b w:val="false"/>
          <w:i w:val="false"/>
          <w:color w:val="000000"/>
          <w:sz w:val="28"/>
        </w:rPr>
        <w:t>
      18. Наличие страховых фондов семян от потребности (данное требование не распространяется на производителей саженцев плодово-ягодных культур, орехоплодных культур и винограда):</w:t>
      </w:r>
    </w:p>
    <w:bookmarkEnd w:id="143"/>
    <w:bookmarkStart w:name="z171" w:id="144"/>
    <w:p>
      <w:pPr>
        <w:spacing w:after="0"/>
        <w:ind w:left="0"/>
        <w:jc w:val="both"/>
      </w:pPr>
      <w:r>
        <w:rPr>
          <w:rFonts w:ascii="Times New Roman"/>
          <w:b w:val="false"/>
          <w:i w:val="false"/>
          <w:color w:val="000000"/>
          <w:sz w:val="28"/>
        </w:rPr>
        <w:t>
      1) для закладки первичных звеньев – 100 процентов;</w:t>
      </w:r>
    </w:p>
    <w:bookmarkEnd w:id="144"/>
    <w:bookmarkStart w:name="z172" w:id="145"/>
    <w:p>
      <w:pPr>
        <w:spacing w:after="0"/>
        <w:ind w:left="0"/>
        <w:jc w:val="both"/>
      </w:pPr>
      <w:r>
        <w:rPr>
          <w:rFonts w:ascii="Times New Roman"/>
          <w:b w:val="false"/>
          <w:i w:val="false"/>
          <w:color w:val="000000"/>
          <w:sz w:val="28"/>
        </w:rPr>
        <w:t>
      2) для суперэлиты – 50 процентов.</w:t>
      </w:r>
    </w:p>
    <w:bookmarkEnd w:id="145"/>
    <w:bookmarkStart w:name="z173" w:id="146"/>
    <w:p>
      <w:pPr>
        <w:spacing w:after="0"/>
        <w:ind w:left="0"/>
        <w:jc w:val="both"/>
      </w:pPr>
      <w:r>
        <w:rPr>
          <w:rFonts w:ascii="Times New Roman"/>
          <w:b w:val="false"/>
          <w:i w:val="false"/>
          <w:color w:val="000000"/>
          <w:sz w:val="28"/>
        </w:rPr>
        <w:t>
      19. Наличие на праве собственности,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 по которым ведется производство оригинальных семян.</w:t>
      </w:r>
    </w:p>
    <w:bookmarkEnd w:id="146"/>
    <w:bookmarkStart w:name="z174" w:id="147"/>
    <w:p>
      <w:pPr>
        <w:spacing w:after="0"/>
        <w:ind w:left="0"/>
        <w:jc w:val="both"/>
      </w:pPr>
      <w:r>
        <w:rPr>
          <w:rFonts w:ascii="Times New Roman"/>
          <w:b w:val="false"/>
          <w:i w:val="false"/>
          <w:color w:val="000000"/>
          <w:sz w:val="28"/>
        </w:rPr>
        <w:t>
      20. Наличие на праве собственности, лизинга или имущественного найма либо в доверительном управлении специализированных токов, емкостей (складских помещений и (или) хранилищ силосного типа и (или) бункеров) для хранения семян, специальной тары, крытых асфальтированных площадок, прикопочных площадок для плодовых, ягодных, орехоплодных культур и винограда, позволяющих размещать партии семян, не допуская их смешения.</w:t>
      </w:r>
    </w:p>
    <w:bookmarkEnd w:id="147"/>
    <w:bookmarkStart w:name="z175" w:id="148"/>
    <w:p>
      <w:pPr>
        <w:spacing w:after="0"/>
        <w:ind w:left="0"/>
        <w:jc w:val="both"/>
      </w:pPr>
      <w:r>
        <w:rPr>
          <w:rFonts w:ascii="Times New Roman"/>
          <w:b w:val="false"/>
          <w:i w:val="false"/>
          <w:color w:val="000000"/>
          <w:sz w:val="28"/>
        </w:rPr>
        <w:t>
      21. Ведение по каждому сорту сельскохозяйственных растений, по которому ведется производство оригинальных семян, учета количества и качества, происхождения произведенных, реализованных и использованных в собственном хозяйстве оригинальных семян (акты посева, браковки, сортовых, видовых и фитопатологических прополок (прочисток), приемки и (или) апробации посевов, уборки, оприходования, очистки и подработки, реализации оригинальных семян, журнал учета семян (который должен быть пронумерован, прошит и подписан), удостоверения о кондиционности семян, аттестаты на семена).</w:t>
      </w:r>
    </w:p>
    <w:bookmarkEnd w:id="148"/>
    <w:bookmarkStart w:name="z176" w:id="149"/>
    <w:p>
      <w:pPr>
        <w:spacing w:after="0"/>
        <w:ind w:left="0"/>
        <w:jc w:val="both"/>
      </w:pPr>
      <w:r>
        <w:rPr>
          <w:rFonts w:ascii="Times New Roman"/>
          <w:b w:val="false"/>
          <w:i w:val="false"/>
          <w:color w:val="000000"/>
          <w:sz w:val="28"/>
        </w:rPr>
        <w:t>
      22. Ведение документации по сорту, отражающей метод выведения сорта, сведения о родительских формах, отличительных характеристиках признаков сорта.</w:t>
      </w:r>
    </w:p>
    <w:bookmarkEnd w:id="149"/>
    <w:bookmarkStart w:name="z177" w:id="150"/>
    <w:p>
      <w:pPr>
        <w:spacing w:after="0"/>
        <w:ind w:left="0"/>
        <w:jc w:val="both"/>
      </w:pPr>
      <w:r>
        <w:rPr>
          <w:rFonts w:ascii="Times New Roman"/>
          <w:b w:val="false"/>
          <w:i w:val="false"/>
          <w:color w:val="000000"/>
          <w:sz w:val="28"/>
        </w:rPr>
        <w:t>
      23. Обеспечение сохранности материалов учета по семеноводству в течение пяти лет.</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2022 года № 367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аттестации</w:t>
            </w:r>
            <w:r>
              <w:br/>
            </w:r>
            <w:r>
              <w:rPr>
                <w:rFonts w:ascii="Times New Roman"/>
                <w:b w:val="false"/>
                <w:i w:val="false"/>
                <w:color w:val="000000"/>
                <w:sz w:val="20"/>
              </w:rPr>
              <w:t>производителей оригинальных</w:t>
            </w:r>
            <w:r>
              <w:br/>
            </w:r>
            <w:r>
              <w:rPr>
                <w:rFonts w:ascii="Times New Roman"/>
                <w:b w:val="false"/>
                <w:i w:val="false"/>
                <w:color w:val="000000"/>
                <w:sz w:val="20"/>
              </w:rPr>
              <w:t>и элитных семян, семян первой,</w:t>
            </w:r>
            <w:r>
              <w:br/>
            </w:r>
            <w:r>
              <w:rPr>
                <w:rFonts w:ascii="Times New Roman"/>
                <w:b w:val="false"/>
                <w:i w:val="false"/>
                <w:color w:val="000000"/>
                <w:sz w:val="20"/>
              </w:rPr>
              <w:t>второй и третьей репродукций</w:t>
            </w:r>
            <w:r>
              <w:br/>
            </w:r>
            <w:r>
              <w:rPr>
                <w:rFonts w:ascii="Times New Roman"/>
                <w:b w:val="false"/>
                <w:i w:val="false"/>
                <w:color w:val="000000"/>
                <w:sz w:val="20"/>
              </w:rPr>
              <w:t>и реализаторов семян</w:t>
            </w:r>
          </w:p>
        </w:tc>
      </w:tr>
    </w:tbl>
    <w:bookmarkStart w:name="z180" w:id="151"/>
    <w:p>
      <w:pPr>
        <w:spacing w:after="0"/>
        <w:ind w:left="0"/>
        <w:jc w:val="left"/>
      </w:pPr>
      <w:r>
        <w:rPr>
          <w:rFonts w:ascii="Times New Roman"/>
          <w:b/>
          <w:i w:val="false"/>
          <w:color w:val="000000"/>
        </w:rPr>
        <w:t xml:space="preserve"> Форма сведений о соответствии требованиям, предъявляемым к элитно-семеноводческим хозяйствам</w:t>
      </w:r>
    </w:p>
    <w:bookmarkEnd w:id="151"/>
    <w:p>
      <w:pPr>
        <w:spacing w:after="0"/>
        <w:ind w:left="0"/>
        <w:jc w:val="both"/>
      </w:pPr>
      <w:bookmarkStart w:name="z181" w:id="152"/>
      <w:r>
        <w:rPr>
          <w:rFonts w:ascii="Times New Roman"/>
          <w:b w:val="false"/>
          <w:i w:val="false"/>
          <w:color w:val="000000"/>
          <w:sz w:val="28"/>
        </w:rPr>
        <w:t>
      1. Полное наименование юридического лица или фамилия, имя, отчество</w:t>
      </w:r>
    </w:p>
    <w:bookmarkEnd w:id="152"/>
    <w:p>
      <w:pPr>
        <w:spacing w:after="0"/>
        <w:ind w:left="0"/>
        <w:jc w:val="both"/>
      </w:pPr>
      <w:r>
        <w:rPr>
          <w:rFonts w:ascii="Times New Roman"/>
          <w:b w:val="false"/>
          <w:i w:val="false"/>
          <w:color w:val="000000"/>
          <w:sz w:val="28"/>
        </w:rPr>
        <w:t>(при его наличии) физического лица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2. Бизнес-идентификационный номер (далее – БИН)/</w:t>
      </w:r>
    </w:p>
    <w:p>
      <w:pPr>
        <w:spacing w:after="0"/>
        <w:ind w:left="0"/>
        <w:jc w:val="both"/>
      </w:pPr>
      <w:r>
        <w:rPr>
          <w:rFonts w:ascii="Times New Roman"/>
          <w:b w:val="false"/>
          <w:i w:val="false"/>
          <w:color w:val="000000"/>
          <w:sz w:val="28"/>
        </w:rPr>
        <w:t>Индивидуальный идентификационный номер (далее – ИИН)</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Телефон _____________________________________________________</w:t>
      </w:r>
    </w:p>
    <w:p>
      <w:pPr>
        <w:spacing w:after="0"/>
        <w:ind w:left="0"/>
        <w:jc w:val="both"/>
      </w:pPr>
      <w:r>
        <w:rPr>
          <w:rFonts w:ascii="Times New Roman"/>
          <w:b w:val="false"/>
          <w:i w:val="false"/>
          <w:color w:val="000000"/>
          <w:sz w:val="28"/>
        </w:rPr>
        <w:t>4. Электронная почта ____________________________________________</w:t>
      </w:r>
    </w:p>
    <w:p>
      <w:pPr>
        <w:spacing w:after="0"/>
        <w:ind w:left="0"/>
        <w:jc w:val="both"/>
      </w:pPr>
      <w:r>
        <w:rPr>
          <w:rFonts w:ascii="Times New Roman"/>
          <w:b w:val="false"/>
          <w:i w:val="false"/>
          <w:color w:val="000000"/>
          <w:sz w:val="28"/>
        </w:rPr>
        <w:t>5. Идентификационный документ на земельный участок:</w:t>
      </w:r>
    </w:p>
    <w:p>
      <w:pPr>
        <w:spacing w:after="0"/>
        <w:ind w:left="0"/>
        <w:jc w:val="both"/>
      </w:pPr>
      <w:r>
        <w:rPr>
          <w:rFonts w:ascii="Times New Roman"/>
          <w:b w:val="false"/>
          <w:i w:val="false"/>
          <w:color w:val="000000"/>
          <w:sz w:val="28"/>
        </w:rPr>
        <w:t>1) акт на землю (номер документа) ________________________________;</w:t>
      </w:r>
    </w:p>
    <w:p>
      <w:pPr>
        <w:spacing w:after="0"/>
        <w:ind w:left="0"/>
        <w:jc w:val="both"/>
      </w:pPr>
      <w:r>
        <w:rPr>
          <w:rFonts w:ascii="Times New Roman"/>
          <w:b w:val="false"/>
          <w:i w:val="false"/>
          <w:color w:val="000000"/>
          <w:sz w:val="28"/>
        </w:rPr>
        <w:t>2) дата выдачи акта на землю _____________________________________.</w:t>
      </w:r>
    </w:p>
    <w:p>
      <w:pPr>
        <w:spacing w:after="0"/>
        <w:ind w:left="0"/>
        <w:jc w:val="both"/>
      </w:pPr>
      <w:r>
        <w:rPr>
          <w:rFonts w:ascii="Times New Roman"/>
          <w:b w:val="false"/>
          <w:i w:val="false"/>
          <w:color w:val="000000"/>
          <w:sz w:val="28"/>
        </w:rPr>
        <w:t>6. Договор аренды земельного участка: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(правообладатель)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аренды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82" w:id="153"/>
    <w:p>
      <w:pPr>
        <w:spacing w:after="0"/>
        <w:ind w:left="0"/>
        <w:jc w:val="both"/>
      </w:pPr>
      <w:r>
        <w:rPr>
          <w:rFonts w:ascii="Times New Roman"/>
          <w:b w:val="false"/>
          <w:i w:val="false"/>
          <w:color w:val="000000"/>
          <w:sz w:val="28"/>
        </w:rPr>
        <w:t>
      продолжение таблицы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в использовании и обременения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Делимость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Посторонние земельные участки в границах плана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83" w:id="154"/>
    <w:p>
      <w:pPr>
        <w:spacing w:after="0"/>
        <w:ind w:left="0"/>
        <w:jc w:val="both"/>
      </w:pPr>
      <w:r>
        <w:rPr>
          <w:rFonts w:ascii="Times New Roman"/>
          <w:b w:val="false"/>
          <w:i w:val="false"/>
          <w:color w:val="000000"/>
          <w:sz w:val="28"/>
        </w:rPr>
        <w:t>
      7. Сведения о наличии специалистов, непосредственно занимающихся производством семян:</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специалиста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образованию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84" w:id="155"/>
    <w:p>
      <w:pPr>
        <w:spacing w:after="0"/>
        <w:ind w:left="0"/>
        <w:jc w:val="both"/>
      </w:pPr>
      <w:r>
        <w:rPr>
          <w:rFonts w:ascii="Times New Roman"/>
          <w:b w:val="false"/>
          <w:i w:val="false"/>
          <w:color w:val="000000"/>
          <w:sz w:val="28"/>
        </w:rPr>
        <w:t>
      8. Наличие площади пашни для ведения производства элитных семян (на орошаемых землях – водообеспеченной севооборотной пашни).</w:t>
      </w:r>
    </w:p>
    <w:bookmarkEnd w:id="155"/>
    <w:bookmarkStart w:name="z185" w:id="156"/>
    <w:p>
      <w:pPr>
        <w:spacing w:after="0"/>
        <w:ind w:left="0"/>
        <w:jc w:val="both"/>
      </w:pPr>
      <w:r>
        <w:rPr>
          <w:rFonts w:ascii="Times New Roman"/>
          <w:b w:val="false"/>
          <w:i w:val="false"/>
          <w:color w:val="000000"/>
          <w:sz w:val="28"/>
        </w:rPr>
        <w:t>
      9. Наличие освоенных семеноводческих севооборотов, заложенных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элитных семян, и прошедших не менее одной ротации (данное требование не распространяется на производителей саженцев плодово-ягодных культур, орехоплодных культур и винограда).</w:t>
      </w:r>
    </w:p>
    <w:bookmarkEnd w:id="156"/>
    <w:bookmarkStart w:name="z186" w:id="157"/>
    <w:p>
      <w:pPr>
        <w:spacing w:after="0"/>
        <w:ind w:left="0"/>
        <w:jc w:val="both"/>
      </w:pPr>
      <w:r>
        <w:rPr>
          <w:rFonts w:ascii="Times New Roman"/>
          <w:b w:val="false"/>
          <w:i w:val="false"/>
          <w:color w:val="000000"/>
          <w:sz w:val="28"/>
        </w:rPr>
        <w:t>
      10. Наличие сортовой агротехники, соответствующей научно-обоснованным рекомендациям по возделыванию сельскохозяйственных культур для конкретной почвенно-климатической зоны.</w:t>
      </w:r>
    </w:p>
    <w:bookmarkEnd w:id="157"/>
    <w:bookmarkStart w:name="z187" w:id="158"/>
    <w:p>
      <w:pPr>
        <w:spacing w:after="0"/>
        <w:ind w:left="0"/>
        <w:jc w:val="both"/>
      </w:pPr>
      <w:r>
        <w:rPr>
          <w:rFonts w:ascii="Times New Roman"/>
          <w:b w:val="false"/>
          <w:i w:val="false"/>
          <w:color w:val="000000"/>
          <w:sz w:val="28"/>
        </w:rPr>
        <w:t>
      11. Наличие семеноводческих посевов в общей посевной площади – не менее 25 процентов (данное требование не распространяется на производителей саженцев плодово-ягодных культур, орехоплодных культур и винограда).</w:t>
      </w:r>
    </w:p>
    <w:bookmarkEnd w:id="158"/>
    <w:bookmarkStart w:name="z188" w:id="159"/>
    <w:p>
      <w:pPr>
        <w:spacing w:after="0"/>
        <w:ind w:left="0"/>
        <w:jc w:val="both"/>
      </w:pPr>
      <w:r>
        <w:rPr>
          <w:rFonts w:ascii="Times New Roman"/>
          <w:b w:val="false"/>
          <w:i w:val="false"/>
          <w:color w:val="000000"/>
          <w:sz w:val="28"/>
        </w:rPr>
        <w:t>
      12. Урожайность за последние три года – выше среднеобластной (данное требование не распространяется на производителей саженцев плодово-ягодных культур, орехоплодных культур и винограда).</w:t>
      </w:r>
    </w:p>
    <w:bookmarkEnd w:id="159"/>
    <w:bookmarkStart w:name="z189" w:id="160"/>
    <w:p>
      <w:pPr>
        <w:spacing w:after="0"/>
        <w:ind w:left="0"/>
        <w:jc w:val="both"/>
      </w:pPr>
      <w:r>
        <w:rPr>
          <w:rFonts w:ascii="Times New Roman"/>
          <w:b w:val="false"/>
          <w:i w:val="false"/>
          <w:color w:val="000000"/>
          <w:sz w:val="28"/>
        </w:rPr>
        <w:t>
      13. Наличие опыта работы по семеноводству, путем подтверждения наличием документов учета количества и качества произведенных элитных семян – не менее трех лет (данное требование не распространяется на производителей саженцев орехоплодных культур):</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(имеются / не имеются)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апробации посевов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оприходования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кондиционности семян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семян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61"/>
    <w:p>
      <w:pPr>
        <w:spacing w:after="0"/>
        <w:ind w:left="0"/>
        <w:jc w:val="both"/>
      </w:pPr>
      <w:r>
        <w:rPr>
          <w:rFonts w:ascii="Times New Roman"/>
          <w:b w:val="false"/>
          <w:i w:val="false"/>
          <w:color w:val="000000"/>
          <w:sz w:val="28"/>
        </w:rPr>
        <w:t>
      14. Обеспечение удельного веса основного вида деятельности в общем объеме производства (элитное семеноводство) – не менее 25 процентов (данное требование не распространяется на производителей саженцев плодово-ягодных культур, орехоплодных культур и винограда).</w:t>
      </w:r>
    </w:p>
    <w:bookmarkEnd w:id="161"/>
    <w:bookmarkStart w:name="z191" w:id="162"/>
    <w:p>
      <w:pPr>
        <w:spacing w:after="0"/>
        <w:ind w:left="0"/>
        <w:jc w:val="both"/>
      </w:pPr>
      <w:r>
        <w:rPr>
          <w:rFonts w:ascii="Times New Roman"/>
          <w:b w:val="false"/>
          <w:i w:val="false"/>
          <w:color w:val="000000"/>
          <w:sz w:val="28"/>
        </w:rPr>
        <w:t>
      15. Количество возделываемых культур, по которым ведется семеноводство – не более 5 (данное требование не распространяется на производителей саженцев плодово-ягодных культур, орехоплодных культур и винограда, а также на элитно-семеноводческие хозяйства, которые одновременно являются производителями оригинальных семян).</w:t>
      </w:r>
    </w:p>
    <w:bookmarkEnd w:id="162"/>
    <w:bookmarkStart w:name="z192" w:id="163"/>
    <w:p>
      <w:pPr>
        <w:spacing w:after="0"/>
        <w:ind w:left="0"/>
        <w:jc w:val="both"/>
      </w:pPr>
      <w:r>
        <w:rPr>
          <w:rFonts w:ascii="Times New Roman"/>
          <w:b w:val="false"/>
          <w:i w:val="false"/>
          <w:color w:val="000000"/>
          <w:sz w:val="28"/>
        </w:rPr>
        <w:t>
      16. Количество сортов по каждой культуре, по которым ведется семеноводство в соответствии с предметом аттестации – не более 5 (за исключением кукурузы), по кукурузе – не более 9 (данное требование не распространяется на производителей саженцев плодово-ягодных культур, орехоплодных культур и винограда, а также на элитно-семеноводческие хозяйства, которые одновременно являются производителями оригинальных семян).</w:t>
      </w:r>
    </w:p>
    <w:bookmarkEnd w:id="163"/>
    <w:bookmarkStart w:name="z193" w:id="164"/>
    <w:p>
      <w:pPr>
        <w:spacing w:after="0"/>
        <w:ind w:left="0"/>
        <w:jc w:val="both"/>
      </w:pPr>
      <w:r>
        <w:rPr>
          <w:rFonts w:ascii="Times New Roman"/>
          <w:b w:val="false"/>
          <w:i w:val="false"/>
          <w:color w:val="000000"/>
          <w:sz w:val="28"/>
        </w:rPr>
        <w:t>
      17. Наличие страховых фондов семян от потребности для закладки суперэлиты – 50 процентов (данное требование не распространяется на производителей саженцев плодово-ягодных культур, орехоплодных культур и винограда).</w:t>
      </w:r>
    </w:p>
    <w:bookmarkEnd w:id="164"/>
    <w:bookmarkStart w:name="z194" w:id="165"/>
    <w:p>
      <w:pPr>
        <w:spacing w:after="0"/>
        <w:ind w:left="0"/>
        <w:jc w:val="both"/>
      </w:pPr>
      <w:r>
        <w:rPr>
          <w:rFonts w:ascii="Times New Roman"/>
          <w:b w:val="false"/>
          <w:i w:val="false"/>
          <w:color w:val="000000"/>
          <w:sz w:val="28"/>
        </w:rPr>
        <w:t>
      18. Наличие плана сортообновления по культурам и сортам.</w:t>
      </w:r>
    </w:p>
    <w:bookmarkEnd w:id="165"/>
    <w:bookmarkStart w:name="z195" w:id="166"/>
    <w:p>
      <w:pPr>
        <w:spacing w:after="0"/>
        <w:ind w:left="0"/>
        <w:jc w:val="both"/>
      </w:pPr>
      <w:r>
        <w:rPr>
          <w:rFonts w:ascii="Times New Roman"/>
          <w:b w:val="false"/>
          <w:i w:val="false"/>
          <w:color w:val="000000"/>
          <w:sz w:val="28"/>
        </w:rPr>
        <w:t xml:space="preserve">
      19. Наличие схем по выращиванию семян сортов, включенных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Республика Казахстан от 30 июля 2009 года № 434 "Об утверждении Государственного реестра селекционных достижений, рекомендуемых к использованию в Республике Казахстан, и Перечня перспективных сортов сельскохозяйственных растений" (зарегистрирован в Реестре государственной регистрации нормативных правовых актов № 5759) (далее – Приказ № 434), (данное требование не распространяется на производителей саженцев орехоплодных культур).</w:t>
      </w:r>
    </w:p>
    <w:bookmarkEnd w:id="166"/>
    <w:bookmarkStart w:name="z196" w:id="167"/>
    <w:p>
      <w:pPr>
        <w:spacing w:after="0"/>
        <w:ind w:left="0"/>
        <w:jc w:val="both"/>
      </w:pPr>
      <w:r>
        <w:rPr>
          <w:rFonts w:ascii="Times New Roman"/>
          <w:b w:val="false"/>
          <w:i w:val="false"/>
          <w:color w:val="000000"/>
          <w:sz w:val="28"/>
        </w:rPr>
        <w:t>
      20. Организация учета и ведение документации, в которой отражаются все виды работ по выращиванию семенного материала и его качественные показатели.</w:t>
      </w:r>
    </w:p>
    <w:bookmarkEnd w:id="167"/>
    <w:bookmarkStart w:name="z197" w:id="168"/>
    <w:p>
      <w:pPr>
        <w:spacing w:after="0"/>
        <w:ind w:left="0"/>
        <w:jc w:val="both"/>
      </w:pPr>
      <w:r>
        <w:rPr>
          <w:rFonts w:ascii="Times New Roman"/>
          <w:b w:val="false"/>
          <w:i w:val="false"/>
          <w:color w:val="000000"/>
          <w:sz w:val="28"/>
        </w:rPr>
        <w:t xml:space="preserve">
      21. Наличие исходного семенного материала (оригинальных семян) сортов, включенных в </w:t>
      </w:r>
      <w:r>
        <w:rPr>
          <w:rFonts w:ascii="Times New Roman"/>
          <w:b w:val="false"/>
          <w:i w:val="false"/>
          <w:color w:val="000000"/>
          <w:sz w:val="28"/>
        </w:rPr>
        <w:t>Приказ № 434</w:t>
      </w:r>
      <w:r>
        <w:rPr>
          <w:rFonts w:ascii="Times New Roman"/>
          <w:b w:val="false"/>
          <w:i w:val="false"/>
          <w:color w:val="000000"/>
          <w:sz w:val="28"/>
        </w:rPr>
        <w:t>, в ассортименте и объемах, для производства запланированного количества элитных семян.</w:t>
      </w:r>
    </w:p>
    <w:bookmarkEnd w:id="168"/>
    <w:bookmarkStart w:name="z198" w:id="169"/>
    <w:p>
      <w:pPr>
        <w:spacing w:after="0"/>
        <w:ind w:left="0"/>
        <w:jc w:val="both"/>
      </w:pPr>
      <w:r>
        <w:rPr>
          <w:rFonts w:ascii="Times New Roman"/>
          <w:b w:val="false"/>
          <w:i w:val="false"/>
          <w:color w:val="000000"/>
          <w:sz w:val="28"/>
        </w:rPr>
        <w:t xml:space="preserve">
      22. Наличие договора с производителем оригинальных семян на срок не менее трех лет и (или) реализатором семян на срок не менее двух лет с момента подачи заявления на аттестацию о поставке оригинальных семян (для производителей гибридов первого поколения о поставке родительских форм гибридов, самоопыленных линии и гибридных популяции) сортов, включенных в </w:t>
      </w:r>
      <w:r>
        <w:rPr>
          <w:rFonts w:ascii="Times New Roman"/>
          <w:b w:val="false"/>
          <w:i w:val="false"/>
          <w:color w:val="000000"/>
          <w:sz w:val="28"/>
        </w:rPr>
        <w:t>Приказ № 434</w:t>
      </w:r>
      <w:r>
        <w:rPr>
          <w:rFonts w:ascii="Times New Roman"/>
          <w:b w:val="false"/>
          <w:i w:val="false"/>
          <w:color w:val="000000"/>
          <w:sz w:val="28"/>
        </w:rPr>
        <w:t>, в ассортименте и объемах, для производства запланированного количества элитных семян (данное требование не распространяется по сортам, по которым производитель элитных семян (семян гибридов первого поколения) аттестован на производство оригинальных семян (родительских форм гибридов, самоопыленных линии и гибридных популяции)):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 семян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99" w:id="170"/>
    <w:p>
      <w:pPr>
        <w:spacing w:after="0"/>
        <w:ind w:left="0"/>
        <w:jc w:val="both"/>
      </w:pPr>
      <w:r>
        <w:rPr>
          <w:rFonts w:ascii="Times New Roman"/>
          <w:b w:val="false"/>
          <w:i w:val="false"/>
          <w:color w:val="000000"/>
          <w:sz w:val="28"/>
        </w:rPr>
        <w:t>
      23. Наличие договора с физическим или юридическим лицом, имеющим опыт научно-исследовательской работы в области селекции сельскохозяйственных растений, на научное сопровождение производства элитных семян:</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 Фамилия, имя, отчество (при его наличии)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00" w:id="171"/>
    <w:p>
      <w:pPr>
        <w:spacing w:after="0"/>
        <w:ind w:left="0"/>
        <w:jc w:val="both"/>
      </w:pPr>
      <w:r>
        <w:rPr>
          <w:rFonts w:ascii="Times New Roman"/>
          <w:b w:val="false"/>
          <w:i w:val="false"/>
          <w:color w:val="000000"/>
          <w:sz w:val="28"/>
        </w:rPr>
        <w:t>
      24. Наличие на праве собственности, лизинга или имущественного найма либо в доверительном управлении сельскохозяйственной техники, включая семяочистительную технику и технику для протравливания семян, обеспечения комплекса работ по производству планируемого объема элитных семян.</w:t>
      </w:r>
    </w:p>
    <w:bookmarkEnd w:id="171"/>
    <w:bookmarkStart w:name="z201" w:id="172"/>
    <w:p>
      <w:pPr>
        <w:spacing w:after="0"/>
        <w:ind w:left="0"/>
        <w:jc w:val="both"/>
      </w:pPr>
      <w:r>
        <w:rPr>
          <w:rFonts w:ascii="Times New Roman"/>
          <w:b w:val="false"/>
          <w:i w:val="false"/>
          <w:color w:val="000000"/>
          <w:sz w:val="28"/>
        </w:rPr>
        <w:t>
      25. Наличие на праве собственности, лизинга или имущественного найма либо в доверительном управлении специализированных токов, емкостей (складских помещений и (или) хранилищ силосного типа и (или) бункеров) для хранения семян, специальной тары, крытых асфальтированных площадок, прикопочных площадок для плодовых, ягодных, орехоплодных культур и винограда, позволяющих размещать партии семян, не допуская их смешения.</w:t>
      </w:r>
    </w:p>
    <w:bookmarkEnd w:id="172"/>
    <w:bookmarkStart w:name="z202" w:id="173"/>
    <w:p>
      <w:pPr>
        <w:spacing w:after="0"/>
        <w:ind w:left="0"/>
        <w:jc w:val="both"/>
      </w:pPr>
      <w:r>
        <w:rPr>
          <w:rFonts w:ascii="Times New Roman"/>
          <w:b w:val="false"/>
          <w:i w:val="false"/>
          <w:color w:val="000000"/>
          <w:sz w:val="28"/>
        </w:rPr>
        <w:t>
      26. Ведение по каждому сорту сельскохозяйственных растений учета количества и качества, происхождения произведенных, реализованных и использованных в собственном хозяйстве семян (акты посева, приемки и (или) апробации посевов, уборки, оприходования, очистки и подработки, реализации семян, аттестаты на семена, удостоверения о кондиционности семян, журнала учета семян (который должен быть пронумерован, прошит и подписан государственным инспектором по семеноводству соответствующего местного исполнительного органа)).</w:t>
      </w:r>
    </w:p>
    <w:bookmarkEnd w:id="173"/>
    <w:bookmarkStart w:name="z203" w:id="174"/>
    <w:p>
      <w:pPr>
        <w:spacing w:after="0"/>
        <w:ind w:left="0"/>
        <w:jc w:val="both"/>
      </w:pPr>
      <w:r>
        <w:rPr>
          <w:rFonts w:ascii="Times New Roman"/>
          <w:b w:val="false"/>
          <w:i w:val="false"/>
          <w:color w:val="000000"/>
          <w:sz w:val="28"/>
        </w:rPr>
        <w:t>
      27. Организация хранения материалов учета по семеноводству в течение не менее трех лет.</w:t>
      </w:r>
    </w:p>
    <w:bookmarkEnd w:id="174"/>
    <w:bookmarkStart w:name="z204" w:id="175"/>
    <w:p>
      <w:pPr>
        <w:spacing w:after="0"/>
        <w:ind w:left="0"/>
        <w:jc w:val="both"/>
      </w:pPr>
      <w:r>
        <w:rPr>
          <w:rFonts w:ascii="Times New Roman"/>
          <w:b w:val="false"/>
          <w:i w:val="false"/>
          <w:color w:val="000000"/>
          <w:sz w:val="28"/>
        </w:rPr>
        <w:t>
      28. Наличие количества специалистов, предусмотренного штатным расписанием, с соответствующим образованием (послесреднее или высшее) для квалифицированного выполнения запланированного объема работ, в том числе не менее одного агронома.</w:t>
      </w:r>
    </w:p>
    <w:bookmarkEnd w:id="175"/>
    <w:bookmarkStart w:name="z205" w:id="176"/>
    <w:p>
      <w:pPr>
        <w:spacing w:after="0"/>
        <w:ind w:left="0"/>
        <w:jc w:val="both"/>
      </w:pPr>
      <w:r>
        <w:rPr>
          <w:rFonts w:ascii="Times New Roman"/>
          <w:b w:val="false"/>
          <w:i w:val="false"/>
          <w:color w:val="000000"/>
          <w:sz w:val="28"/>
        </w:rPr>
        <w:t>
      29. Отсутствие карантинных объектов на территории элитно-семеноводческого хозяйства,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элитно-семеноводческого хозяйства также и в период не менее трех лет до момента аттестации:</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заключения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2022 года № 367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аттестации</w:t>
            </w:r>
            <w:r>
              <w:br/>
            </w:r>
            <w:r>
              <w:rPr>
                <w:rFonts w:ascii="Times New Roman"/>
                <w:b w:val="false"/>
                <w:i w:val="false"/>
                <w:color w:val="000000"/>
                <w:sz w:val="20"/>
              </w:rPr>
              <w:t>производителей оригинальных</w:t>
            </w:r>
            <w:r>
              <w:br/>
            </w:r>
            <w:r>
              <w:rPr>
                <w:rFonts w:ascii="Times New Roman"/>
                <w:b w:val="false"/>
                <w:i w:val="false"/>
                <w:color w:val="000000"/>
                <w:sz w:val="20"/>
              </w:rPr>
              <w:t>и элитных семян, семян первой,</w:t>
            </w:r>
            <w:r>
              <w:br/>
            </w:r>
            <w:r>
              <w:rPr>
                <w:rFonts w:ascii="Times New Roman"/>
                <w:b w:val="false"/>
                <w:i w:val="false"/>
                <w:color w:val="000000"/>
                <w:sz w:val="20"/>
              </w:rPr>
              <w:t>второй и третьей репродукций</w:t>
            </w:r>
            <w:r>
              <w:br/>
            </w:r>
            <w:r>
              <w:rPr>
                <w:rFonts w:ascii="Times New Roman"/>
                <w:b w:val="false"/>
                <w:i w:val="false"/>
                <w:color w:val="000000"/>
                <w:sz w:val="20"/>
              </w:rPr>
              <w:t>и реализаторов семян</w:t>
            </w:r>
          </w:p>
        </w:tc>
      </w:tr>
    </w:tbl>
    <w:bookmarkStart w:name="z208" w:id="177"/>
    <w:p>
      <w:pPr>
        <w:spacing w:after="0"/>
        <w:ind w:left="0"/>
        <w:jc w:val="left"/>
      </w:pPr>
      <w:r>
        <w:rPr>
          <w:rFonts w:ascii="Times New Roman"/>
          <w:b/>
          <w:i w:val="false"/>
          <w:color w:val="000000"/>
        </w:rPr>
        <w:t xml:space="preserve"> Форма сведений о соответствии требованиям, предъявляемым к семеноводческим хозяйствам</w:t>
      </w:r>
    </w:p>
    <w:bookmarkEnd w:id="177"/>
    <w:p>
      <w:pPr>
        <w:spacing w:after="0"/>
        <w:ind w:left="0"/>
        <w:jc w:val="both"/>
      </w:pPr>
      <w:bookmarkStart w:name="z209" w:id="178"/>
      <w:r>
        <w:rPr>
          <w:rFonts w:ascii="Times New Roman"/>
          <w:b w:val="false"/>
          <w:i w:val="false"/>
          <w:color w:val="000000"/>
          <w:sz w:val="28"/>
        </w:rPr>
        <w:t>
      1. Полное наименование юридического лица или фамилия, имя, отчество</w:t>
      </w:r>
    </w:p>
    <w:bookmarkEnd w:id="178"/>
    <w:p>
      <w:pPr>
        <w:spacing w:after="0"/>
        <w:ind w:left="0"/>
        <w:jc w:val="both"/>
      </w:pPr>
      <w:r>
        <w:rPr>
          <w:rFonts w:ascii="Times New Roman"/>
          <w:b w:val="false"/>
          <w:i w:val="false"/>
          <w:color w:val="000000"/>
          <w:sz w:val="28"/>
        </w:rPr>
        <w:t>(при его наличии) физического лица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2. Бизнес-идентификационный номер (далее – БИН)/</w:t>
      </w:r>
    </w:p>
    <w:p>
      <w:pPr>
        <w:spacing w:after="0"/>
        <w:ind w:left="0"/>
        <w:jc w:val="both"/>
      </w:pPr>
      <w:r>
        <w:rPr>
          <w:rFonts w:ascii="Times New Roman"/>
          <w:b w:val="false"/>
          <w:i w:val="false"/>
          <w:color w:val="000000"/>
          <w:sz w:val="28"/>
        </w:rPr>
        <w:t>Индивидуальный идентификационный номер (далее – ИИН)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3. Телефон ______________________________________________________</w:t>
      </w:r>
    </w:p>
    <w:p>
      <w:pPr>
        <w:spacing w:after="0"/>
        <w:ind w:left="0"/>
        <w:jc w:val="both"/>
      </w:pPr>
      <w:r>
        <w:rPr>
          <w:rFonts w:ascii="Times New Roman"/>
          <w:b w:val="false"/>
          <w:i w:val="false"/>
          <w:color w:val="000000"/>
          <w:sz w:val="28"/>
        </w:rPr>
        <w:t>4. Электронная почта _____________________________________________</w:t>
      </w:r>
    </w:p>
    <w:p>
      <w:pPr>
        <w:spacing w:after="0"/>
        <w:ind w:left="0"/>
        <w:jc w:val="both"/>
      </w:pPr>
      <w:r>
        <w:rPr>
          <w:rFonts w:ascii="Times New Roman"/>
          <w:b w:val="false"/>
          <w:i w:val="false"/>
          <w:color w:val="000000"/>
          <w:sz w:val="28"/>
        </w:rPr>
        <w:t>5. Идентификационный документ на земельный участок:</w:t>
      </w:r>
    </w:p>
    <w:p>
      <w:pPr>
        <w:spacing w:after="0"/>
        <w:ind w:left="0"/>
        <w:jc w:val="both"/>
      </w:pPr>
      <w:r>
        <w:rPr>
          <w:rFonts w:ascii="Times New Roman"/>
          <w:b w:val="false"/>
          <w:i w:val="false"/>
          <w:color w:val="000000"/>
          <w:sz w:val="28"/>
        </w:rPr>
        <w:t>1) акт на землю (номер документа) __________________________________;</w:t>
      </w:r>
    </w:p>
    <w:p>
      <w:pPr>
        <w:spacing w:after="0"/>
        <w:ind w:left="0"/>
        <w:jc w:val="both"/>
      </w:pPr>
      <w:r>
        <w:rPr>
          <w:rFonts w:ascii="Times New Roman"/>
          <w:b w:val="false"/>
          <w:i w:val="false"/>
          <w:color w:val="000000"/>
          <w:sz w:val="28"/>
        </w:rPr>
        <w:t>2) дата выдачи акта на землю _______________________________________.</w:t>
      </w:r>
    </w:p>
    <w:p>
      <w:pPr>
        <w:spacing w:after="0"/>
        <w:ind w:left="0"/>
        <w:jc w:val="both"/>
      </w:pPr>
      <w:r>
        <w:rPr>
          <w:rFonts w:ascii="Times New Roman"/>
          <w:b w:val="false"/>
          <w:i w:val="false"/>
          <w:color w:val="000000"/>
          <w:sz w:val="28"/>
        </w:rPr>
        <w:t>6. Договор аренды земельного участка: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(правообладатель)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возникновения права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аренды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10" w:id="179"/>
    <w:p>
      <w:pPr>
        <w:spacing w:after="0"/>
        <w:ind w:left="0"/>
        <w:jc w:val="both"/>
      </w:pPr>
      <w:r>
        <w:rPr>
          <w:rFonts w:ascii="Times New Roman"/>
          <w:b w:val="false"/>
          <w:i w:val="false"/>
          <w:color w:val="000000"/>
          <w:sz w:val="28"/>
        </w:rPr>
        <w:t>
      продолжение таблицы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в использовании и обременения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Делимость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Посторонние земельные участки в границах плана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11" w:id="180"/>
    <w:p>
      <w:pPr>
        <w:spacing w:after="0"/>
        <w:ind w:left="0"/>
        <w:jc w:val="both"/>
      </w:pPr>
      <w:r>
        <w:rPr>
          <w:rFonts w:ascii="Times New Roman"/>
          <w:b w:val="false"/>
          <w:i w:val="false"/>
          <w:color w:val="000000"/>
          <w:sz w:val="28"/>
        </w:rPr>
        <w:t>
      7. Сведения о наличии специалистов, непосредственно занимающихся производством семян:</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специалиста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образованию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2" w:id="181"/>
    <w:p>
      <w:pPr>
        <w:spacing w:after="0"/>
        <w:ind w:left="0"/>
        <w:jc w:val="both"/>
      </w:pPr>
      <w:r>
        <w:rPr>
          <w:rFonts w:ascii="Times New Roman"/>
          <w:b w:val="false"/>
          <w:i w:val="false"/>
          <w:color w:val="000000"/>
          <w:sz w:val="28"/>
        </w:rPr>
        <w:t>
      8. Наличие опыта работы по семеноводству, путем подтверждения наличием документов учета количества и качества произведенных семян – не менее одного года (данное требование не распространяется на производителей саженцев орехоплодных культур):</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(имеются / не имеются)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апробации посевов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оприходования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кондиционности семян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семян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82"/>
    <w:p>
      <w:pPr>
        <w:spacing w:after="0"/>
        <w:ind w:left="0"/>
        <w:jc w:val="both"/>
      </w:pPr>
      <w:r>
        <w:rPr>
          <w:rFonts w:ascii="Times New Roman"/>
          <w:b w:val="false"/>
          <w:i w:val="false"/>
          <w:color w:val="000000"/>
          <w:sz w:val="28"/>
        </w:rPr>
        <w:t>
      9. Наличие площади пашни для ведения производства семян первой, второй и третьей репродукций (на орошаемых землях – водообеспеченной севооборотной пашни).</w:t>
      </w:r>
    </w:p>
    <w:bookmarkEnd w:id="182"/>
    <w:bookmarkStart w:name="z214" w:id="183"/>
    <w:p>
      <w:pPr>
        <w:spacing w:after="0"/>
        <w:ind w:left="0"/>
        <w:jc w:val="both"/>
      </w:pPr>
      <w:r>
        <w:rPr>
          <w:rFonts w:ascii="Times New Roman"/>
          <w:b w:val="false"/>
          <w:i w:val="false"/>
          <w:color w:val="000000"/>
          <w:sz w:val="28"/>
        </w:rPr>
        <w:t>
      10. Наличие семеноводческих севооборотов, введенных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семян первой, второй и третьей репродукций (данное требование не распространяется на производителей саженцев плодово-ягодных культур, орехоплодных культур и винограда).</w:t>
      </w:r>
    </w:p>
    <w:bookmarkEnd w:id="183"/>
    <w:bookmarkStart w:name="z215" w:id="184"/>
    <w:p>
      <w:pPr>
        <w:spacing w:after="0"/>
        <w:ind w:left="0"/>
        <w:jc w:val="both"/>
      </w:pPr>
      <w:r>
        <w:rPr>
          <w:rFonts w:ascii="Times New Roman"/>
          <w:b w:val="false"/>
          <w:i w:val="false"/>
          <w:color w:val="000000"/>
          <w:sz w:val="28"/>
        </w:rPr>
        <w:t>
      11. Наличие семеноводческих посевов в общей посевной площади – не менее 20 процентов (данное требование не распространяется на производителей саженцев плодово-ягодных культур, орехоплодных культур и винограда).</w:t>
      </w:r>
    </w:p>
    <w:bookmarkEnd w:id="184"/>
    <w:bookmarkStart w:name="z216" w:id="185"/>
    <w:p>
      <w:pPr>
        <w:spacing w:after="0"/>
        <w:ind w:left="0"/>
        <w:jc w:val="both"/>
      </w:pPr>
      <w:r>
        <w:rPr>
          <w:rFonts w:ascii="Times New Roman"/>
          <w:b w:val="false"/>
          <w:i w:val="false"/>
          <w:color w:val="000000"/>
          <w:sz w:val="28"/>
        </w:rPr>
        <w:t>
      12. Количество возделываемых культур, по которым ведется семеноводство – не более 4 (данное требование не распространяется на производителей саженцев плодово-ягодных культур, орехоплодных культур и винограда).</w:t>
      </w:r>
    </w:p>
    <w:bookmarkEnd w:id="185"/>
    <w:bookmarkStart w:name="z217" w:id="186"/>
    <w:p>
      <w:pPr>
        <w:spacing w:after="0"/>
        <w:ind w:left="0"/>
        <w:jc w:val="both"/>
      </w:pPr>
      <w:r>
        <w:rPr>
          <w:rFonts w:ascii="Times New Roman"/>
          <w:b w:val="false"/>
          <w:i w:val="false"/>
          <w:color w:val="000000"/>
          <w:sz w:val="28"/>
        </w:rPr>
        <w:t>
      13. Количество сортов по каждой культуре, по которым ведется семеноводство в соответствии с предметом аттестации – не более 5 (за исключением кукурузы), по кукурузе – не более 9 (данное требование не распространяется на производителей саженцев плодово-ягодных культур, орехоплодных культур и винограда).</w:t>
      </w:r>
    </w:p>
    <w:bookmarkEnd w:id="186"/>
    <w:bookmarkStart w:name="z218" w:id="187"/>
    <w:p>
      <w:pPr>
        <w:spacing w:after="0"/>
        <w:ind w:left="0"/>
        <w:jc w:val="both"/>
      </w:pPr>
      <w:r>
        <w:rPr>
          <w:rFonts w:ascii="Times New Roman"/>
          <w:b w:val="false"/>
          <w:i w:val="false"/>
          <w:color w:val="000000"/>
          <w:sz w:val="28"/>
        </w:rPr>
        <w:t xml:space="preserve">
      14. Наличие договора с элитно-семеноводческим хозяйством на срок не менее трех лет и (или) реализатором семян на срок не менее двух лет с момента подачи заявления на аттестацию о поставке элитных семян сортов, включенных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Республика Казахстан от 30 июля 2009 года № 434 "Об утверждении Государственного реестра селекционных достижений, рекомендуемых к использованию в Республике Казахстан, и Перечня перспективных сортов сельскохозяйственных растений" (зарегистрирован в Реестре государственной регистрации нормативных правовых актов № 5759) (далее – Приказ № 434), для производства семян первой, второй и третьей репродукций (данное требование не распространяется по сортам, по которым производитель семян первой, второй и третьей репродукций аттестован на производство элитных семян):</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 семян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19" w:id="188"/>
    <w:p>
      <w:pPr>
        <w:spacing w:after="0"/>
        <w:ind w:left="0"/>
        <w:jc w:val="both"/>
      </w:pPr>
      <w:r>
        <w:rPr>
          <w:rFonts w:ascii="Times New Roman"/>
          <w:b w:val="false"/>
          <w:i w:val="false"/>
          <w:color w:val="000000"/>
          <w:sz w:val="28"/>
        </w:rPr>
        <w:t>
      15. Наличие договора с физическим или юридическим лицом, имеющим опыт научно-исследовательской работы в области селекции сельскохозяйственных растений, на научное сопровождение производства семян первой, второй и третьей репродукций:</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лица/Фамилия, имя, отчество (при его наличии)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20" w:id="189"/>
    <w:p>
      <w:pPr>
        <w:spacing w:after="0"/>
        <w:ind w:left="0"/>
        <w:jc w:val="both"/>
      </w:pPr>
      <w:r>
        <w:rPr>
          <w:rFonts w:ascii="Times New Roman"/>
          <w:b w:val="false"/>
          <w:i w:val="false"/>
          <w:color w:val="000000"/>
          <w:sz w:val="28"/>
        </w:rPr>
        <w:t>
      16. Соблюдение рекомендованной для конкретной агроэкологической зоны агротехнологии возделывания сельскохозяйственных растений.</w:t>
      </w:r>
    </w:p>
    <w:bookmarkEnd w:id="189"/>
    <w:bookmarkStart w:name="z221" w:id="190"/>
    <w:p>
      <w:pPr>
        <w:spacing w:after="0"/>
        <w:ind w:left="0"/>
        <w:jc w:val="both"/>
      </w:pPr>
      <w:r>
        <w:rPr>
          <w:rFonts w:ascii="Times New Roman"/>
          <w:b w:val="false"/>
          <w:i w:val="false"/>
          <w:color w:val="000000"/>
          <w:sz w:val="28"/>
        </w:rPr>
        <w:t>
      17. Отсутствие карантинных объектов на территории семеноводческого хозяйства,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при этом карантинные объекты должны отсутствовать на территории семеноводческого хозяйства также и в период не менее трех лет до момента аттестации:</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заключения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22" w:id="191"/>
    <w:p>
      <w:pPr>
        <w:spacing w:after="0"/>
        <w:ind w:left="0"/>
        <w:jc w:val="both"/>
      </w:pPr>
      <w:r>
        <w:rPr>
          <w:rFonts w:ascii="Times New Roman"/>
          <w:b w:val="false"/>
          <w:i w:val="false"/>
          <w:color w:val="000000"/>
          <w:sz w:val="28"/>
        </w:rPr>
        <w:t>
      18. Наличие не менее одного агронома с соответствующим образованием (послесреднее или высшее).</w:t>
      </w:r>
    </w:p>
    <w:bookmarkEnd w:id="191"/>
    <w:bookmarkStart w:name="z223" w:id="192"/>
    <w:p>
      <w:pPr>
        <w:spacing w:after="0"/>
        <w:ind w:left="0"/>
        <w:jc w:val="both"/>
      </w:pPr>
      <w:r>
        <w:rPr>
          <w:rFonts w:ascii="Times New Roman"/>
          <w:b w:val="false"/>
          <w:i w:val="false"/>
          <w:color w:val="000000"/>
          <w:sz w:val="28"/>
        </w:rPr>
        <w:t>
      19. Наличие плана сортообновления по культурам и сортам.</w:t>
      </w:r>
    </w:p>
    <w:bookmarkEnd w:id="192"/>
    <w:bookmarkStart w:name="z224" w:id="193"/>
    <w:p>
      <w:pPr>
        <w:spacing w:after="0"/>
        <w:ind w:left="0"/>
        <w:jc w:val="both"/>
      </w:pPr>
      <w:r>
        <w:rPr>
          <w:rFonts w:ascii="Times New Roman"/>
          <w:b w:val="false"/>
          <w:i w:val="false"/>
          <w:color w:val="000000"/>
          <w:sz w:val="28"/>
        </w:rPr>
        <w:t xml:space="preserve">
      20. Наличие схем по выращиванию семян первой, второй и третьей репродукций сортов, включенных в </w:t>
      </w:r>
      <w:r>
        <w:rPr>
          <w:rFonts w:ascii="Times New Roman"/>
          <w:b w:val="false"/>
          <w:i w:val="false"/>
          <w:color w:val="000000"/>
          <w:sz w:val="28"/>
        </w:rPr>
        <w:t>Приказ № 434</w:t>
      </w:r>
      <w:r>
        <w:rPr>
          <w:rFonts w:ascii="Times New Roman"/>
          <w:b w:val="false"/>
          <w:i w:val="false"/>
          <w:color w:val="000000"/>
          <w:sz w:val="28"/>
        </w:rPr>
        <w:t xml:space="preserve"> (данное требование не распространяется на производителей саженцев орехоплодных культур).</w:t>
      </w:r>
    </w:p>
    <w:bookmarkEnd w:id="193"/>
    <w:bookmarkStart w:name="z225" w:id="194"/>
    <w:p>
      <w:pPr>
        <w:spacing w:after="0"/>
        <w:ind w:left="0"/>
        <w:jc w:val="both"/>
      </w:pPr>
      <w:r>
        <w:rPr>
          <w:rFonts w:ascii="Times New Roman"/>
          <w:b w:val="false"/>
          <w:i w:val="false"/>
          <w:color w:val="000000"/>
          <w:sz w:val="28"/>
        </w:rPr>
        <w:t xml:space="preserve">
      21. Наличие исходного семенного материала сортов, включенных в </w:t>
      </w:r>
      <w:r>
        <w:rPr>
          <w:rFonts w:ascii="Times New Roman"/>
          <w:b w:val="false"/>
          <w:i w:val="false"/>
          <w:color w:val="000000"/>
          <w:sz w:val="28"/>
        </w:rPr>
        <w:t>Приказ № 434</w:t>
      </w:r>
      <w:r>
        <w:rPr>
          <w:rFonts w:ascii="Times New Roman"/>
          <w:b w:val="false"/>
          <w:i w:val="false"/>
          <w:color w:val="000000"/>
          <w:sz w:val="28"/>
        </w:rPr>
        <w:t>, в ассортименте и объемах, для производства планируемого количества семян первой, второй и третьей репродукций.</w:t>
      </w:r>
    </w:p>
    <w:bookmarkEnd w:id="194"/>
    <w:bookmarkStart w:name="z226" w:id="195"/>
    <w:p>
      <w:pPr>
        <w:spacing w:after="0"/>
        <w:ind w:left="0"/>
        <w:jc w:val="both"/>
      </w:pPr>
      <w:r>
        <w:rPr>
          <w:rFonts w:ascii="Times New Roman"/>
          <w:b w:val="false"/>
          <w:i w:val="false"/>
          <w:color w:val="000000"/>
          <w:sz w:val="28"/>
        </w:rPr>
        <w:t>
      22. Наличие на праве собственности, лизинга или имущественного найма либо в доверительном управлении сельскохозяйственной техники, включая семяочистительную технику и технику для протравливания семян, для обеспечения всего комплекса работ по производству планируемого объема семян первой, второй и третьей репродукций.</w:t>
      </w:r>
    </w:p>
    <w:bookmarkEnd w:id="195"/>
    <w:bookmarkStart w:name="z227" w:id="196"/>
    <w:p>
      <w:pPr>
        <w:spacing w:after="0"/>
        <w:ind w:left="0"/>
        <w:jc w:val="both"/>
      </w:pPr>
      <w:r>
        <w:rPr>
          <w:rFonts w:ascii="Times New Roman"/>
          <w:b w:val="false"/>
          <w:i w:val="false"/>
          <w:color w:val="000000"/>
          <w:sz w:val="28"/>
        </w:rPr>
        <w:t>
      23. Наличие на праве собственности, лизинга или имущественного найма либо в доверительном управлении специализированных токов, емкостей (складских помещений и (или) хранилищ силосного типа и (или) бункеров) для хранения семян, специальной тары, крытых асфальтированных площадок, прикопочных площадок для плодовых, ягодных, орехоплодных культур и винограда, позволяющих размещать партии семян, не допуская их смешения.</w:t>
      </w:r>
    </w:p>
    <w:bookmarkEnd w:id="196"/>
    <w:bookmarkStart w:name="z228" w:id="197"/>
    <w:p>
      <w:pPr>
        <w:spacing w:after="0"/>
        <w:ind w:left="0"/>
        <w:jc w:val="both"/>
      </w:pPr>
      <w:r>
        <w:rPr>
          <w:rFonts w:ascii="Times New Roman"/>
          <w:b w:val="false"/>
          <w:i w:val="false"/>
          <w:color w:val="000000"/>
          <w:sz w:val="28"/>
        </w:rPr>
        <w:t>
      24. Ведение по каждому сорту сельскохозяйственных растений учета количества и качества, происхождения произведенных, реализованных и использованных в собственном хозяйстве семян (акты посева, приемки и (или) апробации посевов, уборки, оприходования, очистки и подработки, реализации семян, аттестаты на семена, свидетельства на семена, удостоверения о кондиционности семян, журнала учета семян (который должен быть пронумерован, прошит и подписан государственным инспектором по семеноводству соответствующего местного исполнительного органа района).</w:t>
      </w:r>
    </w:p>
    <w:bookmarkEnd w:id="197"/>
    <w:bookmarkStart w:name="z229" w:id="198"/>
    <w:p>
      <w:pPr>
        <w:spacing w:after="0"/>
        <w:ind w:left="0"/>
        <w:jc w:val="both"/>
      </w:pPr>
      <w:r>
        <w:rPr>
          <w:rFonts w:ascii="Times New Roman"/>
          <w:b w:val="false"/>
          <w:i w:val="false"/>
          <w:color w:val="000000"/>
          <w:sz w:val="28"/>
        </w:rPr>
        <w:t>
      25. Обеспечение сохранности материалов учета по семеноводству в течение одного года.</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2022 года № 367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аттестации</w:t>
            </w:r>
            <w:r>
              <w:br/>
            </w:r>
            <w:r>
              <w:rPr>
                <w:rFonts w:ascii="Times New Roman"/>
                <w:b w:val="false"/>
                <w:i w:val="false"/>
                <w:color w:val="000000"/>
                <w:sz w:val="20"/>
              </w:rPr>
              <w:t>производителей оригинальных</w:t>
            </w:r>
            <w:r>
              <w:br/>
            </w:r>
            <w:r>
              <w:rPr>
                <w:rFonts w:ascii="Times New Roman"/>
                <w:b w:val="false"/>
                <w:i w:val="false"/>
                <w:color w:val="000000"/>
                <w:sz w:val="20"/>
              </w:rPr>
              <w:t>и элитных семян, семян первой,</w:t>
            </w:r>
            <w:r>
              <w:br/>
            </w:r>
            <w:r>
              <w:rPr>
                <w:rFonts w:ascii="Times New Roman"/>
                <w:b w:val="false"/>
                <w:i w:val="false"/>
                <w:color w:val="000000"/>
                <w:sz w:val="20"/>
              </w:rPr>
              <w:t>второй и третьей репродукций</w:t>
            </w:r>
            <w:r>
              <w:br/>
            </w:r>
            <w:r>
              <w:rPr>
                <w:rFonts w:ascii="Times New Roman"/>
                <w:b w:val="false"/>
                <w:i w:val="false"/>
                <w:color w:val="000000"/>
                <w:sz w:val="20"/>
              </w:rPr>
              <w:t>и реализаторов семян</w:t>
            </w:r>
          </w:p>
        </w:tc>
      </w:tr>
    </w:tbl>
    <w:bookmarkStart w:name="z232" w:id="199"/>
    <w:p>
      <w:pPr>
        <w:spacing w:after="0"/>
        <w:ind w:left="0"/>
        <w:jc w:val="left"/>
      </w:pPr>
      <w:r>
        <w:rPr>
          <w:rFonts w:ascii="Times New Roman"/>
          <w:b/>
          <w:i w:val="false"/>
          <w:color w:val="000000"/>
        </w:rPr>
        <w:t xml:space="preserve"> Перечень основных требований к оказанию государственной услуги "Аттестация производителей оригинальных,</w:t>
      </w:r>
      <w:r>
        <w:br/>
      </w:r>
      <w:r>
        <w:rPr>
          <w:rFonts w:ascii="Times New Roman"/>
          <w:b/>
          <w:i w:val="false"/>
          <w:color w:val="000000"/>
        </w:rPr>
        <w:t>элитных семян, семян первой, второй и третьей репродукций и реализаторов семян"</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Астаны, Алматы и Шымкента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прохождения аттестации, переаттестации и получения свидетельства об аттестации – в течение 10 (десяти) рабочих дней.</w:t>
            </w:r>
          </w:p>
          <w:p>
            <w:pPr>
              <w:spacing w:after="20"/>
              <w:ind w:left="20"/>
              <w:jc w:val="both"/>
            </w:pPr>
            <w:r>
              <w:rPr>
                <w:rFonts w:ascii="Times New Roman"/>
                <w:b w:val="false"/>
                <w:i w:val="false"/>
                <w:color w:val="000000"/>
                <w:sz w:val="20"/>
              </w:rPr>
              <w:t>
2) для переоформления свидетельства об аттестации – в течение 2 (двух)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аттестации,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заявлений и выдача результатов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соответствующего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аттестации, переаттестации и получения свидетельства об аттестации:</w:t>
            </w:r>
          </w:p>
          <w:p>
            <w:pPr>
              <w:spacing w:after="20"/>
              <w:ind w:left="20"/>
              <w:jc w:val="both"/>
            </w:pPr>
            <w:r>
              <w:rPr>
                <w:rFonts w:ascii="Times New Roman"/>
                <w:b w:val="false"/>
                <w:i w:val="false"/>
                <w:color w:val="000000"/>
                <w:sz w:val="20"/>
              </w:rPr>
              <w:t xml:space="preserve">
1) заявление о проведении аттестации (переаттестации)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 аттестации производителей оригинальных и элитных семян, семян первой, второй и третьей репродукций и реализаторов семян, утвержденных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 (зарегистрирован в Реестре государственной регистрации нормативных правовых актов № 11773) (далее – Правила);</w:t>
            </w:r>
          </w:p>
          <w:p>
            <w:pPr>
              <w:spacing w:after="20"/>
              <w:ind w:left="20"/>
              <w:jc w:val="both"/>
            </w:pPr>
            <w:r>
              <w:rPr>
                <w:rFonts w:ascii="Times New Roman"/>
                <w:b w:val="false"/>
                <w:i w:val="false"/>
                <w:color w:val="000000"/>
                <w:sz w:val="20"/>
              </w:rPr>
              <w:t xml:space="preserve">
2) форма сведений о соответствии требованиям, предъявляемым к производителям оригинальных семян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форма сведений о соответствии требованиям, предъявляемым к элитно-семеноводческим хозяйствам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форма сведений о соответствии требованиям, предъявляемым к семеноводческим хозяйствам согласно </w:t>
            </w:r>
            <w:r>
              <w:rPr>
                <w:rFonts w:ascii="Times New Roman"/>
                <w:b w:val="false"/>
                <w:i w:val="false"/>
                <w:color w:val="000000"/>
                <w:sz w:val="20"/>
              </w:rPr>
              <w:t>приложению 6</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форма сведений о соответствии требованиям, предъявляемым к реализаторам семян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Для переоформления свидетельства об аттестации:</w:t>
            </w:r>
          </w:p>
          <w:p>
            <w:pPr>
              <w:spacing w:after="20"/>
              <w:ind w:left="20"/>
              <w:jc w:val="both"/>
            </w:pPr>
            <w:r>
              <w:rPr>
                <w:rFonts w:ascii="Times New Roman"/>
                <w:b w:val="false"/>
                <w:i w:val="false"/>
                <w:color w:val="000000"/>
                <w:sz w:val="20"/>
              </w:rPr>
              <w:t xml:space="preserve">
1) заявление о переоформлении свидетельства об аттестации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2) электронные копии документов, содержащих информацию об изменениях, послуживших основанием для переоформления свидетельства об аттестации, за исключением документов, информация из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
3) электронную копию свидетельства об аттестации.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проведения аттестации,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проведения аттестации, требованиям Правил;</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по проведению аттестации.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Контактные телефоны справочной службы по вопросам оказания государственной услуги: 8 (7172) 701 998, единого контакт-центра по вопросам оказания государственных услуг: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