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51d22" w14:textId="ba51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экологии, геологии и природных ресурсов Республики Казахстан от 9 июня 2022 года № 208 "Об утверждении лимитов изъятия рыбных ресурсов и других водных животных с 1 июля 2022 года по 1 июля 2023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14 ноября 2022 года № 699. Зарегистрирован в Министерстве юстиции Республики Казахстан 14 ноября 2022 года № 30524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9 июня 2022 года № 208 "Об утверждении лимитов изъятия рыбных ресурсов и других водных животных с 1 июля 2022 года по 1 июля 2023 года" (зарегистрирован в Реестре государственной регистрации нормативных правовых актов за № 28473) следующие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изъятия рыбных ресурсов и других водных животных с 1 июля 2022 года по 1 июля 2023 года,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1</w:t>
      </w:r>
      <w:r>
        <w:rPr>
          <w:rFonts w:ascii="Times New Roman"/>
          <w:b w:val="false"/>
          <w:i w:val="false"/>
          <w:color w:val="000000"/>
          <w:sz w:val="28"/>
        </w:rPr>
        <w:t>. Рыбохозяйственные водоемы международного и республиканского значения: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1</w:t>
      </w:r>
      <w:r>
        <w:rPr>
          <w:rFonts w:ascii="Times New Roman"/>
          <w:b w:val="false"/>
          <w:i w:val="false"/>
          <w:color w:val="000000"/>
          <w:sz w:val="28"/>
        </w:rPr>
        <w:t>. Жайык-Каспийский бассейн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"(в тоннах)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водоемов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Жайык с предустьевым пространством, включая буферную зону особо охраняемой природной территории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"Ак-Жайык"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Кигаш с предустьевым пространством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Западно-Казахстанской области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Осетровые,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осетр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Севрюга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Стерлядь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Осетровые,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Севрюга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осетр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Стерлядь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частик,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884,418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5988,169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361,376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503,842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частик, туводные и култучные: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3680,406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2919,921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9798,677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2611,199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1395,295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5199,574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291,358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720,298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Красноперка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Белоглазка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Кильки,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Анчоусовидная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Сельди,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Каспийский пузанок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Большеглазый пузанок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Круглоголовый пузанок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Кефаль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4574,464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3952,392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26616,486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