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ea91" w14:textId="30be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ноября 2022 года № 611. Зарегистрирован в Министерстве юстиции Республики Казахстан 15 ноября 2022 года № 30542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198 "Об утверждении Правил сертификации и выдачи сертификата летной годности гражданского воздушного судна Республики Казахстан" (зарегистрирован в Реестре государственной регистрации нормативных правовых актов за № 12073)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и выдачи сертификата летной годности гражданского воздушного судна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получения сертификата летной годности гражданского воздушного судна заявитель направляет в уполномоченную организацию через веб-портал "электронного правительства" (далее – портал) заявку,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в перечне основных требований к оказанию государственной услуги "Выдача сертификата летной годности гражданского воздушного судна" (далее – Перечень основных требований к оказанию государственной услуги по выдаче сертификата летной годности)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проверки технического состояния и определения годности воздушного судна к полетам (далее – акт проверки) представляемый с пакетом документов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выдаче сертификата летной годности.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портал, заявителю в "личный кабинет" направляется статус о принятии запроса для оказания государственной услуги с указанием даты получения результата оказания государственной услуги.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полетов, подтверждения оплаты в бюджет сбора за сертификацию летной годности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заявителя документов, которые могут быть получены из информационных систем, не допускается.";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представлении заявителем на портал неполного пакета документов по перечню, предусмотренному в Перечне основных требований к оказанию государственной услуги по выдаче сертификата летной годности, и (или) документов с истекшим сроком действия уполномоченная организация отказывает в приеме заявки.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заявителем полного пакета документов, предусмотренных в Перечне основных требований к оказанию государственной услуги по выдаче сертификата летной годности, уполномоченная организация проверяет соответствие заявителя и представленных материалов, данных и сведений, необходимых для оказания государственной услуги нормам летной годности гражданских воздушных судов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367 (зарегистрирован в Реестре государственной регистрации нормативных правовых актов за № 12038) (далее – нормы летной годности гражданских воздушных судов Республики Казахстан), Закона и авиационным стандартам ИКАО и осуществляет сертификационное обследование летной годности воздушного судна в течение 10 (десяти) рабочих дней.";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"9-2. По результатам проведенных работ по проверке эксплуатационной документации и осмотра воздушного судна с использованием инструктивного материала (в соответствии с программой сертификационного обследования), уполномоченная организация в течение 2 (двух) рабочих дней составляет акт оценки о годности к эксплуатации гражданского воздушного судна (далее – акт оценки)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являющийся неотъемлемой частью программы сертификационного обследования.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положительного акта оценки, уполномоченной организацией оформляется Сертификат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на основании отрицательного акта оценки оформляется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сертификата летной годности.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"личный кабинет" заявителя на портале в форме электронного документа, подписанного ЭЦП уполномоченного лица уполномоченной организации.";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По результатам положительного заключения проверки оформляется Сертификат летной годности либо мотивированный ответ об отказе в оказании государственной услуги в соответствии с частью второй пункта 9-2 настоящих Правил.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способом указанным в части третьей пункта 9-2 настоящих Правил.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летной годности гражданского воздушного судна"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 (далее – Правила внесения данных в ИС).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"21-1. Для получения (отдельной услуги) сертификата воздушного судна по шуму заявитель направляет в уполномоченную организацию через портал заявку для получения сертификата воздушного судна по шуму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сертификата воздушного судна по шуму" (далее – Перечень основных требований к оказанию государственной услуги по выдаче сертификата по шуму)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"21-4. Срок рассмотрения заявки и выдача сертификата воздушного судна по шуму составляет 5 (пять) рабочих дней.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услугополучателя государственная услуга "Выдача сертификата воздушного судна по шуму" оказывается по принципу "одного заявления" в совокупности с государственной услугой "Выдача свидетельств о государственной регистрации гражданских воздушных судов Республики Казахстан" (далее – услуга по принципу "одного заявления").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услуги по принципу "одного заявления" составляет 25 рабочих дней, из них: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свидетельств о государственной регистрации гражданских воздушных судов Республики Казахстан составляет 20 (двадцать) рабочих дней;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сертификата воздушного судна по шуму составляет 5 (пять) рабочих дней;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свидетельств о государственной регистрации гражданских воздушных судов Республики Казахстан" оказывается отдельно, в соответствии с Правилами государственной регистрации гражданских воздушных судов Республики Казахстан и прав на них,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409 (зарегистрирован в Реестре государственной регистрации нормативно-правовых актов за № 15553).";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21-6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21-7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"21-6. По результатам рассмотрения заявки на соответствие норм летной годности гражданских воздушных судов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уполномоченная организация оформляет сертификат воздушного судна по шуму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сертификата по шуму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Заслушивание проводится не позднее 2 (двух) рабочих дней со дня уведомления.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21-7.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сертификата воздушного судна по шуму" в соответствии с Правилами внесения данных в ИС.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Для получения Решения о признании сертификата летной годности гражданских воздушных судов, выданных иностранным государством, заявитель направляет в уполномоченную организацию через портал заявку для признания сертификата летной годности гражданского воздушного судна, выданного иностранным государством согласно приложению 5 к настоящим Правилам и пакет документов по перечню, предусмотренному пунктом 8 перечня основных требований к оказанию государственной услуги "Выдача решения о признании сертификата летной годности гражданских воздушных судов, выданных иностранным государством" (далее – Перечень основных требований к оказанию государственной услуги по выдаче решения о признании сертификата летной годности)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выдаче решения о признании сертификата летной годности.";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"26-2. По результатам рассмотрения заявки на соответствие норм летной годности гражданских воздушных судов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уполномоченная организация оформляет решение о признании действительным сертификата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решения о признании сертификата летной годности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Заслушивание проводится не позднее 2 (двух) рабочих дней со дня уведомления.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26-3.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решения о признании сертификата летной годности гражданских воздушных судов, выданных иностранным государством" в соответствии с Правилами внесения данных в ИС.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Для получения разрешения на выполнение специального полета (специальный сертификат летной годности) заявитель направляет в уполномоченную организацию через портал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разрешения на выполнение специального полета" (далее – Перечень основных требований к оказанию государственной услуги по выдаче разрешения на выполнение специального полета)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результатам рассмотрения заявки на соответствие норм летной годности гражданских воздушных судов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уполномоченная организация оформляет специальный сертификат летной годности без права выполнения коммерческих перевозок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разрешения на выполнение специального полета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Заслушивание проводится не позднее 2 (двух) рабочих дней со дня уведомления.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разрешения на выполнение специального полета" в соответствии с Правилами внесения данных в ИС.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"31-1. Для получения (отдельной услуги) разрешения на использование радиопередающей аппаратуры заявитель представляет в уполномоченную организацию через портал заявку на получения разрешения на использование радиопередающей аппаратуры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сведения, представляемые для получения Разрешения на использование радиопередающей аппаратуры, установленной на гражданских воздушных судах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разрешения на использование радиопередающей аппаратуры" (далее – Перечень основных требований к оказанию государственной услуги по выдаче разрешения на использование радиопередающей аппаратуры)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"31-4. Срок рассмотрения заявки и выдача разрешения на использование радиопередающей аппаратуры, установленной на гражданских воздушных судах составляет 5 (пять) рабочих дней.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выбору услугополучателя государственная услуга "Выдача разрешения на использование радиопередающей аппаратуры" оказывается по принципу "одного заявления" в совокупности с государственной услугой "Выдача свидетельств о государственной регистрации гражданских воздушных судов Республики Казахстан" (далее – услуга по принципу "одного заявления").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услуги по принципу "одного заявления" составляет 25 рабочих дней, из них: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выдачи свидетельств о государственной регистрации гражданских воздушных судов Республики Казахстан составляет 20 (двадцать) рабочих дней;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выдачи разрешения на использование радиопередающей аппаратуры составляет 5 (пять) рабочих дней; 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"Выдача свидетельств о государственной регистрации гражданских воздушных судов Республики Казахстан" оказывается отдельно, в соответствии с Правилами государственной регистрации гражданских воздушных судов Республики Казахстан и прав на них,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409 (зарегистрирован в Реестре государственной регистрации нормативно-правовых актов за № 15553).";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"31-6. По результатам рассмотрения заявки на соответствие норм летной годности гражданских воздушных судов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уполномоченная организация оформляет разрешения на использование радиопередающей аппаратуры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разрешения на использование радиопередающей аппаратуры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Заслушивание проводится не позднее 2 (двух) рабочих дней со дня уведомления.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разрешения на использование радиопередающей аппаратуры" в соответствии с Правилами внесения данных в ИС.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"34. Для получения экспортного сертификата летной годности заявитель направляет в уполномоченную организацию через портал заявку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8 перечня основных требований к оказанию государственной услуги "Выдача экспортного сертификата летной годности" (далее – Перечень основных требований к оказанию государственной услуги по выдаче экспортного сертификата летной годности)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по выдаче экспортного сертификата летной годности.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 результатам рассмотрения заявки на соответствие норм летной годности гражданских воздушных судов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авиационным стандартам ИКАО уполномоченная организация оформляет экспортный сертификат летной годности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 по выдаче экспортного сертификата летной годности и направляет на портал в "личный кабинет" заявителя в форме электронного документа, подписанного ЭЦП уполномоченного лица уполномоченной организации.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 Заслушивание проводится не позднее 2 (двух) рабочих дней со дня уведомления.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экспортного сертификата летной годности" в соответствии с Правилами внесения данных в ИС.</w:t>
      </w:r>
    </w:p>
    <w:bookmarkEnd w:id="72"/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409 "Об утверждении Правил государственной регистрации гражданских воздушных судов Республики Казахстан и прав на них" (зарегистрирован в Реестре государственной регистрации нормативных правовых актов № 15553) следующие изменения:</w:t>
      </w:r>
    </w:p>
    <w:bookmarkEnd w:id="74"/>
    <w:bookmarkStart w:name="z10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гражданских воздушных судов Республики Казахстан и прав на них, утвержденных указанным приказом: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получения свидетельств о государственной регистрации гражданского воздушного судна заявитель представляет в уполномоченную организацию через веб-портал "электронного правительства" (далее – портал) заявку на государственную регистрацию воздушного судна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пакет документов по перечню, предусмотренному пунктом 8 перечня основных требований к оказанию государственной услуги "Выдача свидетельств о государственной регистрации гражданских воздушных судов Республики Казахстан"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6"/>
    <w:bookmarkStart w:name="z10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Aкт проверки технического состояния воздушного судна представляемый с пакетом документов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7"/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"10-3. При представлении заявителем неполного пакета документов по перечню, предусмотренному в Перечне основных требований к оказанию государственной услуги и (или) документов с истекшим сроком действия уполномоченная организация отказывает в приеме заявления.</w:t>
      </w:r>
    </w:p>
    <w:bookmarkEnd w:id="79"/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заявителем полного пакета документов, по перечню, предусмотренному в Перечне основных требований к оказанию государственной услуги, уполномоченной организацией проверяется соответствие предоставленного пакета документов требованиям настоящих Правил и проводится осмотр воздушного судна авиационным инспектором уполномоченной организации в течение 15 (пятнадцати) рабочих дней.</w:t>
      </w:r>
    </w:p>
    <w:bookmarkEnd w:id="80"/>
    <w:bookmarkStart w:name="z1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срок не менее чем за 2 (два) рабочих дня до начала проведения осмотра воздушного судна, на портал в "личный кабинет" заявителя направляется уведомление подписанный электронной цифровой подписью (далее – ЭЦП) уполномоченного лица уполномоченной организации в произвольной форме, содержащее информацию о дате начала, возможных изменениях и дополнениях к процедуре государственной регистрации гражданских воздушных судов Республики Казахстан.</w:t>
      </w:r>
    </w:p>
    <w:bookmarkEnd w:id="81"/>
    <w:bookmarkStart w:name="z1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10-4. По результатам осмотра воздушного судна в течение 1 (одного) рабочего дня составляется акт оценки о годности к эксплуатации гражданского воздушного судна (далее – акт оценки)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2"/>
    <w:bookmarkStart w:name="z1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положительном результате акта оценки, сведения о гражданском воздушном судне включаются в Государственный реестр в соответствии с пунктом 11 настоящих Правил и выдается Свидетельство о государственной регистрации гражданского воздушного судна сроком на 5 (пять) лет или на срок действия договора аренды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вносятся изменения в свидетельство о государственной регистрации гражданского воздушного судна либо при отрицательном результате акта оценки оформляется мотивированный ответ об отказе в оказании государственной услуги по основаниям указанным в пункте 9 Перечня основных требований к оказанию государственной услуги, который направляется на портал в "личный кабинет" заявителя подписанный ЭЦП уполномоченного лица уполномоченной организации.</w:t>
      </w:r>
    </w:p>
    <w:bookmarkEnd w:id="83"/>
    <w:bookmarkStart w:name="z1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уполномоченная организация уведомляет заявителя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заявителю позицию по предварительному решению.</w:t>
      </w:r>
    </w:p>
    <w:bookmarkEnd w:id="84"/>
    <w:bookmarkStart w:name="z11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 Заслушивание проводится не позднее 2 (двух) рабочих дней со дня уведомления.</w:t>
      </w:r>
    </w:p>
    <w:bookmarkEnd w:id="85"/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связи с изменением собственника, эксплуатанта гражданского воздушного судна, назначения воздушного судна, после его переоборудования или срока действия Свидетельства о государственной регистрации, заявитель представляет в уполномоченную организацию через портал документы по перечню, предусмотренному в Перечне основных требований к оказанию государственной услуги.";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"27-1. Уполномоченная организация обеспечивает внесение данных в информационную систему мониторинга оказания государственных услуг о стадии оказания государственной услуги "Выдача свидетельств о государственной регистрации гражданских воздушных судов Республики Казахстан" в соответствии с Правилами внесения данных в информационную систему мониторинга оказания государственных услуг о стадии оказания государственной услуги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за № 8555).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услуги, оператору информационно-коммуникационной инфраструктуры "электронного правительства", услугодателю и в Единый контакт-центр.";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12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электронные копии документов, подтверждающих переход права собственности воздушного судна к иностранному государству (физическому, юридическому лицу) или документ, предусмотренный случаями, при которых воздушное судно исключается из Государственного реестра или их копии;";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2"/>
    <w:bookmarkStart w:name="z12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93"/>
    <w:bookmarkStart w:name="z12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4"/>
    <w:bookmarkStart w:name="z12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0" w:id="9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2022 года № 611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летной годности гражданского воздушного судна"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сертификата летной годности гражданского воздушного судна"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Первичное получение сертификата летной годности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сертификата летной годности гражданского воздушного судна, ранее имевшего сертификат летной годности;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сертификата летной годности гражданского воздушного судна, не имеющего утвержденной типовой конструкции;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Продление сертификата летной годности гражданского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необходимости проведения дополнительного изучения или проверки либо несоответствия услугополучателя сертификационным требованиям, не препятствующее осуществлению деятельности при условии его устранения, срок рассмотрения продлевается до 20 (двадцати)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первичного сертификата летной годности гражданского воздушного судна либо мотивированный ответ об отказе в оказании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сертификата летной годности гражданского воздушного судна, ранее имевшего сертификат летной годности либо мотивированный ответ об отказе в оказании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сертификата летной годности гражданского воздушного судна, не имеющего утвержденной типовой конструкции либо мотивированный ответ об отказе в оказании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Продление сертификата летной годности гражданского воздушного судна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на платной основе физическим и юридическим лицам. Оплата сбора осуществляется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сбора за сертификацию летной годности гражданского воздушного судна, в зависимости от категорий и веса (максимальная сертифицированная взлетная масса) составляет: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летной годности самолета: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136 000 килограмм – 450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75 000 килограмм до 136 000 килограмм включительно – 437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30 000 килограмм до 75 000 килограмм включительно с 2 двигателями – 328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30 000 килограмм до 75 000 килограмм включительно с 3 двигателями – 364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30 000 килограмм до 75 000 килограмм включительно с 4 двигателями – 401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10 000 килограмм до 30 000 килограмм включительно с 2 двигателями – 291 месячный расчетный показатель, действующий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10 000 килограмм до 30 000 килограмм включительно с 3 двигателями – 328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10 000 килограмм до 30 000 килограмм включительно с 4 двигателями – 364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5 700 килограмм до 10 000 килограмм включительно – 54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летной годности вертолета: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10 000 килограмм – 145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5 000 килограмм до 10 000 килограмм включительно с 1 двигателем – 91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5 000 килограмм до 10 000 килограмм включительно с 2 двигателями – 127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3 180 килограмм до 5 000 килограмм включительно с 1 двигателем – 54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3 180 килограмм до 5 000 килограмм включительно с 2 двигателями – 72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полетов, подтверждения оплаты в бюджет сбора за сертификацию летной годности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Первичное получение сертификата летной годности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акта проверки технического состояния и определения годности воздушного судна к полетам, со сроком не превышающим 22 рабочих дня до дня регистрации заявки у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аренды и приемо-сдаточного акта, если воздушное судно арендуется;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сертификата типа или эквивалентного ему документа, удостоверяющего его соответствие нормам летной годности, иностранным государством, международной организацией гражданской авиации, осуществляющей сертификацию воздушных судов, и признанный услугодателем;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сведение, подтверждающее оплату сбора за сертификацию летной годности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утвержденной программы (регламент) технического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документа по переоборудованию воздушного судна (при переоборудовании);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сертификата завода изготовителя, подтверждающий соответствие нового воздушного судна сертификату типа;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электронная копия документа о дополнительном объеме работ по переходу программы (регламента) технического обслуживания предыдущего эксплуатанта к новой программе (регламента) технического обслуживания, утвержденной уполномоченной организацией;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электронная копия данных по взвешиванию воздушного судна в существующей компоновке, с указанием центровочных и загрузочных данных;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электронная копия утвержденного перечня минимального оборудования, который составлен эксплуатантом при наличии основного перечня минимального оборудования составленный держателем сертификата типа;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электронная копия руководства по летной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электронные копии статусов директив летной годности, бюллетеней организации разработчика, агрегатов с ограниченными ресурсами, выполненных модификаций со сроком не превышающим 22 рабочих дня до дня регистрации заявки у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электронная копия доклада о результатах полетных испытаний;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электронные копии материалов анализа нагрузок в системе электроснабжения с учетом всех бортовых потребителей;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электронные копии документов, подтверждающих допуск воздушного судна по RNAV, MNPS и Cat. III.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сертификата летной годности гражданского воздушного судна, ранее имевшего сертификат летной годности: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акта проверки технического состояния и определения годности воздушного судна к полетам;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копия договора об аренде и приемо-сдаточного акта, если воздушное судно арендуется;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сведение, подтверждающее оплату сбора за сертификацию летной годности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статусов директив летной годности, бюллетеней организации разработчика, агрегатов с ограниченными ресурсами, выполненных модификаций;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сертификата летной годности гражданского воздушного судна, не имеющего утвержденной типовой конструкции: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акта проверки технического состояния и определения годности воздушного судна к полетам;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аренды и приемо-сдаточного акта, если воздушное судно арендуется;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электронная копии акта оценки о годности к эксплуатации гражданских воздушных судов, выданный некоммерческой организацией, согласно приложению 3 к Правилам сертификации в сфере легкой и сверхлегкой авиации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июля 2017 года № 483 (зарегистрирован в Реестре государственной регистрации нормативных правовых актов Республики Казахстан за № 15663);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сведение, подтверждающее оплату сбора за сертификацию летной годности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сертификата экземпляра воздушного судна с указанием применимых модификаций;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утвержденной программы (регламент) технического обслуживания (при первоначальной выдаче);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утвержденного перечня минимального оборудования, который составлен эксплуатантом при наличии основного перечня минимального оборудования в Руководстве по летной эксплуатации (при первоначальной выдаче);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Продление сертификата летной годности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акта проверки технического состояния и определения годности воздушного судна к полетам;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аренды и приемо-сдаточного акта, если воздушное судно арендуется;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статусов директив летной годности, бюллетеней организации разработчика, агрегатов с ограниченными ресурсами, выполненных модификаций.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1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воздушного судна по шуму"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воздушного судна по шуму либо мотивированный ответ об отказе в оказании государственной услуги. 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"Выдача сертификата воздушного судна по шуму" может оказываться по принципу "одного заявления" в совокупности с государственной услугой "Выдача свидетельств о государственной регистрации гражданских воздушных судов Республики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26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решения о признании сертификата летной годности гражданских воздушных судов, выданных иностранным государством"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 признании сертификата летной годности гражданских воздушных судов, выданных иностранным государством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сертификата летной годности воздушного судна, выданного иностранным государством;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акта проверки технического состояния и определения годности воздушного судна к полетам.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выполнение специального полета"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рабочих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выполнение специального полета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свидетельства на право выполнения авиационных работ, свидетельства на право выполнения полетов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5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использование радиопередающей аппаратуры"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автоматизированная)/оказываемая по принципу "одного заявления"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радиопередающей аппаратуры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 на получения разрешения на использование радиопередающей аппаратуры по форме, согласно приложению 8-1 к настоящим Правилам и сведения, представляемые для получения Разрешения на использование радиопередающей аппаратуры, установленной на гражданских воздушных судах по форме, согласно приложению 9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 услугополучателя государственная услуга "Выдача разрешения на использование радиопередающей аппаратуры" может оказываться по принципу "одного заявления" в совокупности с государственной услугой "Выдача свидетельств о государственной регистрации гражданских воздушных судов Республики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летной 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воздушного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7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экспортного сертификата летной годности"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экспортного сертификата летной годности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Заявка, к которой прилагаются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свидетельства об исключении из Государственного реестра гражданских воздушных судов Республики Казахстан, сертификата по шуму, разрешения на использование радиопередающей аппаратуры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сертификата летной годности воздушного судна (при наличии).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воздушных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 на них</w:t>
            </w:r>
          </w:p>
        </w:tc>
      </w:tr>
    </w:tbl>
    <w:bookmarkStart w:name="z28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свидетельств о государственной регистрации гражданских воздушных судов Республики Казахстан"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свидетельств о государственной регистрации гражданских воздушных судов Республики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свидетельств о государственной регистрации гражданских воздушных судов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свидетельства об исключении воздушного судна из Государственного реестра.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(двадцати)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услуги по принципу "одного заявления" – 25 рабочих дней, из них: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свидетельств о государственной регистрации гражданских воздушных судов Республики Казахстан, выдача свидетельства об исключении воздушного судна из Государственного реестра – 20 (двадцать)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сертификата воздушного судна по шуму и (или) выдаче разрешения на использование радиопередающей аппаратуры – 5 (пять)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свидетельств о государственной регистрации гражданских воздушных судов Республики Казахстан – Электронная (полностью автоматизированная)/оказываемая по принципу "одного заявления";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свидетельства об исключении воздушного судна из Государственного реестра – 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свидетельства о государственной регистрации гражданского воздушного судна, внесение изменений в свидетельство о государственной регистрации гражданского воздушного судна, либо мотивированный ответ об отказе в оказании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свидетельство об исключении воздушного судна из Государственного реестра гражданских воздушных судов Республики Казахстан,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услуга выдача свидетельств о государственной регистрации гражданских воздушных судов Республики Казахстан оказывается платно.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сертификацию взимается сбор в порядке и размерах, определяемых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налогах и других обязательных платежах в бюджет" (Налоговый кодекс). Ставки сбора за регистрацию гражданского воздушного судна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государственную регистрацию гражданских воздушных судов – 7 месячных расчетных показателя, действующих на дату оплаты сбора;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перерегистрацию гражданских воздушных судов – 7 месячных расчетных показателя, действующих на дату оплаты сбора.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операций, а также в безналичной форме через платежный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Государственная услуга выдача свидетельства об исключении воздушного судна из Государственного реестра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Портал – круглосуточно, за исключением технических перерывов,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Услугодатель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 государственной регистрации гражданского воздушного судна, сертификата эксплуатанта, сертификата по шумам на местности, сертификата на радиостанцию, свидетельства на право выполнения авиационных работ, подтверждения оплаты в бюджет сбора за регистрацию гражданского воздушного судна уполномоченная организация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Выдача свидетельства о государственной регистрации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акта проверки технического состояния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сертификата типа или эквивалентного ему документа, удостоверяющего его соответствие нормам летной годности, выданной государством разработчика гражданского воздушного судна.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предоставляются следующие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документа,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экспортного сертификата летной годности;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документов о переоборудовании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временного удостоверения о годности воздушного судна к полетам, выданное заводом-изготовителем;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внесения изменений в свидетельство о государственной регистрации гражданского воздушного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 собственника (владельца) гражданского воздушного судна и (или) его наименования и (или) его фамилии, имени, отчества (при его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эксплуатанта гражданского воздушного судна и (или) его наименования либо срока действия Свидетельства о государственной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государственную регистрацию воздушного судна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договора купли-продажи или иного документа, подтверждающего право собственности на государственном и (или) русском языках или электронная копия нотариально заверенного договора купли-продажи или иного документа, подтверждающего право собственности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документа подтверждающего, письменное согласие участников долевой собственности при продаже доли в праве общей собственности на воздушное судно лицу, не являющийся участником собственности на воздушное судно (при долевой собственности);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договора аренды, лизинга, имущественного найма, иного документа, подтверждающего право пользования воздушным судном на государственном и (или) русском языках или электронная копия нотариально заверенного договора аренды, лизинга, имущественного найма, иного документа, подтверждающего право пользования воздушным судном на английском языке с официальным переводом (для иностранных физических и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акта приема-передачи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изменении назначения воздушного судна, после его переоборудования: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заявка на государственную регистрацию воздушного судна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документов на право переоборудования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акта проведенных работ по переоборудованию гражданского воздушного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акта проверки технического состояния воздушного судна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учредительного документа (для юридических лиц) или электронные копии документа, удостоверяющих личность (для иностранных физических лиц) либо нотариально заверенных учредительных документов (для иностранных юридических лиц);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свидетельства об исключении воздушного судна из Государственного реестр.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электронная копия заявки по форме согласно приложению 6, либо электронная копия заявки на замену свидетельства о государственной регистрации гражданского воздушного судна с национального опознавательного знака "UN" на государственный и регистрационный опознавательные знаки "UP" с последующим его исключением по форме согласно приложению 6-1 к настоящим Правилам и оригинала Свидетельства о государственной регистрации" с национальным опознавательным знаком "UN";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документов, подтверждающих переход права собственности воздушного судна к иностранному государству (физическому, юридическому лицу) или документ, предусмотренный случаями, при которых воздушное судно исключается из Государственного реестра или их копии;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случае, когда собственник является нерезидентом Республики Казахстан: электронную копию документов удостоверяющих личность физического лица или Справку (свидетельство) о государственной регистрации (перерегистрации) юридического лица-заявителя;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письменного согласия залогодержателя на исключение воздушного судна, если оно находится в залоге;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электронная копия акта на списание (в случае списания гражданского воздушного судна) по форме согласно приложению 1 к Правилам списания воздушных судов, утвержденных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 коммуникаций Республики Казахстан от 9 марта 2011 года № 123 (зарегистрированный в Реестре государственной регистрации нормативных правовых актов за № 6868);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документов об утилизации воздушного судна или их копии (в случае списания воздушного судна);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акта о снятии опознавательных знаков с воздушного судна и подтверждающие фотоснимки (за исключением случаев списания воздушного судна).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заявителя и (или) представленных материалов, данных и сведений, требованиям настоящих Правил, нормам летной годности,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 www.caakz.com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