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fe25" w14:textId="bb4f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делам спорта и физической культуры от 25 июля 2014 года № 289 "Об утверждении Правил формирования составов сборных и штатных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Приказ Министра культуры и спорта Республики Казахстан от 16 ноября 2022 года № 327. Зарегистрирован в Министерстве юстиции Республики Казахстан 17 ноября 2022 года № 30567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25 июля 2014 года № 289 "Об утверждении Правил формирования составов сборных и штатных сборных команд Республики Казахстан по видам спорта (национальных сборных команд по видам спорта)" (зарегистрирован в Реестре государственной регистрации нормативных правовых актов под № 9682)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приказа вносится изменение на казахском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 подпунктом 31)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составов сборных и штатных сборных команд Республики Казахстан по видам спорта (национальных сборных команд по видам спорта)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0" w:id="4"/>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в течение трех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6"/>
    <w:bookmarkStart w:name="z13" w:id="7"/>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7"/>
    <w:bookmarkStart w:name="z14" w:id="8"/>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культуры и спорта Республики Казахстан. </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2022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спорта</w:t>
            </w:r>
            <w:r>
              <w:br/>
            </w:r>
            <w:r>
              <w:rPr>
                <w:rFonts w:ascii="Times New Roman"/>
                <w:b w:val="false"/>
                <w:i w:val="false"/>
                <w:color w:val="000000"/>
                <w:sz w:val="20"/>
              </w:rPr>
              <w:t>и физической культуры</w:t>
            </w:r>
            <w:r>
              <w:br/>
            </w:r>
            <w:r>
              <w:rPr>
                <w:rFonts w:ascii="Times New Roman"/>
                <w:b w:val="false"/>
                <w:i w:val="false"/>
                <w:color w:val="000000"/>
                <w:sz w:val="20"/>
              </w:rPr>
              <w:t>от 25 июля 2014 года № 289</w:t>
            </w:r>
          </w:p>
        </w:tc>
      </w:tr>
    </w:tbl>
    <w:bookmarkStart w:name="z19" w:id="10"/>
    <w:p>
      <w:pPr>
        <w:spacing w:after="0"/>
        <w:ind w:left="0"/>
        <w:jc w:val="left"/>
      </w:pPr>
      <w:r>
        <w:rPr>
          <w:rFonts w:ascii="Times New Roman"/>
          <w:b/>
          <w:i w:val="false"/>
          <w:color w:val="000000"/>
        </w:rPr>
        <w:t xml:space="preserve"> Правила формирования составов сборных и штатных сборных команд Республики Казахстан по видам спорта (национальных сборных команд по видам спорта)</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формирования составов сборных и штатных сборных команд Республики Казахстан по видам спорта (национальных сборных команд по видам спорта) (далее – Правила) разработаны в соответствии с подпунктом 31)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(далее – Закон) и определяют порядок формирования составов сборных и штатных сборных команд Республики Казахстан по видам спорта (национальных сборных команд по видам спорта).</w:t>
      </w:r>
    </w:p>
    <w:bookmarkEnd w:id="12"/>
    <w:bookmarkStart w:name="z22"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3" w:id="14"/>
    <w:p>
      <w:pPr>
        <w:spacing w:after="0"/>
        <w:ind w:left="0"/>
        <w:jc w:val="both"/>
      </w:pPr>
      <w:r>
        <w:rPr>
          <w:rFonts w:ascii="Times New Roman"/>
          <w:b w:val="false"/>
          <w:i w:val="false"/>
          <w:color w:val="000000"/>
          <w:sz w:val="28"/>
        </w:rPr>
        <w:t>
      1) старший тренер – тренер, отвечающий за подготовку резервного (молодежного, юношеского) состава сборных команд Республики Казахстан;</w:t>
      </w:r>
    </w:p>
    <w:bookmarkEnd w:id="14"/>
    <w:bookmarkStart w:name="z24" w:id="15"/>
    <w:p>
      <w:pPr>
        <w:spacing w:after="0"/>
        <w:ind w:left="0"/>
        <w:jc w:val="both"/>
      </w:pPr>
      <w:r>
        <w:rPr>
          <w:rFonts w:ascii="Times New Roman"/>
          <w:b w:val="false"/>
          <w:i w:val="false"/>
          <w:color w:val="000000"/>
          <w:sz w:val="28"/>
        </w:rPr>
        <w:t>
      2) первый тренер – тренер, который осуществляет подготовку (не менее трех лет) спортсмена на начальных (ранних) этапах подготовки спортсменов высокого класса;</w:t>
      </w:r>
    </w:p>
    <w:bookmarkEnd w:id="15"/>
    <w:bookmarkStart w:name="z25" w:id="16"/>
    <w:p>
      <w:pPr>
        <w:spacing w:after="0"/>
        <w:ind w:left="0"/>
        <w:jc w:val="both"/>
      </w:pPr>
      <w:r>
        <w:rPr>
          <w:rFonts w:ascii="Times New Roman"/>
          <w:b w:val="false"/>
          <w:i w:val="false"/>
          <w:color w:val="000000"/>
          <w:sz w:val="28"/>
        </w:rPr>
        <w:t>
      3) тренерский совет – совещательный орган республиканских федераций по видам спорта, состоящий из главных, государственных, старших тренеров областей, городов республиканского значения, столицы, врачей сборных команд по видам спорта, ученых в сфере физической культуры и спорта, для выработки рекомендаций в методике подготовки спортсменов и команд к выступлениям на спортивных соревнованиях;</w:t>
      </w:r>
    </w:p>
    <w:bookmarkEnd w:id="16"/>
    <w:bookmarkStart w:name="z26" w:id="17"/>
    <w:p>
      <w:pPr>
        <w:spacing w:after="0"/>
        <w:ind w:left="0"/>
        <w:jc w:val="both"/>
      </w:pPr>
      <w:r>
        <w:rPr>
          <w:rFonts w:ascii="Times New Roman"/>
          <w:b w:val="false"/>
          <w:i w:val="false"/>
          <w:color w:val="000000"/>
          <w:sz w:val="28"/>
        </w:rPr>
        <w:t>
      4) личный тренер – тренер, который осуществляет подготовку (не менее трех лет) спортсмена, направленную на выполнение им индивидуального плана подготовки в период его нахождения вне сборной команды Республики Казахстан по виду спорта (национальной сборной команды по виду спорта);</w:t>
      </w:r>
    </w:p>
    <w:bookmarkEnd w:id="17"/>
    <w:bookmarkStart w:name="z27" w:id="18"/>
    <w:p>
      <w:pPr>
        <w:spacing w:after="0"/>
        <w:ind w:left="0"/>
        <w:jc w:val="both"/>
      </w:pPr>
      <w:r>
        <w:rPr>
          <w:rFonts w:ascii="Times New Roman"/>
          <w:b w:val="false"/>
          <w:i w:val="false"/>
          <w:color w:val="000000"/>
          <w:sz w:val="28"/>
        </w:rPr>
        <w:t>
      5) главные республиканские спортивные соревнования года – чемпионаты Республики Казахстан, спартакиады Республики Казахстан, кубки Республики Казахстан, Молодежные спортивные игры Республики Казахстан и Паралимпийские игры Республики Казахстан;</w:t>
      </w:r>
    </w:p>
    <w:bookmarkEnd w:id="18"/>
    <w:bookmarkStart w:name="z28" w:id="19"/>
    <w:p>
      <w:pPr>
        <w:spacing w:after="0"/>
        <w:ind w:left="0"/>
        <w:jc w:val="both"/>
      </w:pPr>
      <w:r>
        <w:rPr>
          <w:rFonts w:ascii="Times New Roman"/>
          <w:b w:val="false"/>
          <w:i w:val="false"/>
          <w:color w:val="000000"/>
          <w:sz w:val="28"/>
        </w:rPr>
        <w:t xml:space="preserve">
      6) главные международные спортивные соревнования года – Олимпийские игры (летние, зимние), Паралимпийские игры (летние, зимние), Азиатские игры (летние, зимние), Азиатские Паралимпийские игры (летние, зимние), Юношеские Олимпийские игры (летние, зимние), чемпионаты мира по видам спорта для всех возрастных групп, чемпионаты Азии по видам спорта для всех возрастных групп, Кубки Европы, Кубки мира и Этапы Кубка мира; </w:t>
      </w:r>
    </w:p>
    <w:bookmarkEnd w:id="19"/>
    <w:bookmarkStart w:name="z29" w:id="20"/>
    <w:p>
      <w:pPr>
        <w:spacing w:after="0"/>
        <w:ind w:left="0"/>
        <w:jc w:val="both"/>
      </w:pPr>
      <w:r>
        <w:rPr>
          <w:rFonts w:ascii="Times New Roman"/>
          <w:b w:val="false"/>
          <w:i w:val="false"/>
          <w:color w:val="000000"/>
          <w:sz w:val="28"/>
        </w:rPr>
        <w:t>
      7) штатные сборные команды Республики Казахстан (штатные национальные сборные команды по видам спорта) – 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Казахстан, и принимающих участие в международных спортивных соревнованиях под Государственным Флагом Республики Казахстан;</w:t>
      </w:r>
    </w:p>
    <w:bookmarkEnd w:id="20"/>
    <w:bookmarkStart w:name="z30" w:id="21"/>
    <w:p>
      <w:pPr>
        <w:spacing w:after="0"/>
        <w:ind w:left="0"/>
        <w:jc w:val="both"/>
      </w:pPr>
      <w:r>
        <w:rPr>
          <w:rFonts w:ascii="Times New Roman"/>
          <w:b w:val="false"/>
          <w:i w:val="false"/>
          <w:color w:val="000000"/>
          <w:sz w:val="28"/>
        </w:rPr>
        <w:t>
      8) государственный тренер – тренер, осуществляющий функции и мероприятия по реализации государственной политики по развитию вида (видов) спорта на территории Республики Казахстан;</w:t>
      </w:r>
    </w:p>
    <w:bookmarkEnd w:id="21"/>
    <w:bookmarkStart w:name="z31" w:id="22"/>
    <w:p>
      <w:pPr>
        <w:spacing w:after="0"/>
        <w:ind w:left="0"/>
        <w:jc w:val="both"/>
      </w:pPr>
      <w:r>
        <w:rPr>
          <w:rFonts w:ascii="Times New Roman"/>
          <w:b w:val="false"/>
          <w:i w:val="false"/>
          <w:color w:val="000000"/>
          <w:sz w:val="28"/>
        </w:rPr>
        <w:t>
      9) главный тренер сборной команды Республики Казахстан по виду спорта (национальной сборной команды по виду спорта) – тренер, отвечающий за руководство, подготовку, формирование и выступление сборной команды Республики Казахстан по виду спорта (национальной сборной команды по виду спорта) в чемпионатах мира, Олимпийских, Паралимпийских, Сурдлимпийских играх и других международных соревнованиях;</w:t>
      </w:r>
    </w:p>
    <w:bookmarkEnd w:id="22"/>
    <w:bookmarkStart w:name="z32" w:id="23"/>
    <w:p>
      <w:pPr>
        <w:spacing w:after="0"/>
        <w:ind w:left="0"/>
        <w:jc w:val="both"/>
      </w:pPr>
      <w:r>
        <w:rPr>
          <w:rFonts w:ascii="Times New Roman"/>
          <w:b w:val="false"/>
          <w:i w:val="false"/>
          <w:color w:val="000000"/>
          <w:sz w:val="28"/>
        </w:rPr>
        <w:t>
      10) спортсмен – физическое лицо, систематически занимающееся видом (видами) спорта и выступающее на спортивных соревнованиях;</w:t>
      </w:r>
    </w:p>
    <w:bookmarkEnd w:id="23"/>
    <w:bookmarkStart w:name="z33" w:id="24"/>
    <w:p>
      <w:pPr>
        <w:spacing w:after="0"/>
        <w:ind w:left="0"/>
        <w:jc w:val="both"/>
      </w:pPr>
      <w:r>
        <w:rPr>
          <w:rFonts w:ascii="Times New Roman"/>
          <w:b w:val="false"/>
          <w:i w:val="false"/>
          <w:color w:val="000000"/>
          <w:sz w:val="28"/>
        </w:rPr>
        <w:t>
      11) сборные команды Республики Казахстан по видам спорта (национальные сборные команды по видам спорта) – коллективы спортсменов, тренеров, отечественных и иностранных специалистов, осуществляющих подготовку и принимающих участие в международных спортивных соревнованиях под Государственным Флагом Республики Казахстан.</w:t>
      </w:r>
    </w:p>
    <w:bookmarkEnd w:id="24"/>
    <w:bookmarkStart w:name="z34" w:id="25"/>
    <w:p>
      <w:pPr>
        <w:spacing w:after="0"/>
        <w:ind w:left="0"/>
        <w:jc w:val="both"/>
      </w:pPr>
      <w:r>
        <w:rPr>
          <w:rFonts w:ascii="Times New Roman"/>
          <w:b w:val="false"/>
          <w:i w:val="false"/>
          <w:color w:val="000000"/>
          <w:sz w:val="28"/>
        </w:rPr>
        <w:t>
      3. Основные цели сборных команд Республики Казахстан:</w:t>
      </w:r>
    </w:p>
    <w:bookmarkEnd w:id="25"/>
    <w:bookmarkStart w:name="z35" w:id="26"/>
    <w:p>
      <w:pPr>
        <w:spacing w:after="0"/>
        <w:ind w:left="0"/>
        <w:jc w:val="both"/>
      </w:pPr>
      <w:r>
        <w:rPr>
          <w:rFonts w:ascii="Times New Roman"/>
          <w:b w:val="false"/>
          <w:i w:val="false"/>
          <w:color w:val="000000"/>
          <w:sz w:val="28"/>
        </w:rPr>
        <w:t>
      1) достижение высоких результатов на мировой спортивной арене;</w:t>
      </w:r>
    </w:p>
    <w:bookmarkEnd w:id="26"/>
    <w:bookmarkStart w:name="z36" w:id="27"/>
    <w:p>
      <w:pPr>
        <w:spacing w:after="0"/>
        <w:ind w:left="0"/>
        <w:jc w:val="both"/>
      </w:pPr>
      <w:r>
        <w:rPr>
          <w:rFonts w:ascii="Times New Roman"/>
          <w:b w:val="false"/>
          <w:i w:val="false"/>
          <w:color w:val="000000"/>
          <w:sz w:val="28"/>
        </w:rPr>
        <w:t>
      2) участие в спортивных мероприятиях различного уровня, пропаганда олимпийского и спортивного движения в Республике Казахстан и за ее пределами;</w:t>
      </w:r>
    </w:p>
    <w:bookmarkEnd w:id="27"/>
    <w:bookmarkStart w:name="z37" w:id="28"/>
    <w:p>
      <w:pPr>
        <w:spacing w:after="0"/>
        <w:ind w:left="0"/>
        <w:jc w:val="both"/>
      </w:pPr>
      <w:r>
        <w:rPr>
          <w:rFonts w:ascii="Times New Roman"/>
          <w:b w:val="false"/>
          <w:i w:val="false"/>
          <w:color w:val="000000"/>
          <w:sz w:val="28"/>
        </w:rPr>
        <w:t>
      3) укрепление дружбы и взаимопонимания между народами через участие в международных спортивных соревнованиях.</w:t>
      </w:r>
    </w:p>
    <w:bookmarkEnd w:id="28"/>
    <w:bookmarkStart w:name="z38" w:id="29"/>
    <w:p>
      <w:pPr>
        <w:spacing w:after="0"/>
        <w:ind w:left="0"/>
        <w:jc w:val="both"/>
      </w:pPr>
      <w:r>
        <w:rPr>
          <w:rFonts w:ascii="Times New Roman"/>
          <w:b w:val="false"/>
          <w:i w:val="false"/>
          <w:color w:val="000000"/>
          <w:sz w:val="28"/>
        </w:rPr>
        <w:t>
      4. Основные задачи сборных команд Республики Казахстан:</w:t>
      </w:r>
    </w:p>
    <w:bookmarkEnd w:id="29"/>
    <w:bookmarkStart w:name="z39" w:id="30"/>
    <w:p>
      <w:pPr>
        <w:spacing w:after="0"/>
        <w:ind w:left="0"/>
        <w:jc w:val="both"/>
      </w:pPr>
      <w:r>
        <w:rPr>
          <w:rFonts w:ascii="Times New Roman"/>
          <w:b w:val="false"/>
          <w:i w:val="false"/>
          <w:color w:val="000000"/>
          <w:sz w:val="28"/>
        </w:rPr>
        <w:t>
      1) подготовка и успешное выступление на Олимпийских играх (летних, зимних), Паралимпийских играх (летних, зимних), Азиатских играх (летних, зимних), Азиатских Паралимпийских играх (летних, зимних), Юношеских Олимпийских играх (летних, зимних), чемпионатах мира по видам спорта для всех возрастных групп, чемпионатах Азии по видам спорта для всех возрастных групп, Кубках Европы, Кубках мира и Этапах Кубка мира и других международных спортивных соревнованиях;</w:t>
      </w:r>
    </w:p>
    <w:bookmarkEnd w:id="30"/>
    <w:bookmarkStart w:name="z40" w:id="31"/>
    <w:p>
      <w:pPr>
        <w:spacing w:after="0"/>
        <w:ind w:left="0"/>
        <w:jc w:val="both"/>
      </w:pPr>
      <w:r>
        <w:rPr>
          <w:rFonts w:ascii="Times New Roman"/>
          <w:b w:val="false"/>
          <w:i w:val="false"/>
          <w:color w:val="000000"/>
          <w:sz w:val="28"/>
        </w:rPr>
        <w:t>
      2) дальнейшее совершенствование спортивного мастерства спортсменов;</w:t>
      </w:r>
    </w:p>
    <w:bookmarkEnd w:id="31"/>
    <w:bookmarkStart w:name="z41" w:id="32"/>
    <w:p>
      <w:pPr>
        <w:spacing w:after="0"/>
        <w:ind w:left="0"/>
        <w:jc w:val="both"/>
      </w:pPr>
      <w:r>
        <w:rPr>
          <w:rFonts w:ascii="Times New Roman"/>
          <w:b w:val="false"/>
          <w:i w:val="false"/>
          <w:color w:val="000000"/>
          <w:sz w:val="28"/>
        </w:rPr>
        <w:t>
      3) повышение имиджа казахстанского спорта на международной арене;</w:t>
      </w:r>
    </w:p>
    <w:bookmarkEnd w:id="32"/>
    <w:bookmarkStart w:name="z42" w:id="33"/>
    <w:p>
      <w:pPr>
        <w:spacing w:after="0"/>
        <w:ind w:left="0"/>
        <w:jc w:val="both"/>
      </w:pPr>
      <w:r>
        <w:rPr>
          <w:rFonts w:ascii="Times New Roman"/>
          <w:b w:val="false"/>
          <w:i w:val="false"/>
          <w:color w:val="000000"/>
          <w:sz w:val="28"/>
        </w:rPr>
        <w:t>
      4) патриотическое воспитание спортсменов, пропаганда физической культуры и спорта.</w:t>
      </w:r>
    </w:p>
    <w:bookmarkEnd w:id="33"/>
    <w:bookmarkStart w:name="z43" w:id="34"/>
    <w:p>
      <w:pPr>
        <w:spacing w:after="0"/>
        <w:ind w:left="0"/>
        <w:jc w:val="left"/>
      </w:pPr>
      <w:r>
        <w:rPr>
          <w:rFonts w:ascii="Times New Roman"/>
          <w:b/>
          <w:i w:val="false"/>
          <w:color w:val="000000"/>
        </w:rPr>
        <w:t xml:space="preserve"> Глава 2. Порядок формирования составов сборных команд Республики Казахстан по видам спорта (национальных сборных команд по видам спорта)</w:t>
      </w:r>
    </w:p>
    <w:bookmarkEnd w:id="34"/>
    <w:bookmarkStart w:name="z44" w:id="35"/>
    <w:p>
      <w:pPr>
        <w:spacing w:after="0"/>
        <w:ind w:left="0"/>
        <w:jc w:val="both"/>
      </w:pPr>
      <w:r>
        <w:rPr>
          <w:rFonts w:ascii="Times New Roman"/>
          <w:b w:val="false"/>
          <w:i w:val="false"/>
          <w:color w:val="000000"/>
          <w:sz w:val="28"/>
        </w:rPr>
        <w:t>
      5. Сборная команда Республики Казахстан по виду спорта (национальная сборная команда по виду спорта) состоит из основного и резервного (молодежный, юношеский) составов и формируется из числа спортсменов, которые являются победителями и призерами главных республиканских или главных международных спортивных соревнований года, за исключением бокса, дзюдо, греко-римской борьбы, вольной борьбы, женской борьбы, биатлона, лыжных гонок, таеквандо WTF и игровых видов спорта.</w:t>
      </w:r>
    </w:p>
    <w:bookmarkEnd w:id="35"/>
    <w:bookmarkStart w:name="z45" w:id="36"/>
    <w:p>
      <w:pPr>
        <w:spacing w:after="0"/>
        <w:ind w:left="0"/>
        <w:jc w:val="both"/>
      </w:pPr>
      <w:r>
        <w:rPr>
          <w:rFonts w:ascii="Times New Roman"/>
          <w:b w:val="false"/>
          <w:i w:val="false"/>
          <w:color w:val="000000"/>
          <w:sz w:val="28"/>
        </w:rPr>
        <w:t>
      Сборная команда Республики Казахстан по боксу, дзюдо, греко-римской борьбе, вольной борьбе, женской борьбе, биатлону, лыжным гонкам, таеквандо WTF (национальная сборная команда по боксу, дзюдо, греко-римской борьбе, вольной борьбе, женской борьбе, биатлону, лыжным гонкам, таеквандо WTF) в основной и резервный (молодежный, юношеский) составы формируется из числа спортсменов, которые являются победителями и призерами, а также занявших до 8 места включительно на главных республиканских или главных международных спортивных соревнованиях года.</w:t>
      </w:r>
    </w:p>
    <w:bookmarkEnd w:id="36"/>
    <w:bookmarkStart w:name="z46" w:id="37"/>
    <w:p>
      <w:pPr>
        <w:spacing w:after="0"/>
        <w:ind w:left="0"/>
        <w:jc w:val="both"/>
      </w:pPr>
      <w:r>
        <w:rPr>
          <w:rFonts w:ascii="Times New Roman"/>
          <w:b w:val="false"/>
          <w:i w:val="false"/>
          <w:color w:val="000000"/>
          <w:sz w:val="28"/>
        </w:rPr>
        <w:t>
      Сборная команда Республики Казахстан по игровым видам спорта (национальная сборная команда по игровым видам спорта) в основной и резервный (молодежный, юношеский) составы формируется из числа спортсменов, которые являются победителями и призерами, а также занявших до 10 места включительно на главных республиканских или главных международных спортивных соревнованиях года.</w:t>
      </w:r>
    </w:p>
    <w:bookmarkEnd w:id="37"/>
    <w:bookmarkStart w:name="z47" w:id="38"/>
    <w:p>
      <w:pPr>
        <w:spacing w:after="0"/>
        <w:ind w:left="0"/>
        <w:jc w:val="both"/>
      </w:pPr>
      <w:r>
        <w:rPr>
          <w:rFonts w:ascii="Times New Roman"/>
          <w:b w:val="false"/>
          <w:i w:val="false"/>
          <w:color w:val="000000"/>
          <w:sz w:val="28"/>
        </w:rPr>
        <w:t>
       Спортсмены основного и резервного (молодежного, юношеского) составов сборных команд Республики Казахстан по видам спорта из своих рядов выбирают капитана команды.</w:t>
      </w:r>
    </w:p>
    <w:bookmarkEnd w:id="38"/>
    <w:bookmarkStart w:name="z48" w:id="39"/>
    <w:p>
      <w:pPr>
        <w:spacing w:after="0"/>
        <w:ind w:left="0"/>
        <w:jc w:val="both"/>
      </w:pPr>
      <w:r>
        <w:rPr>
          <w:rFonts w:ascii="Times New Roman"/>
          <w:b w:val="false"/>
          <w:i w:val="false"/>
          <w:color w:val="000000"/>
          <w:sz w:val="28"/>
        </w:rPr>
        <w:t>
      6. В численный состав членов основного и резервного (молодежного, юношеского) контингента зачисляются:</w:t>
      </w:r>
    </w:p>
    <w:bookmarkEnd w:id="39"/>
    <w:bookmarkStart w:name="z49" w:id="40"/>
    <w:p>
      <w:pPr>
        <w:spacing w:after="0"/>
        <w:ind w:left="0"/>
        <w:jc w:val="both"/>
      </w:pPr>
      <w:r>
        <w:rPr>
          <w:rFonts w:ascii="Times New Roman"/>
          <w:b w:val="false"/>
          <w:i w:val="false"/>
          <w:color w:val="000000"/>
          <w:sz w:val="28"/>
        </w:rPr>
        <w:t>
      1) в тройной состав – по олимпийским, паралимпийским, национальным видам спорта;</w:t>
      </w:r>
    </w:p>
    <w:bookmarkEnd w:id="40"/>
    <w:bookmarkStart w:name="z50" w:id="41"/>
    <w:p>
      <w:pPr>
        <w:spacing w:after="0"/>
        <w:ind w:left="0"/>
        <w:jc w:val="both"/>
      </w:pPr>
      <w:r>
        <w:rPr>
          <w:rFonts w:ascii="Times New Roman"/>
          <w:b w:val="false"/>
          <w:i w:val="false"/>
          <w:color w:val="000000"/>
          <w:sz w:val="28"/>
        </w:rPr>
        <w:t>
      2) в двойной состав – по неолимпийским, техническим и прикладным, непаралимпийским, сурдлимпийским видам спорта.</w:t>
      </w:r>
    </w:p>
    <w:bookmarkEnd w:id="41"/>
    <w:bookmarkStart w:name="z51" w:id="42"/>
    <w:p>
      <w:pPr>
        <w:spacing w:after="0"/>
        <w:ind w:left="0"/>
        <w:jc w:val="both"/>
      </w:pPr>
      <w:r>
        <w:rPr>
          <w:rFonts w:ascii="Times New Roman"/>
          <w:b w:val="false"/>
          <w:i w:val="false"/>
          <w:color w:val="000000"/>
          <w:sz w:val="28"/>
        </w:rPr>
        <w:t>
      7. Для зачисления в состав сборных команд Республики Казахстан по видам спорта (национальных сборных команд по видам спорта) аккредитованные республиканские или региональные спортивные федерации предоставляют в уполномоченный орган в области физической культуры и спорта (далее – уполномоченный орган) следующие документы:</w:t>
      </w:r>
    </w:p>
    <w:bookmarkEnd w:id="42"/>
    <w:bookmarkStart w:name="z52" w:id="43"/>
    <w:p>
      <w:pPr>
        <w:spacing w:after="0"/>
        <w:ind w:left="0"/>
        <w:jc w:val="both"/>
      </w:pPr>
      <w:r>
        <w:rPr>
          <w:rFonts w:ascii="Times New Roman"/>
          <w:b w:val="false"/>
          <w:i w:val="false"/>
          <w:color w:val="000000"/>
          <w:sz w:val="28"/>
        </w:rPr>
        <w:t>
      1) ходатайство о включении спортсменов в состав сборных команд Республики Казахстан по видам спорта (национальных сборных команд по видам спорта) со списком по форме согласно приложению 1 к настоящим Правилам;</w:t>
      </w:r>
    </w:p>
    <w:bookmarkEnd w:id="43"/>
    <w:bookmarkStart w:name="z53" w:id="44"/>
    <w:p>
      <w:pPr>
        <w:spacing w:after="0"/>
        <w:ind w:left="0"/>
        <w:jc w:val="both"/>
      </w:pPr>
      <w:r>
        <w:rPr>
          <w:rFonts w:ascii="Times New Roman"/>
          <w:b w:val="false"/>
          <w:i w:val="false"/>
          <w:color w:val="000000"/>
          <w:sz w:val="28"/>
        </w:rPr>
        <w:t>
       2) протокол спортивных соревнований (спортивный результат на главных республиканских или главных международных спортивных соревнованиях предшествующего года), заверенный печатью аккредитованной республиканской или региональной спортивной федерации по виду спорта.</w:t>
      </w:r>
    </w:p>
    <w:bookmarkEnd w:id="44"/>
    <w:bookmarkStart w:name="z54" w:id="45"/>
    <w:p>
      <w:pPr>
        <w:spacing w:after="0"/>
        <w:ind w:left="0"/>
        <w:jc w:val="both"/>
      </w:pPr>
      <w:r>
        <w:rPr>
          <w:rFonts w:ascii="Times New Roman"/>
          <w:b w:val="false"/>
          <w:i w:val="false"/>
          <w:color w:val="000000"/>
          <w:sz w:val="28"/>
        </w:rPr>
        <w:t>
      8. Основаниями для отказа в зачислении в состав сборных команд Республики Казахстан по видам спорта (национальных сборных команд по видам спорта) являются установление недостоверности документов, предусмотренных пунктом 7 настоящих Правил и (или) данных (сведений), содержащихся в них.</w:t>
      </w:r>
    </w:p>
    <w:bookmarkEnd w:id="45"/>
    <w:bookmarkStart w:name="z55" w:id="46"/>
    <w:p>
      <w:pPr>
        <w:spacing w:after="0"/>
        <w:ind w:left="0"/>
        <w:jc w:val="both"/>
      </w:pPr>
      <w:r>
        <w:rPr>
          <w:rFonts w:ascii="Times New Roman"/>
          <w:b w:val="false"/>
          <w:i w:val="false"/>
          <w:color w:val="000000"/>
          <w:sz w:val="28"/>
        </w:rPr>
        <w:t>
      9. Уполномоченный орган на основании представленных документов принимает решение об утверждении состава сборных команд Республики Казахстан по видам спорта (национальных сборных команд по видам спорта) по форме согласно приложению 2 к настоящим Правилам.</w:t>
      </w:r>
    </w:p>
    <w:bookmarkEnd w:id="46"/>
    <w:bookmarkStart w:name="z56" w:id="47"/>
    <w:p>
      <w:pPr>
        <w:spacing w:after="0"/>
        <w:ind w:left="0"/>
        <w:jc w:val="both"/>
      </w:pPr>
      <w:r>
        <w:rPr>
          <w:rFonts w:ascii="Times New Roman"/>
          <w:b w:val="false"/>
          <w:i w:val="false"/>
          <w:color w:val="000000"/>
          <w:sz w:val="28"/>
        </w:rPr>
        <w:t>
      10. Состав сборных команд Республики Казахстан по видам спорта (национальных сборных команд по видам спорта) утверждается уполномоченным органом ежегодно до 20 декабря по летним видам спорта и до 25 мая по зимним видам спорта согласно подпункту 30) статьи 7 Закона.</w:t>
      </w:r>
    </w:p>
    <w:bookmarkEnd w:id="47"/>
    <w:bookmarkStart w:name="z57" w:id="48"/>
    <w:p>
      <w:pPr>
        <w:spacing w:after="0"/>
        <w:ind w:left="0"/>
        <w:jc w:val="both"/>
      </w:pPr>
      <w:r>
        <w:rPr>
          <w:rFonts w:ascii="Times New Roman"/>
          <w:b w:val="false"/>
          <w:i w:val="false"/>
          <w:color w:val="000000"/>
          <w:sz w:val="28"/>
        </w:rPr>
        <w:t>
      11. Спортсмены, тренеры, отечественные и иностранные специалисты, другие работники физкультурно-спортивных и медицинских организаций решением уполномоченного органа утверждаются членами сборной команды Республики Казахстан.</w:t>
      </w:r>
    </w:p>
    <w:bookmarkEnd w:id="48"/>
    <w:bookmarkStart w:name="z58" w:id="49"/>
    <w:p>
      <w:pPr>
        <w:spacing w:after="0"/>
        <w:ind w:left="0"/>
        <w:jc w:val="both"/>
      </w:pPr>
      <w:r>
        <w:rPr>
          <w:rFonts w:ascii="Times New Roman"/>
          <w:b w:val="false"/>
          <w:i w:val="false"/>
          <w:color w:val="000000"/>
          <w:sz w:val="28"/>
        </w:rPr>
        <w:t>
      12. В целях повышения статуса сборных команд Республики Казахстан по видам спорта (национальных сборных команд по видам спорта) и ответственности спортсменов проводится торжественное принятие новых членов сборных команд Республики Казахстан по видам спорта (национальных сборных команд по видам спорта) основного и резервного (молодежного, юношеского) составов с принятием Клятвы члена сборной команды Республики Казахстан по виду спорта, согласно приложению 3 к настоящим Правилам.</w:t>
      </w:r>
    </w:p>
    <w:bookmarkEnd w:id="49"/>
    <w:bookmarkStart w:name="z59" w:id="50"/>
    <w:p>
      <w:pPr>
        <w:spacing w:after="0"/>
        <w:ind w:left="0"/>
        <w:jc w:val="both"/>
      </w:pPr>
      <w:r>
        <w:rPr>
          <w:rFonts w:ascii="Times New Roman"/>
          <w:b w:val="false"/>
          <w:i w:val="false"/>
          <w:color w:val="000000"/>
          <w:sz w:val="28"/>
        </w:rPr>
        <w:t xml:space="preserve">
      13. Члены сборных команд Республики Казахстан по видам спорта (национальных сборных команд по видам спорта) исключаются из состава сборных команд Республики Казахстан по виду спорта (национальных сборных команд по видам спорта) решением уполномоченного органа по представлению аккредитованной республиканской или региональной спортивной федерации по виду спорта: </w:t>
      </w:r>
    </w:p>
    <w:bookmarkEnd w:id="50"/>
    <w:bookmarkStart w:name="z60" w:id="51"/>
    <w:p>
      <w:pPr>
        <w:spacing w:after="0"/>
        <w:ind w:left="0"/>
        <w:jc w:val="both"/>
      </w:pPr>
      <w:r>
        <w:rPr>
          <w:rFonts w:ascii="Times New Roman"/>
          <w:b w:val="false"/>
          <w:i w:val="false"/>
          <w:color w:val="000000"/>
          <w:sz w:val="28"/>
        </w:rPr>
        <w:t xml:space="preserve">
      1) за снижение спортивных результатов; </w:t>
      </w:r>
    </w:p>
    <w:bookmarkEnd w:id="51"/>
    <w:bookmarkStart w:name="z61" w:id="52"/>
    <w:p>
      <w:pPr>
        <w:spacing w:after="0"/>
        <w:ind w:left="0"/>
        <w:jc w:val="both"/>
      </w:pPr>
      <w:r>
        <w:rPr>
          <w:rFonts w:ascii="Times New Roman"/>
          <w:b w:val="false"/>
          <w:i w:val="false"/>
          <w:color w:val="000000"/>
          <w:sz w:val="28"/>
        </w:rPr>
        <w:t xml:space="preserve">
      2) за систематическое невыполнение индивидуального плана подготовки спортсменов сборных команд Республики Казахстан по виду спорта; </w:t>
      </w:r>
    </w:p>
    <w:bookmarkEnd w:id="52"/>
    <w:bookmarkStart w:name="z62" w:id="53"/>
    <w:p>
      <w:pPr>
        <w:spacing w:after="0"/>
        <w:ind w:left="0"/>
        <w:jc w:val="both"/>
      </w:pPr>
      <w:r>
        <w:rPr>
          <w:rFonts w:ascii="Times New Roman"/>
          <w:b w:val="false"/>
          <w:i w:val="false"/>
          <w:color w:val="000000"/>
          <w:sz w:val="28"/>
        </w:rPr>
        <w:t xml:space="preserve">
      3) за нарушение требований антидопинговых правил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19 сентября 2014 года № 18 (зарегистрирован в Реестре государственной регистрации нормативных правовых актов за № 9812);</w:t>
      </w:r>
    </w:p>
    <w:bookmarkEnd w:id="53"/>
    <w:bookmarkStart w:name="z63" w:id="54"/>
    <w:p>
      <w:pPr>
        <w:spacing w:after="0"/>
        <w:ind w:left="0"/>
        <w:jc w:val="both"/>
      </w:pPr>
      <w:r>
        <w:rPr>
          <w:rFonts w:ascii="Times New Roman"/>
          <w:b w:val="false"/>
          <w:i w:val="false"/>
          <w:color w:val="000000"/>
          <w:sz w:val="28"/>
        </w:rPr>
        <w:t>
      4) за нарушение норм спортивной этики.</w:t>
      </w:r>
    </w:p>
    <w:bookmarkEnd w:id="54"/>
    <w:bookmarkStart w:name="z64" w:id="55"/>
    <w:p>
      <w:pPr>
        <w:spacing w:after="0"/>
        <w:ind w:left="0"/>
        <w:jc w:val="both"/>
      </w:pPr>
      <w:r>
        <w:rPr>
          <w:rFonts w:ascii="Times New Roman"/>
          <w:b w:val="false"/>
          <w:i w:val="false"/>
          <w:color w:val="000000"/>
          <w:sz w:val="28"/>
        </w:rPr>
        <w:t>
      14. Главный тренер осуществляет руководство сборной команды Республики Казахстан по виду спорта и возглавляет тренерский совет по виду спорта.</w:t>
      </w:r>
    </w:p>
    <w:bookmarkEnd w:id="55"/>
    <w:bookmarkStart w:name="z65" w:id="56"/>
    <w:p>
      <w:pPr>
        <w:spacing w:after="0"/>
        <w:ind w:left="0"/>
        <w:jc w:val="both"/>
      </w:pPr>
      <w:r>
        <w:rPr>
          <w:rFonts w:ascii="Times New Roman"/>
          <w:b w:val="false"/>
          <w:i w:val="false"/>
          <w:color w:val="000000"/>
          <w:sz w:val="28"/>
        </w:rPr>
        <w:t>
      15. Главный тренер организует работу по подготовке членов сборной команды к международным спортивным соревнованиям и проводит регулярный анализ результатов выступлений спортсменов на соревнованиях.</w:t>
      </w:r>
    </w:p>
    <w:bookmarkEnd w:id="56"/>
    <w:bookmarkStart w:name="z66" w:id="57"/>
    <w:p>
      <w:pPr>
        <w:spacing w:after="0"/>
        <w:ind w:left="0"/>
        <w:jc w:val="both"/>
      </w:pPr>
      <w:r>
        <w:rPr>
          <w:rFonts w:ascii="Times New Roman"/>
          <w:b w:val="false"/>
          <w:i w:val="false"/>
          <w:color w:val="000000"/>
          <w:sz w:val="28"/>
        </w:rPr>
        <w:t xml:space="preserve">
      16. Личный тренер спортсмена – члена сборной команды может быть временно прикомандирован к сборной команде Республики Казахстан на централизованную подготовку. </w:t>
      </w:r>
    </w:p>
    <w:bookmarkEnd w:id="57"/>
    <w:bookmarkStart w:name="z67" w:id="58"/>
    <w:p>
      <w:pPr>
        <w:spacing w:after="0"/>
        <w:ind w:left="0"/>
        <w:jc w:val="both"/>
      </w:pPr>
      <w:r>
        <w:rPr>
          <w:rFonts w:ascii="Times New Roman"/>
          <w:b w:val="false"/>
          <w:i w:val="false"/>
          <w:color w:val="000000"/>
          <w:sz w:val="28"/>
        </w:rPr>
        <w:t>
      17. Спортивный врач ведет наблюдение за состоянием здоровья спортсмена – члена сборной команды Республики Казахстан, дает рекомендации тренерскому составу о функциональном состоянии спортсмена и рекомендуемых тренировочных нагрузках, осуществляет медико-биологические, восстановительные мероприятия и лечение, а также контроль за сбалансированным питанием спортсмена, санитарно-гигиеническими условиями мест проведения учебно-тренировочных сборов и спортивных соревнований.</w:t>
      </w:r>
    </w:p>
    <w:bookmarkEnd w:id="58"/>
    <w:bookmarkStart w:name="z68" w:id="59"/>
    <w:p>
      <w:pPr>
        <w:spacing w:after="0"/>
        <w:ind w:left="0"/>
        <w:jc w:val="both"/>
      </w:pPr>
      <w:r>
        <w:rPr>
          <w:rFonts w:ascii="Times New Roman"/>
          <w:b w:val="false"/>
          <w:i w:val="false"/>
          <w:color w:val="000000"/>
          <w:sz w:val="28"/>
        </w:rPr>
        <w:t>
      18. Массажист сборной команды Республики Казахстан работает под методическим руководством спортивного врача или главного тренера.</w:t>
      </w:r>
    </w:p>
    <w:bookmarkEnd w:id="59"/>
    <w:bookmarkStart w:name="z69" w:id="60"/>
    <w:p>
      <w:pPr>
        <w:spacing w:after="0"/>
        <w:ind w:left="0"/>
        <w:jc w:val="both"/>
      </w:pPr>
      <w:r>
        <w:rPr>
          <w:rFonts w:ascii="Times New Roman"/>
          <w:b w:val="false"/>
          <w:i w:val="false"/>
          <w:color w:val="000000"/>
          <w:sz w:val="28"/>
        </w:rPr>
        <w:t xml:space="preserve">
      19. Специалисты, привлекаемые для научно-методического обеспечения сборной команды Республики Казахстан, осуществляют текущий контроль за функциональным состоянием и техническим уровнем спортивной подготовленности членов национальных сборных команд, в рамках своей компетенции совместно с главным тренером, тренерским советом участвуют в разработке индивидуальных планов подготовки и оказывают методическую помощь в подготовке спортсменов. </w:t>
      </w:r>
    </w:p>
    <w:bookmarkEnd w:id="60"/>
    <w:bookmarkStart w:name="z70" w:id="61"/>
    <w:p>
      <w:pPr>
        <w:spacing w:after="0"/>
        <w:ind w:left="0"/>
        <w:jc w:val="both"/>
      </w:pPr>
      <w:r>
        <w:rPr>
          <w:rFonts w:ascii="Times New Roman"/>
          <w:b w:val="false"/>
          <w:i w:val="false"/>
          <w:color w:val="000000"/>
          <w:sz w:val="28"/>
        </w:rPr>
        <w:t>
      20. Внесение изменений и дополнений в состав сборных команд Республики Казахстан по видам спорта (национальных сборных команд по видам спорта), исключение из состава сборных команд Республики Казахстан по видам спорта (национальных сборных команд по видам спорта) осуществляется решением уполномоченного органа на основании ходатайства аккредитованной республиканской или региональной спортивной федерации по соответствующему виду спорта.</w:t>
      </w:r>
    </w:p>
    <w:bookmarkEnd w:id="61"/>
    <w:bookmarkStart w:name="z71" w:id="62"/>
    <w:p>
      <w:pPr>
        <w:spacing w:after="0"/>
        <w:ind w:left="0"/>
        <w:jc w:val="left"/>
      </w:pPr>
      <w:r>
        <w:rPr>
          <w:rFonts w:ascii="Times New Roman"/>
          <w:b/>
          <w:i w:val="false"/>
          <w:color w:val="000000"/>
        </w:rPr>
        <w:t xml:space="preserve"> Глава 3. Порядок формирования штатных сборных команд Республики Казахстан по видам спорта (штатных национальных сборных команд по видам спорта)</w:t>
      </w:r>
    </w:p>
    <w:bookmarkEnd w:id="62"/>
    <w:bookmarkStart w:name="z72" w:id="63"/>
    <w:p>
      <w:pPr>
        <w:spacing w:after="0"/>
        <w:ind w:left="0"/>
        <w:jc w:val="both"/>
      </w:pPr>
      <w:r>
        <w:rPr>
          <w:rFonts w:ascii="Times New Roman"/>
          <w:b w:val="false"/>
          <w:i w:val="false"/>
          <w:color w:val="000000"/>
          <w:sz w:val="28"/>
        </w:rPr>
        <w:t>
      21. Состав штатных сборных команд Республики Казахстан по видам спорта (штатных национальных сборных команд по видам спорта) формируется из числа членов сборных команд Республики Казахстан по видам спорта (национальных сборных команд по видам спорта).</w:t>
      </w:r>
    </w:p>
    <w:bookmarkEnd w:id="63"/>
    <w:bookmarkStart w:name="z73" w:id="64"/>
    <w:p>
      <w:pPr>
        <w:spacing w:after="0"/>
        <w:ind w:left="0"/>
        <w:jc w:val="both"/>
      </w:pPr>
      <w:r>
        <w:rPr>
          <w:rFonts w:ascii="Times New Roman"/>
          <w:b w:val="false"/>
          <w:i w:val="false"/>
          <w:color w:val="000000"/>
          <w:sz w:val="28"/>
        </w:rPr>
        <w:t>
      22. Численный состав штатных сборных команд Республики Казахстан по видам спорта (штатных национальных сборных команд по видам спорта) определяется по итогам выступления членов сборных команд на международных и республиканских спортивных соревнованиях.</w:t>
      </w:r>
    </w:p>
    <w:bookmarkEnd w:id="64"/>
    <w:bookmarkStart w:name="z74" w:id="65"/>
    <w:p>
      <w:pPr>
        <w:spacing w:after="0"/>
        <w:ind w:left="0"/>
        <w:jc w:val="both"/>
      </w:pPr>
      <w:r>
        <w:rPr>
          <w:rFonts w:ascii="Times New Roman"/>
          <w:b w:val="false"/>
          <w:i w:val="false"/>
          <w:color w:val="000000"/>
          <w:sz w:val="28"/>
        </w:rPr>
        <w:t>
      23. Главный тренер по результатам выступления на международных или республиканских спортивных соревнованиях предшествующего года (по виду спорта) по согласованию с аккредитованной республиканской или региональной спортивной федерацией и по итогам заседания тренерского совета проводит отбор спортсменов в штатную сборную команду Республики Казахстан по виду спорта.</w:t>
      </w:r>
    </w:p>
    <w:bookmarkEnd w:id="65"/>
    <w:bookmarkStart w:name="z75" w:id="66"/>
    <w:p>
      <w:pPr>
        <w:spacing w:after="0"/>
        <w:ind w:left="0"/>
        <w:jc w:val="both"/>
      </w:pPr>
      <w:r>
        <w:rPr>
          <w:rFonts w:ascii="Times New Roman"/>
          <w:b w:val="false"/>
          <w:i w:val="false"/>
          <w:color w:val="000000"/>
          <w:sz w:val="28"/>
        </w:rPr>
        <w:t>
      24. Для зачисления в состав штатных сборных команд Республики Казахстан по видам спорта (штатных национальных сборных команд по видам спорта) аккредитованные республиканские или региональные спортивные федерации предоставляют в уполномоченный орган следующие документы:</w:t>
      </w:r>
    </w:p>
    <w:bookmarkEnd w:id="66"/>
    <w:bookmarkStart w:name="z76" w:id="67"/>
    <w:p>
      <w:pPr>
        <w:spacing w:after="0"/>
        <w:ind w:left="0"/>
        <w:jc w:val="both"/>
      </w:pPr>
      <w:r>
        <w:rPr>
          <w:rFonts w:ascii="Times New Roman"/>
          <w:b w:val="false"/>
          <w:i w:val="false"/>
          <w:color w:val="000000"/>
          <w:sz w:val="28"/>
        </w:rPr>
        <w:t>
      1) ходатайство о включении спортсменов в состав штатных сборных команд Республики Казахстан по видам спорта (штатных национальных сборных команд по видам спорта) со списком по форме согласно приложению 4 к настоящим Правилам;</w:t>
      </w:r>
    </w:p>
    <w:bookmarkEnd w:id="67"/>
    <w:bookmarkStart w:name="z77" w:id="68"/>
    <w:p>
      <w:pPr>
        <w:spacing w:after="0"/>
        <w:ind w:left="0"/>
        <w:jc w:val="both"/>
      </w:pPr>
      <w:r>
        <w:rPr>
          <w:rFonts w:ascii="Times New Roman"/>
          <w:b w:val="false"/>
          <w:i w:val="false"/>
          <w:color w:val="000000"/>
          <w:sz w:val="28"/>
        </w:rPr>
        <w:t>
      2) медицинское заключение Республиканского государственного казенного предприятия "Центр спортивной медицины и реабилитации" Комитета по делам спорта и физической культуры Министерства культуры и спорта Республики Казахстан.</w:t>
      </w:r>
    </w:p>
    <w:bookmarkEnd w:id="68"/>
    <w:bookmarkStart w:name="z78" w:id="69"/>
    <w:p>
      <w:pPr>
        <w:spacing w:after="0"/>
        <w:ind w:left="0"/>
        <w:jc w:val="both"/>
      </w:pPr>
      <w:r>
        <w:rPr>
          <w:rFonts w:ascii="Times New Roman"/>
          <w:b w:val="false"/>
          <w:i w:val="false"/>
          <w:color w:val="000000"/>
          <w:sz w:val="28"/>
        </w:rPr>
        <w:t>
      25. Состав штатных сборных команд Республики Казахстан по видам спорта (штатных национальных сборных команд по видам спорта) утверждается уполномоченным органом, ежегодно до 25 декабря по летним видам спорта и до 1 июня по зимним видам спорта согласно подпункту 30) статьи 7 Закона.</w:t>
      </w:r>
    </w:p>
    <w:bookmarkEnd w:id="69"/>
    <w:bookmarkStart w:name="z79" w:id="70"/>
    <w:p>
      <w:pPr>
        <w:spacing w:after="0"/>
        <w:ind w:left="0"/>
        <w:jc w:val="both"/>
      </w:pPr>
      <w:r>
        <w:rPr>
          <w:rFonts w:ascii="Times New Roman"/>
          <w:b w:val="false"/>
          <w:i w:val="false"/>
          <w:color w:val="000000"/>
          <w:sz w:val="28"/>
        </w:rPr>
        <w:t xml:space="preserve">
      26. Члены штатных сборных команд Республики Казахстан по видам спорта (штатных национальных сборных команд по видам спорта) решением уполномоченного органа исключаются из составов штатных сборных команд Республики Казахстан по видам спорта (штатных национальных сборных команд по видам спорта) по представлению аккредитованной республиканской или региональной спортивной федерации по виду спорта: </w:t>
      </w:r>
    </w:p>
    <w:bookmarkEnd w:id="70"/>
    <w:bookmarkStart w:name="z80" w:id="71"/>
    <w:p>
      <w:pPr>
        <w:spacing w:after="0"/>
        <w:ind w:left="0"/>
        <w:jc w:val="both"/>
      </w:pPr>
      <w:r>
        <w:rPr>
          <w:rFonts w:ascii="Times New Roman"/>
          <w:b w:val="false"/>
          <w:i w:val="false"/>
          <w:color w:val="000000"/>
          <w:sz w:val="28"/>
        </w:rPr>
        <w:t xml:space="preserve">
      1) за снижение спортивных результатов; </w:t>
      </w:r>
    </w:p>
    <w:bookmarkEnd w:id="71"/>
    <w:bookmarkStart w:name="z81" w:id="72"/>
    <w:p>
      <w:pPr>
        <w:spacing w:after="0"/>
        <w:ind w:left="0"/>
        <w:jc w:val="both"/>
      </w:pPr>
      <w:r>
        <w:rPr>
          <w:rFonts w:ascii="Times New Roman"/>
          <w:b w:val="false"/>
          <w:i w:val="false"/>
          <w:color w:val="000000"/>
          <w:sz w:val="28"/>
        </w:rPr>
        <w:t xml:space="preserve">
      2) за систематическое невыполнение индивидуального плана подготовки спортсменов сборных команд Республики Казахстан по виду спорта; </w:t>
      </w:r>
    </w:p>
    <w:bookmarkEnd w:id="72"/>
    <w:bookmarkStart w:name="z82" w:id="73"/>
    <w:p>
      <w:pPr>
        <w:spacing w:after="0"/>
        <w:ind w:left="0"/>
        <w:jc w:val="both"/>
      </w:pPr>
      <w:r>
        <w:rPr>
          <w:rFonts w:ascii="Times New Roman"/>
          <w:b w:val="false"/>
          <w:i w:val="false"/>
          <w:color w:val="000000"/>
          <w:sz w:val="28"/>
        </w:rPr>
        <w:t xml:space="preserve">
      3) за нарушение требований антидопинговых правил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19 сентября 2014 года № 18 (зарегистрирован в Реестре государственной регистрации нормативных правовых актов за № 9812); </w:t>
      </w:r>
    </w:p>
    <w:bookmarkEnd w:id="73"/>
    <w:bookmarkStart w:name="z83" w:id="74"/>
    <w:p>
      <w:pPr>
        <w:spacing w:after="0"/>
        <w:ind w:left="0"/>
        <w:jc w:val="both"/>
      </w:pPr>
      <w:r>
        <w:rPr>
          <w:rFonts w:ascii="Times New Roman"/>
          <w:b w:val="false"/>
          <w:i w:val="false"/>
          <w:color w:val="000000"/>
          <w:sz w:val="28"/>
        </w:rPr>
        <w:t xml:space="preserve">
      4) за нарушение норм спортивной этики; </w:t>
      </w:r>
    </w:p>
    <w:bookmarkEnd w:id="74"/>
    <w:bookmarkStart w:name="z84" w:id="75"/>
    <w:p>
      <w:pPr>
        <w:spacing w:after="0"/>
        <w:ind w:left="0"/>
        <w:jc w:val="both"/>
      </w:pPr>
      <w:r>
        <w:rPr>
          <w:rFonts w:ascii="Times New Roman"/>
          <w:b w:val="false"/>
          <w:i w:val="false"/>
          <w:color w:val="000000"/>
          <w:sz w:val="28"/>
        </w:rPr>
        <w:t>
      5) за нарушение требований договора о трудовой деятельности или договора о спортивной деятельности.</w:t>
      </w:r>
    </w:p>
    <w:bookmarkEnd w:id="75"/>
    <w:bookmarkStart w:name="z85" w:id="76"/>
    <w:p>
      <w:pPr>
        <w:spacing w:after="0"/>
        <w:ind w:left="0"/>
        <w:jc w:val="both"/>
      </w:pPr>
      <w:r>
        <w:rPr>
          <w:rFonts w:ascii="Times New Roman"/>
          <w:b w:val="false"/>
          <w:i w:val="false"/>
          <w:color w:val="000000"/>
          <w:sz w:val="28"/>
        </w:rPr>
        <w:t xml:space="preserve">
      27. Внесение изменений и дополнений в состав штатных сборных команд Республики Казахстан по видам спорта (штатных национальных сборных команд по видам спорта), исключение из состава штатных сборных команд Республики Казахстан по видам спорта (штатных национальных сборных команд по видам спорта) осуществляется уполномоченным органом на основании ходатайства аккредитованных республиканских или региональных спортивных федераций по соответствующему виду спорта. </w:t>
      </w:r>
    </w:p>
    <w:bookmarkEnd w:id="76"/>
    <w:bookmarkStart w:name="z86" w:id="77"/>
    <w:p>
      <w:pPr>
        <w:spacing w:after="0"/>
        <w:ind w:left="0"/>
        <w:jc w:val="both"/>
      </w:pPr>
      <w:r>
        <w:rPr>
          <w:rFonts w:ascii="Times New Roman"/>
          <w:b w:val="false"/>
          <w:i w:val="false"/>
          <w:color w:val="000000"/>
          <w:sz w:val="28"/>
        </w:rPr>
        <w:t>
      28. Основаниями для отказа в зачисление в состав сборных команд Республики Казахстан по видам спорта (национальных сборных команд по видам спорта) являются установление недостоверности данных (сведений), предусмотренных пунктом 24 настоящих Правил.</w:t>
      </w:r>
    </w:p>
    <w:bookmarkEnd w:id="77"/>
    <w:bookmarkStart w:name="z87" w:id="78"/>
    <w:p>
      <w:pPr>
        <w:spacing w:after="0"/>
        <w:ind w:left="0"/>
        <w:jc w:val="both"/>
      </w:pPr>
      <w:r>
        <w:rPr>
          <w:rFonts w:ascii="Times New Roman"/>
          <w:b w:val="false"/>
          <w:i w:val="false"/>
          <w:color w:val="000000"/>
          <w:sz w:val="28"/>
        </w:rPr>
        <w:t>
       29. Уполномоченный орган на основании представленных документов принимает решение об утверждении составов штатных сборных команд Республики Казахстан по видам спорта (штатных национальных сборных команд по видам спорта) по форме согласно приложению 5 к настоящим Правилам.</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составов сборных и штатных</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w:t>
            </w:r>
            <w:r>
              <w:br/>
            </w:r>
            <w:r>
              <w:rPr>
                <w:rFonts w:ascii="Times New Roman"/>
                <w:b w:val="false"/>
                <w:i w:val="false"/>
                <w:color w:val="000000"/>
                <w:sz w:val="20"/>
              </w:rPr>
              <w:t>команд 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79"/>
    <w:p>
      <w:pPr>
        <w:spacing w:after="0"/>
        <w:ind w:left="0"/>
        <w:jc w:val="left"/>
      </w:pPr>
      <w:r>
        <w:rPr>
          <w:rFonts w:ascii="Times New Roman"/>
          <w:b/>
          <w:i w:val="false"/>
          <w:color w:val="000000"/>
        </w:rPr>
        <w:t xml:space="preserve"> Список спортсменов для включения в состав сборных команд Республики Казахстан по видам спорта</w:t>
      </w:r>
      <w:r>
        <w:br/>
      </w:r>
      <w:r>
        <w:rPr>
          <w:rFonts w:ascii="Times New Roman"/>
          <w:b/>
          <w:i w:val="false"/>
          <w:color w:val="000000"/>
        </w:rPr>
        <w:t>(национальных сборных команд по видам спорта)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спортсмена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зачисления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категория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тренера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составов сборных и штатных</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 команд</w:t>
            </w:r>
            <w:r>
              <w:br/>
            </w:r>
            <w:r>
              <w:rPr>
                <w:rFonts w:ascii="Times New Roman"/>
                <w:b w:val="false"/>
                <w:i w:val="false"/>
                <w:color w:val="000000"/>
                <w:sz w:val="20"/>
              </w:rPr>
              <w:t>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80"/>
    <w:p>
      <w:pPr>
        <w:spacing w:after="0"/>
        <w:ind w:left="0"/>
        <w:jc w:val="left"/>
      </w:pPr>
      <w:r>
        <w:rPr>
          <w:rFonts w:ascii="Times New Roman"/>
          <w:b/>
          <w:i w:val="false"/>
          <w:color w:val="000000"/>
        </w:rPr>
        <w:t xml:space="preserve"> Состав сборных команд Республики Казахстан по видам спорта</w:t>
      </w:r>
      <w:r>
        <w:br/>
      </w:r>
      <w:r>
        <w:rPr>
          <w:rFonts w:ascii="Times New Roman"/>
          <w:b/>
          <w:i w:val="false"/>
          <w:color w:val="000000"/>
        </w:rPr>
        <w:t>(национальных сборных команд по видам спорта)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спортсмена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зачисления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категория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тренера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составов сборных и штатных</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 команд</w:t>
            </w:r>
            <w:r>
              <w:br/>
            </w:r>
            <w:r>
              <w:rPr>
                <w:rFonts w:ascii="Times New Roman"/>
                <w:b w:val="false"/>
                <w:i w:val="false"/>
                <w:color w:val="000000"/>
                <w:sz w:val="20"/>
              </w:rPr>
              <w:t>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81"/>
    <w:p>
      <w:pPr>
        <w:spacing w:after="0"/>
        <w:ind w:left="0"/>
        <w:jc w:val="left"/>
      </w:pPr>
      <w:r>
        <w:rPr>
          <w:rFonts w:ascii="Times New Roman"/>
          <w:b/>
          <w:i w:val="false"/>
          <w:color w:val="000000"/>
        </w:rPr>
        <w:t xml:space="preserve"> Клятва члена сборной команды Республики Казахстан по виду спорта</w:t>
      </w:r>
      <w:r>
        <w:br/>
      </w:r>
      <w:r>
        <w:rPr>
          <w:rFonts w:ascii="Times New Roman"/>
          <w:b/>
          <w:i w:val="false"/>
          <w:color w:val="000000"/>
        </w:rPr>
        <w:t>(национальной сборной команды по виду спорта)</w:t>
      </w:r>
    </w:p>
    <w:bookmarkEnd w:id="81"/>
    <w:p>
      <w:pPr>
        <w:spacing w:after="0"/>
        <w:ind w:left="0"/>
        <w:jc w:val="both"/>
      </w:pPr>
      <w:bookmarkStart w:name="z97" w:id="82"/>
      <w:r>
        <w:rPr>
          <w:rFonts w:ascii="Times New Roman"/>
          <w:b w:val="false"/>
          <w:i w:val="false"/>
          <w:color w:val="000000"/>
          <w:sz w:val="28"/>
        </w:rPr>
        <w:t>
      Я, ____________________________________________________________________</w:t>
      </w:r>
    </w:p>
    <w:bookmarkEnd w:id="82"/>
    <w:p>
      <w:pPr>
        <w:spacing w:after="0"/>
        <w:ind w:left="0"/>
        <w:jc w:val="both"/>
      </w:pPr>
      <w:r>
        <w:rPr>
          <w:rFonts w:ascii="Times New Roman"/>
          <w:b w:val="false"/>
          <w:i w:val="false"/>
          <w:color w:val="000000"/>
          <w:sz w:val="28"/>
        </w:rPr>
        <w:t>(фамилия, имя, отчество (при его наличии)), оценивая включение меня в сборную</w:t>
      </w:r>
    </w:p>
    <w:p>
      <w:pPr>
        <w:spacing w:after="0"/>
        <w:ind w:left="0"/>
        <w:jc w:val="both"/>
      </w:pPr>
      <w:r>
        <w:rPr>
          <w:rFonts w:ascii="Times New Roman"/>
          <w:b w:val="false"/>
          <w:i w:val="false"/>
          <w:color w:val="000000"/>
          <w:sz w:val="28"/>
        </w:rPr>
        <w:t>команду Республики Казахстан по виду спорта ______________________________</w:t>
      </w:r>
    </w:p>
    <w:p>
      <w:pPr>
        <w:spacing w:after="0"/>
        <w:ind w:left="0"/>
        <w:jc w:val="both"/>
      </w:pPr>
      <w:r>
        <w:rPr>
          <w:rFonts w:ascii="Times New Roman"/>
          <w:b w:val="false"/>
          <w:i w:val="false"/>
          <w:color w:val="000000"/>
          <w:sz w:val="28"/>
        </w:rPr>
        <w:t>(национальной сборной команды по виду спорта), как выражение особого доверия</w:t>
      </w:r>
    </w:p>
    <w:p>
      <w:pPr>
        <w:spacing w:after="0"/>
        <w:ind w:left="0"/>
        <w:jc w:val="both"/>
      </w:pPr>
      <w:r>
        <w:rPr>
          <w:rFonts w:ascii="Times New Roman"/>
          <w:b w:val="false"/>
          <w:i w:val="false"/>
          <w:color w:val="000000"/>
          <w:sz w:val="28"/>
        </w:rPr>
        <w:t>государства, и, осознавая свою ответственность, торжественно клянусь:</w:t>
      </w:r>
    </w:p>
    <w:p>
      <w:pPr>
        <w:spacing w:after="0"/>
        <w:ind w:left="0"/>
        <w:jc w:val="both"/>
      </w:pPr>
      <w:r>
        <w:rPr>
          <w:rFonts w:ascii="Times New Roman"/>
          <w:b w:val="false"/>
          <w:i w:val="false"/>
          <w:color w:val="000000"/>
          <w:sz w:val="28"/>
        </w:rPr>
        <w:t>- постоянно совершенствовать свое спортивное мастерство, чтобы достойно защищать</w:t>
      </w:r>
    </w:p>
    <w:p>
      <w:pPr>
        <w:spacing w:after="0"/>
        <w:ind w:left="0"/>
        <w:jc w:val="both"/>
      </w:pPr>
      <w:r>
        <w:rPr>
          <w:rFonts w:ascii="Times New Roman"/>
          <w:b w:val="false"/>
          <w:i w:val="false"/>
          <w:color w:val="000000"/>
          <w:sz w:val="28"/>
        </w:rPr>
        <w:t>честь нашей Родины на спортивной арене, прилагая все усилия и волю к победе</w:t>
      </w:r>
    </w:p>
    <w:p>
      <w:pPr>
        <w:spacing w:after="0"/>
        <w:ind w:left="0"/>
        <w:jc w:val="both"/>
      </w:pPr>
      <w:r>
        <w:rPr>
          <w:rFonts w:ascii="Times New Roman"/>
          <w:b w:val="false"/>
          <w:i w:val="false"/>
          <w:color w:val="000000"/>
          <w:sz w:val="28"/>
        </w:rPr>
        <w:t>для достижения наивысшего результата;</w:t>
      </w:r>
    </w:p>
    <w:p>
      <w:pPr>
        <w:spacing w:after="0"/>
        <w:ind w:left="0"/>
        <w:jc w:val="both"/>
      </w:pPr>
      <w:r>
        <w:rPr>
          <w:rFonts w:ascii="Times New Roman"/>
          <w:b w:val="false"/>
          <w:i w:val="false"/>
          <w:color w:val="000000"/>
          <w:sz w:val="28"/>
        </w:rPr>
        <w:t>- в спортивных состязаниях вести честную борьбу, строго соблюдать правила</w:t>
      </w:r>
    </w:p>
    <w:p>
      <w:pPr>
        <w:spacing w:after="0"/>
        <w:ind w:left="0"/>
        <w:jc w:val="both"/>
      </w:pPr>
      <w:r>
        <w:rPr>
          <w:rFonts w:ascii="Times New Roman"/>
          <w:b w:val="false"/>
          <w:i w:val="false"/>
          <w:color w:val="000000"/>
          <w:sz w:val="28"/>
        </w:rPr>
        <w:t>соревнований, следовать антидопинговым правилам и не использовать запрещенные</w:t>
      </w:r>
    </w:p>
    <w:p>
      <w:pPr>
        <w:spacing w:after="0"/>
        <w:ind w:left="0"/>
        <w:jc w:val="both"/>
      </w:pPr>
      <w:r>
        <w:rPr>
          <w:rFonts w:ascii="Times New Roman"/>
          <w:b w:val="false"/>
          <w:i w:val="false"/>
          <w:color w:val="000000"/>
          <w:sz w:val="28"/>
        </w:rPr>
        <w:t>субстанции и (или) методы в спорте;</w:t>
      </w:r>
    </w:p>
    <w:p>
      <w:pPr>
        <w:spacing w:after="0"/>
        <w:ind w:left="0"/>
        <w:jc w:val="both"/>
      </w:pPr>
      <w:r>
        <w:rPr>
          <w:rFonts w:ascii="Times New Roman"/>
          <w:b w:val="false"/>
          <w:i w:val="false"/>
          <w:color w:val="000000"/>
          <w:sz w:val="28"/>
        </w:rPr>
        <w:t>- исполнять все указания и требования спортивных наставников, с уважением</w:t>
      </w:r>
    </w:p>
    <w:p>
      <w:pPr>
        <w:spacing w:after="0"/>
        <w:ind w:left="0"/>
        <w:jc w:val="both"/>
      </w:pPr>
      <w:r>
        <w:rPr>
          <w:rFonts w:ascii="Times New Roman"/>
          <w:b w:val="false"/>
          <w:i w:val="false"/>
          <w:color w:val="000000"/>
          <w:sz w:val="28"/>
        </w:rPr>
        <w:t>относиться к тренерско-преподавательскому составу, членам команды, соперникам,</w:t>
      </w:r>
    </w:p>
    <w:p>
      <w:pPr>
        <w:spacing w:after="0"/>
        <w:ind w:left="0"/>
        <w:jc w:val="both"/>
      </w:pPr>
      <w:r>
        <w:rPr>
          <w:rFonts w:ascii="Times New Roman"/>
          <w:b w:val="false"/>
          <w:i w:val="false"/>
          <w:color w:val="000000"/>
          <w:sz w:val="28"/>
        </w:rPr>
        <w:t>судьям, зрителям и болельщикам;</w:t>
      </w:r>
    </w:p>
    <w:p>
      <w:pPr>
        <w:spacing w:after="0"/>
        <w:ind w:left="0"/>
        <w:jc w:val="both"/>
      </w:pPr>
      <w:r>
        <w:rPr>
          <w:rFonts w:ascii="Times New Roman"/>
          <w:b w:val="false"/>
          <w:i w:val="false"/>
          <w:color w:val="000000"/>
          <w:sz w:val="28"/>
        </w:rPr>
        <w:t>- во всех своих действиях руководствоваться нормами спортивной этики.</w:t>
      </w:r>
    </w:p>
    <w:p>
      <w:pPr>
        <w:spacing w:after="0"/>
        <w:ind w:left="0"/>
        <w:jc w:val="both"/>
      </w:pPr>
      <w:r>
        <w:rPr>
          <w:rFonts w:ascii="Times New Roman"/>
          <w:b w:val="false"/>
          <w:i w:val="false"/>
          <w:color w:val="000000"/>
          <w:sz w:val="28"/>
        </w:rPr>
        <w:t>Сознаю, что нарушение этой присяги несовместимо с высоким званием члена сборной</w:t>
      </w:r>
    </w:p>
    <w:p>
      <w:pPr>
        <w:spacing w:after="0"/>
        <w:ind w:left="0"/>
        <w:jc w:val="both"/>
      </w:pPr>
      <w:r>
        <w:rPr>
          <w:rFonts w:ascii="Times New Roman"/>
          <w:b w:val="false"/>
          <w:i w:val="false"/>
          <w:color w:val="000000"/>
          <w:sz w:val="28"/>
        </w:rPr>
        <w:t>команды Республики Казахстан по виду спорта (национальной сборной команды</w:t>
      </w:r>
    </w:p>
    <w:p>
      <w:pPr>
        <w:spacing w:after="0"/>
        <w:ind w:left="0"/>
        <w:jc w:val="both"/>
      </w:pPr>
      <w:r>
        <w:rPr>
          <w:rFonts w:ascii="Times New Roman"/>
          <w:b w:val="false"/>
          <w:i w:val="false"/>
          <w:color w:val="000000"/>
          <w:sz w:val="28"/>
        </w:rPr>
        <w:t>по виду спорта).</w:t>
      </w:r>
    </w:p>
    <w:p>
      <w:pPr>
        <w:spacing w:after="0"/>
        <w:ind w:left="0"/>
        <w:jc w:val="both"/>
      </w:pPr>
      <w:r>
        <w:rPr>
          <w:rFonts w:ascii="Times New Roman"/>
          <w:b w:val="false"/>
          <w:i w:val="false"/>
          <w:color w:val="000000"/>
          <w:sz w:val="28"/>
        </w:rPr>
        <w:t>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(дата)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составов сборных и штатных</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 команд</w:t>
            </w:r>
            <w:r>
              <w:br/>
            </w:r>
            <w:r>
              <w:rPr>
                <w:rFonts w:ascii="Times New Roman"/>
                <w:b w:val="false"/>
                <w:i w:val="false"/>
                <w:color w:val="000000"/>
                <w:sz w:val="20"/>
              </w:rPr>
              <w:t>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83"/>
    <w:p>
      <w:pPr>
        <w:spacing w:after="0"/>
        <w:ind w:left="0"/>
        <w:jc w:val="left"/>
      </w:pPr>
      <w:r>
        <w:rPr>
          <w:rFonts w:ascii="Times New Roman"/>
          <w:b/>
          <w:i w:val="false"/>
          <w:color w:val="000000"/>
        </w:rPr>
        <w:t xml:space="preserve"> Список спортсменов для включения в состав штатных сборных команд Республики Казахстан по видам спорта</w:t>
      </w:r>
      <w:r>
        <w:br/>
      </w:r>
      <w:r>
        <w:rPr>
          <w:rFonts w:ascii="Times New Roman"/>
          <w:b/>
          <w:i w:val="false"/>
          <w:color w:val="000000"/>
        </w:rPr>
        <w:t>(штатных национальных сборных команд по видам спорта)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спортсмена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тренера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составов сборных и штатных</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 команд</w:t>
            </w:r>
            <w:r>
              <w:br/>
            </w:r>
            <w:r>
              <w:rPr>
                <w:rFonts w:ascii="Times New Roman"/>
                <w:b w:val="false"/>
                <w:i w:val="false"/>
                <w:color w:val="000000"/>
                <w:sz w:val="20"/>
              </w:rPr>
              <w:t>по видам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4"/>
    <w:p>
      <w:pPr>
        <w:spacing w:after="0"/>
        <w:ind w:left="0"/>
        <w:jc w:val="left"/>
      </w:pPr>
      <w:r>
        <w:rPr>
          <w:rFonts w:ascii="Times New Roman"/>
          <w:b/>
          <w:i w:val="false"/>
          <w:color w:val="000000"/>
        </w:rPr>
        <w:t xml:space="preserve"> Состав штатных сборных команд Республики Казахстан по виду спорта</w:t>
      </w:r>
      <w:r>
        <w:br/>
      </w:r>
      <w:r>
        <w:rPr>
          <w:rFonts w:ascii="Times New Roman"/>
          <w:b/>
          <w:i w:val="false"/>
          <w:color w:val="000000"/>
        </w:rPr>
        <w:t>(штатных национальных сборных команд по видам спорта)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спортсмена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 разряд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тренера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