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02c5" w14:textId="0050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юстиции Республики Казахстан от 1 ноября 2018 года № 1520 и Министра национальной экономики Республики Казахстан от 2 ноября 2018 года № 55 "Об утверждении критериев оценки степени риска и проверочного листа в сфере регистрации прав на недвижимое имущество"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16 ноября 2022 года № 936 и Министра национальной экономики Республики Казахстан от 18 ноября 2022 года № 83. Зарегистрирован в Министерстве юстиции Республики Казахстан 22 ноября 2022 года № 30650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 ноября 2018 года № 1520 и Министра национальной экономики Республики Казахстан от 2 ноября 2018 года № 55 "Об утверждении критериев оценки степени риска и проверочного листа в сфере регистрации прав на недвижимое имущество" (зарегистрирован в Реестре государственной регистрации нормативных правовых актов № 17723)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 государственную регистрацию настоящего приказа.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 министра юстиции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2023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Куантыров__________ К.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 №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 № 936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2018 года № 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55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сфере регистрации прав на недвижимое имущество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сфере регистрации прав на недвижимое имущество (далее -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-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имущество",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утвержденных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 и форм проверочных листов,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№ 17371).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контроля – филиалы Некоммерческого акционерного общества "Государственная корпорация "Правительство для граждан", осуществляющие государственную регистрацию по месту нахождения недвижимого имущества (далее - регистрирующий орган);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нарушения – нарушение требований, установленных законодательством Республики Казахстан в сфере государственной регистрации прав на недвижимое имущество в части: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непредставления статистической и иной отчетной информации в области государственной регистрации прав на недвижимое имущество ежеквартально, с нарастающим итогом к 5 числу месяца следующего за отчетным периодом в бумажном виде;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неотправления заявки для блокировки логина уволенного сотрудника, используемого для работы в ГБД "РН".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значительные нарушения – нарушения требований, установленных законодательством Республики Казахстан в сфере государственной регистрации прав на недвижимое имущество, связанных с: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недопущением истребования от услугополучателей документов, которые могут быть получены из информационных систем;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недопущением необоснованного приостановления в проведении государственной регистрации прав на недвижимое имущество;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непредоставлением регистрирующим органом копии документов, находящихся в регистрационном деле правового кадастра, не позднее трех рабочих дней со дня подачи запроса на получение информации;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услугодателем бизнес-процессов оказания государственной услуги;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наличием одной и более подтвержденной жалобы или обращения;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использованием для работы в ГБД "РН" сотрудниками логина другого ответственного сотрудника;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грубые нарушения – нарушения требований, установленных законодательством Республики Казахстан в сфере государственной регистрации прав на недвижимое имущество, которое может привести к существенным нарушениям прав, свобод и законных интересов услугополучателей, а именно: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проведения государственной регистрации прав на недвижимое имущество при несоответствии субъектов и объектов правоотношений, вида права или обременения права на недвижимое имущество и иных объектов регистрации либо оснований их возникновения, изменения или прекращения требованиям законодательства;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проведения государственной регистрации прав на недвижимое имущество при наличии в правовом кадастре обременений (ареста), исключающих государственную регистрацию права или иного объекта государственной регистрации;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проведения регистрации обременений, налагаемых государственными органами и иными уполномоченными лицами, а также юридических притязаний с момента поступления заявления в регистрирующий орган;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проведения государственной регистрации права на лицо, включенного в перечень организаций и лиц, связанных с финансированием терроризма и экстремизма;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проведения государственной регистрации прав на недвижимое имущество при неполном пакете документов, необходимых для государственной регистрации прав на недвижимое имущество;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необоснованного отказа в государственной регистрации прав на недвижимое имущество;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проведения государственной регистрации;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недостоверное заполнение Государственной базы данных "Регистр недвижимости" (далее – ГБД РН);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надлежащее ведение и хранение регистрационных дел;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в определенной сфере деятельности и не зависящие непосредственно от отдельного субъекта контроля;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риска для профилактического контроля с посещением субъекта контроля формируются посредством объективных и субъективных критериев.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объективным критериям к высокой степени риска относится деятельность регистрирующего органа.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регистрирующего органа относится к высокой степени риска в зависимости от вероятности причинения вреда законным интересам физических лиц, интересам государства в результате деятельности субъектов контроля, связанной с обеспечением сохранности информации о гражданах (персональные данные) и других правообладателях, за исключением данных, идентифицирующих правообладателя (фамилия, имя, отчество (при его наличии) и дата рождения физического лица, наименование и регистрационный номер юридического лица), которое может привести к незаконному распространению информации о гражданах (персональные данные) и других правообладателях и повлечь нарушение гарантированных государством прав и свобод граждан. При получении государственной услуги граждане предоставляют письменное согласие на использование сведений, составляющих охраняемую законом тайну, содержащихся в информационных системах.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отношении регистрирующих органов проводятся внеплановые проверки и профилактический контроль с посещением субъекта контроля.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отнесенных по объективным критериям к высокой степени риска, применяются субъективные критерии с целью проведения профилактического контроля с посещением субъекта контроля.</w:t>
      </w:r>
    </w:p>
    <w:bookmarkEnd w:id="40"/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субъективных критериев осуществляется с применением следующих этапов: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Формирование базы данных и сбор информации необходимы для выявления субъектов контроля, нарушающих законодательство в сфере регистрации прав на недвижимое имущество.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следующие источники информации: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контроля, в том числе посредством автоматизированных информационных систем, проводимого государственными органами, учреждениями и отраслевыми организациями;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предыдущего профилактического контроля с посещением субъектов контроля;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официальных интернет - ресурсов государственных органов, средств массовой информации;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анализа сведений, представляемых уполномоченными органами и организациями.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основании имеющихся источников информации субъективные критерии подразделяются на три степени нарушения: грубые, значительные, незначительные.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отнесения субъекта контроля к степени риска применяется следующий расчет показателя степени риска.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нарушения, субъекту контроля приравнивается показатель степени риска 100 и в отношении него проводится профилактический контроль с посещением субъекта контроля.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(SР2 х 100/SР1) х 0,7,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значительных нарушений;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</w:t>
      </w:r>
    </w:p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к оценке степени риска деятельности субъектов контроля приведены в приложении к настоящим Критериям.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 контроля относится: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41 до 70 включительно;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40 включительно.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анализе информации и оценке риска не применяются данные субъективных критериев, ранее учтенных и использованных в отношении конкретного субъекта контроля.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проведения профилактического контроля с посещением субъекта контроля определяется по результатам проводимого анализа и оценки получаемых сведений по субъективным критериям и не может быть чаще двух раз в год.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контроль с посещением субъекта контроля проводятся на основании полугодовых списков профилактического контроля с посещением субъекта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профилактического контроля с посещением субъекта контроля составляются с учетом приоритетности субъекта контроля с наибольшим показателем степени риска по субъективным критериям.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регистрации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недвижимое имущество</w:t>
            </w:r>
          </w:p>
        </w:tc>
      </w:tr>
    </w:tbl>
    <w:bookmarkStart w:name="z9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к оценке степени риска деятельности субъектов контроля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 степени риска в сфере регистрации прав на недвижимое имущество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мониторинга отчетности и сведений, представляемых субъектом контроля, в том числе посредством автоматизированных информационных систем, проводимого государственными органами, учреждениями и отраслевыми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недостоверное заполнение Государственной базы данных "Регистр недвижимости" (далее - ГБД РН)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неотправление заявки для блокировки логина уволенного работника, используемого для работы в ГБД "РН"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работы в ГБД "РН" сотрудниками логина другого ответственного сотрудника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статистической и иной отчетной информации в области государственной регистрации прав на недвижимое имущество ежеквартально, с нарастающим итогом к 5 числу месяца следующего за отчетным периодом в бумажном виде: отчет о проделанной работе по государственной регистрации прав на недвижимое имущество; отчет о вырученных средствах Государственной корпорацией за государственную регистрацию прав на недвижимое имущество; отчет о поступивших жалобах физических и юридических лиц; отчет о количестве вынесенных решений (постановлений) суда по вопросам государственной регистрации прав на недвижимое имущество; отчет о проведенных за отчетный период государственными органами проверках деятельности Государственной корпорации в сфере государственной регистрации прав на недвижимое имущество; отчет о наложенных дисциплинарных взысканиях на работников Государственной корпорации за ненадлежащее исполнение обязанностей в сфере государственной регистрации прав на недвижимое имущество за отчетный период; отчет о возбужденных уголовных делах, связанных с деятельностью в сфере государственной регистрации прав на недвижимое имущество за отчетный период.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Результаты предыдущего профилактического контроля с посещением субъектов контроля (степень тяжести нарушения устанавливается при несоблюдении 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проведения государственной регистрации прав на недвижимое имущество при несоответствии субъектов и объектов правоотношений, вида права или обременения права на недвижимое имущество и иных объектов регистрации либо оснований их возникновения, изменения или прекращения требованиям законодательства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истребования от услугополучателей документов, которые могут быть получены из информационных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проведения государственной регистрации прав на недвижимое имущество при наличии в правовом кадастре обременений (ареста), исключающих государственную регистрацию права или иного объекта государственной регистрации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регистрации обременений, налагаемых государственными органами и иными уполномоченными лицами, а также юридических притязаний с момента поступления заявления в регистрирующий 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проведения государственной регистрации права на лицо, включенного в перечень организаций и лиц, связанных с финансированием терроризма и экстремизма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проведения государственной регистрации прав на недвижимое имущество при неполном пакете документов, необходимых для государственной регистрации прав на недвижимое имущество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копии документов, находящиеся в регистрационном деле правового кадастра, должны быть предоставлены регистрирующим органом не позднее трех рабочих дней со дня подачи запроса на получение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необоснованного отказа в государственной регистрации прав на недвижимое имущество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проведения государственной регистрации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услугодателем бизнес - процессов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необоснованного приостановления в проведении государственной регистрации прав на недвижимое имущество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ведение и хранение регистрационных дел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недостоверное заполнение Государственной базы данных "Регистр недвижимости"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 официальных интернет - 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 - ресурсах и в печатных изданиях информации о фактах незаконной регистрации прав на недвижимое имущество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 - ресурсах и в печатных изданиях информации о разглашении персональных данных граждан, в том числе тайну личной жизни при регистрации прав на недвижимое имущество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Результаты анализа сведений, представляемых уполномоченными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вынесения судами частных постановлений или определений в отношении субъекта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вынесения судом вступившего в законную силу решения о признании факта регистрации недействительной, в котором указана его вина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вынесения судом вступившие в законную силу решения, в отношении субъекта контроля, согласно обоснованных жалоб на действия или бездействие должностных лиц, в котором указана его вина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 №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 № 936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2018 года № 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55</w:t>
            </w:r>
          </w:p>
        </w:tc>
      </w:tr>
    </w:tbl>
    <w:bookmarkStart w:name="z9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80"/>
    <w:p>
      <w:pPr>
        <w:spacing w:after="0"/>
        <w:ind w:left="0"/>
        <w:jc w:val="both"/>
      </w:pPr>
      <w:bookmarkStart w:name="z96" w:id="81"/>
      <w:r>
        <w:rPr>
          <w:rFonts w:ascii="Times New Roman"/>
          <w:b w:val="false"/>
          <w:i w:val="false"/>
          <w:color w:val="000000"/>
          <w:sz w:val="28"/>
        </w:rPr>
        <w:t>
      в сфере регистрации прав на недвижимое имущество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деятельности филиалов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"Государственная корпорация "Правительство для граждан" (регистрирующих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органов), осуществляющих регистрацию прав на недвижимое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однородной группы субъектов контроля)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 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проведения государственной регистрации прав на недвижимое имущество при несоответствии субъектов и объектов правоотношений, вида права или обременения права на недвижимое имущество и иных объектов регистрации либо оснований их возникновения, изменения или прекращения требованиям законодательства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истребования от услугополучателей документов, которые могут быть получены из информационных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проведения государственной регистрации прав на недвижимое имущество при наличии в правовом кадастре обременений (ареста), исключающих государственную регистрацию права или иного объекта государственной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регистрации обременений, налагаемых государственными органами и иными уполномоченными лицами, а также юридических притязаний с момента поступления заявления в регистрирующий 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проведения государственной регистрации права на лицо, включенного в перечень организаций и лиц, связанных с финансированием терроризма и экстремизма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проведения государственной регистрации прав на недвижимое имущество при неполном пакете документов, необходимых для государственной регистрации прав на недвижимое имущество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копии документов, находящиеся в регистрационном деле правового кадастра, должны быть предоставлены регистрирующим органом не позднее трех рабочих дней со дня подачи запроса на получение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необоснованного отказа в государственной регистрации прав на недвижимое имущество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проведения государственной регистрации: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государственная регистрация прав на недвижимое имущество (обременений таких прав) должна быть произведена в течение трех рабочих дней с момента поступления заявления в регистрирующий орган;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регистрация должна быть произведена не позднее одного рабочего дня, следующего за днем поступления в информационную систему правового кадастра подтверждения об оплате за государственную регистрацию прав на недвижимое имущество или освобождении от оплаты;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государственная регистрация прав на недвижимое имущество нотариально не удостоверенной сделки должна быть произведена в течение одного рабочего дня с момента поступления заявления в регистрирующий орган;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государственная регистрация прав (обременений прав) на недвижимое имущество в ускоренном порядке производится по желанию заявителя не позднее одного рабочего дня, следующего за днем поступления заявления в регистрирующий орган;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регистрация обременений, налагаемых государственными органами и иными уполномоченными лицами, а также юридических притязаний должна быть произведена немедленно с момента поступления заявления в регистрирующий орган;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государственная регистрация прекращения обременений, а также юридических притязаний должна быть произведена в течение одного рабочего дня с момента поступления заявления в регистрирующий орган.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услугодателем бизнес - процессов оказания государственной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необоснованного приостановления в проведении государственной регистрации прав на недвижимое имущество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надлежащее ведение и хранение регистрационных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недостоверное заполнение Государственной базы данных "Регистр недвижимости"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3" w:id="8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