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6e6b" w14:textId="53e6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31 марта 2015 года № 387 "Об утверждении Правил формирования и ведения Государственного энергетического реестра"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ноября 2022 года № 632. Зарегистрирован в Министерстве юстиции Республики Казахстан 23 ноября 2022 года № 30673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387 "Об утверждении Правила формирования и ведения Государственного энергетического реестра" (зарегистрирован в Реестре государственной регистрации нормативных правовых актов за № 11728)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энергетического реестра,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0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1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4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7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6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9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2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8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62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65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68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72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76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79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8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86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387</w:t>
            </w:r>
          </w:p>
        </w:tc>
      </w:tr>
    </w:tbl>
    <w:bookmarkStart w:name="z10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ведения Государственного энергетического реестра</w:t>
      </w:r>
    </w:p>
    <w:bookmarkEnd w:id="30"/>
    <w:bookmarkStart w:name="z10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Государственного энергетического реестра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(далее – Закон) и определяют порядок формирования и ведения Государственного энергетического реестра.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энергетические ресурсы – энергетические ресурсы, которые требуют лишь добычи или улавливания с учетом или без учета их отделения от сопутствующей породы, очистки или сортировки, прежде чем энергия, содержащаяся в этих источниках, может быть преобразована;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энергоемкость валового внутреннего продукта (далее – ВВП) – это обобщающий показатель, характеризующий уровень потребления топливно-энергетических ресурсов, приходящихся на единицу ВВП;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квазигосударственного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Казахстан;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вторичные энергетические ресурсы – энергетические ресурсы, которые являются результатом преобразования первичных энергетических ресурсов;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Государственного энергетического реестра – совокупность всех действий и процедур, соблюдаемых национальным институтом в процессе его деятельности, необходимых для формирования Государственного энергетического реестра;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Государственного энергетического реестра – подготовка материалов для свода информации о субъектах Государственного энергетического реестра на основании данных, представленных субъектами Государственного энергетического реестра, проведенных анализов, заключений и отчетов национального института;</w:t>
      </w:r>
    </w:p>
    <w:bookmarkEnd w:id="39"/>
    <w:bookmarkStart w:name="z1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энергетический реестр (далее – ГЭР) − систематизированный свод информации о субъектах Государственного энергетического реестра;</w:t>
      </w:r>
    </w:p>
    <w:bookmarkEnd w:id="40"/>
    <w:bookmarkStart w:name="z1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субъекты Государственного энергетического реестра (далее субъекты ГЭР) –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 субъекты квазигосударственного сектора и естественных монополий;</w:t>
      </w:r>
    </w:p>
    <w:bookmarkEnd w:id="41"/>
    <w:bookmarkStart w:name="z1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годовое потребление энергетических ресурсов субъекта ГЭР – это общее расходование субъектом ГЭР первичных и вторичных энергетических ресурсов в технологических и энергетических целях в течение календарного года, включая все сопутствующие технически неизбежные потери, в том числе возникающие из-за особенностей применяемых технологий и оборудования, а также потери, возникающие при оказании услуг транспортировки энергетических ресурсов, за исключением вторичных энергетических ресурсов, произведенных субъектом ГЭР и переданных другим юридическим и физическим лицам;</w:t>
      </w:r>
    </w:p>
    <w:bookmarkEnd w:id="42"/>
    <w:bookmarkStart w:name="z1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условное топливо − принятая при технико-экономических расчетах, регламентируемая в нормативах и стандартах единица, служащая для сопоставления тепловой ценности различных видов органического топлива;</w:t>
      </w:r>
    </w:p>
    <w:bookmarkEnd w:id="43"/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экспресс-энергоаудит – энергоаудит, проводимый по сокращенной программе и с целью подтверждения результатов энергетического анализа, осуществляемого в рамках системы менеджмента в области энергосбережения и повышения энергоэффективности и предыдущего заключения по энергосбережению и повышению энергоэффективности;</w:t>
      </w:r>
    </w:p>
    <w:bookmarkEnd w:id="44"/>
    <w:bookmarkStart w:name="z1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национальный институт развития в области энергосбережения и повышения энергоэффективности (далее − национальный институт) – юридическое лицо, пятьдесят и более процентов голосующих акций (долей участия в уставном капитале) которых принадлежат государству;</w:t>
      </w:r>
    </w:p>
    <w:bookmarkEnd w:id="45"/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энергетический аудит (далее – 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энергоэффективности;</w:t>
      </w:r>
    </w:p>
    <w:bookmarkEnd w:id="46"/>
    <w:bookmarkStart w:name="z1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энергетические ресурсы −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энергии);</w:t>
      </w:r>
    </w:p>
    <w:bookmarkEnd w:id="47"/>
    <w:bookmarkStart w:name="z1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области энергосбережения и повышения энергоэффективности (далее – уполномоченный орган) – центральный исполнительный орган, осуществляющий руководство в области энергосбережения и повышения энергоэффективности;</w:t>
      </w:r>
    </w:p>
    <w:bookmarkEnd w:id="48"/>
    <w:bookmarkStart w:name="z1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энергосервисная компания – юридическое лицо, выполняющее за счет собственных и (или) привлеченных средств в рамках энергосервисного договора работы (услуги) в области энергосбережения и повышения энергоэффективности, в том числе с привлечением подрядных организаций.</w:t>
      </w:r>
    </w:p>
    <w:bookmarkEnd w:id="49"/>
    <w:bookmarkStart w:name="z12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и ведения Государственного энергетического реестра</w:t>
      </w:r>
    </w:p>
    <w:bookmarkEnd w:id="50"/>
    <w:bookmarkStart w:name="z1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формирования ГЭР ежегодно в срок до 10 ноября:</w:t>
      </w:r>
    </w:p>
    <w:bookmarkEnd w:id="51"/>
    <w:bookmarkStart w:name="z1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управлению государственным имуществом направляет национальному институту перечень государственных предприятий, учреждений и субъектов квазигосударственного сектора из Реестра государственных предприятий и учреждений, юридических лиц с участием государства в уставном капитале, с указанием их наименования, бизнес-идентификационного номера и юридического адреса;</w:t>
      </w:r>
    </w:p>
    <w:bookmarkEnd w:id="52"/>
    <w:bookmarkStart w:name="z1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соответствующих сферах естественных монополий направляет национальному институту перечень субъектов естественных монополий из Государственного регистра субъектов естественных монополий с указанием регулируемых услуг, их наименования, бизнес-идентификационного номера и юридического адреса;</w:t>
      </w:r>
    </w:p>
    <w:bookmarkEnd w:id="53"/>
    <w:bookmarkStart w:name="z1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областей, городов республиканского значения и столицы направляют национальному институту информацию об индивидуальных предпринимателях и юридических лицах, потребляющих энергетические ресурсы в объеме, эквивалентном тысяче пятистам и более тонн условного топлива в год.</w:t>
      </w:r>
    </w:p>
    <w:bookmarkEnd w:id="54"/>
    <w:bookmarkStart w:name="z1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институт:</w:t>
      </w:r>
    </w:p>
    <w:bookmarkEnd w:id="55"/>
    <w:bookmarkStart w:name="z1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информации, предоставленной в соответствии с пунктом 3 настоящих Правил, формирует перечень субъектов ГЭР (далее – Перечень) в течение 10 рабочих дней и размещает на своем интернет-ресурсе;</w:t>
      </w:r>
    </w:p>
    <w:bookmarkEnd w:id="56"/>
    <w:bookmarkStart w:name="z12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субъектам ГЭР уведомление о включении в Перечень в течение 15 рабочих дней со дня включения;</w:t>
      </w:r>
    </w:p>
    <w:bookmarkEnd w:id="57"/>
    <w:bookmarkStart w:name="z1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изменения и дополнения в Перечень.</w:t>
      </w:r>
    </w:p>
    <w:bookmarkEnd w:id="58"/>
    <w:bookmarkStart w:name="z1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ГЭР, за исключением государственных учреждений, ежегодно в срок до 1 апреля представляют национальному институту информацию за отчетный период по формам согласно приложению 1 к настоящим Правилам.</w:t>
      </w:r>
    </w:p>
    <w:bookmarkEnd w:id="59"/>
    <w:bookmarkStart w:name="z13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указанная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Закона, предоставляется субъектами ГЭР, потребляющими энергетические ресурсы в объеме, эквивалентном менее тысячи пятисот тонн условного топлива в год при наличии.</w:t>
      </w:r>
    </w:p>
    <w:bookmarkEnd w:id="60"/>
    <w:bookmarkStart w:name="z13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ГЭР, являющиеся государственными учреждениями, ежегодно в срок до 1 апреля представляют национальному институту информацию за отчетный период по формам согласно приложению 2 к настоящим Правилам.</w:t>
      </w:r>
    </w:p>
    <w:bookmarkEnd w:id="61"/>
    <w:bookmarkStart w:name="z13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учреждения, не имеющие на праве собственности недвижимое имущество, освобождаются от предоставления информации.</w:t>
      </w:r>
    </w:p>
    <w:bookmarkEnd w:id="62"/>
    <w:bookmarkStart w:name="z13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Информация, указанная в пунктах 5 и 6 настоящих Правил, представляется на бумажном или электронном носителе.</w:t>
      </w:r>
    </w:p>
    <w:bookmarkEnd w:id="63"/>
    <w:bookmarkStart w:name="z13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институт ежегодно в срок до 10 апреля передает в уполномоченный орган информацию о субъектах ГЭР, уклоняющихся от предоставления информации.</w:t>
      </w:r>
    </w:p>
    <w:bookmarkEnd w:id="64"/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Национальный институт в срок до 1 июня проверяет полноту и достоверность информации, представленной субъектами ГЭР.</w:t>
      </w:r>
    </w:p>
    <w:bookmarkEnd w:id="65"/>
    <w:bookmarkStart w:name="z1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неполноты и(или) недостоверности представленной информации национальный институт в сроки, установленные пунктом 9 настоящих Правил, запрашивает у субъектов ГЭР и юридических лиц, осуществляющих деятельность в области энергосбережения и повышения энергоэффективности, а также энергосервисных компаний недостающую и(или) достоверную информацию.</w:t>
      </w:r>
    </w:p>
    <w:bookmarkEnd w:id="66"/>
    <w:bookmarkStart w:name="z13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Недостающая и (или) достоверная информация направляется субъектом ГЭР в течение пяти рабочих дней с момента получения запроса от национального института.</w:t>
      </w:r>
    </w:p>
    <w:bookmarkEnd w:id="67"/>
    <w:bookmarkStart w:name="z1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институт ежегодно в срок до 1 июня передает в уполномоченный орган информацию о субъектах ГЭР, представивших неполную и (или) недостоверную информацию, а также информацию о субъектах ГЭР, потребляющих энергетические ресурсы в объеме, эквивалентном тысяче пятистам и более тонн условного топлива в год, у которых отсутствует заключение по энергосбережению и повышению энергоэффективности и (или) план мероприятий по энергосбережению и повышению энергоэффективности.</w:t>
      </w:r>
    </w:p>
    <w:bookmarkEnd w:id="68"/>
    <w:bookmarkStart w:name="z14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институт ежегодно в срок до 1 октября:</w:t>
      </w:r>
    </w:p>
    <w:bookmarkEnd w:id="69"/>
    <w:bookmarkStart w:name="z1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оценку и анализ эффективности планов мероприятий по энергосбережению и повышению энергоэффективности субъектов ГЭР, потребляющих энергетические ресурсы в объеме, эквивалентном тысячи пятистам и более тонн условного топлива в год, а также предоставляет сводную информацию уполномоченному органу;</w:t>
      </w:r>
    </w:p>
    <w:bookmarkEnd w:id="70"/>
    <w:bookmarkStart w:name="z1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оценку и анализ эффективности мероприятий по энергосбережению и повышению энергоэффективности, осуществляемых субъектами ГЭР, а также представляет сводную информацию уполномоченному органу.</w:t>
      </w:r>
    </w:p>
    <w:bookmarkEnd w:id="71"/>
    <w:bookmarkStart w:name="z1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институт ежегодно в срок до 1 ноября представляет уполномоченному органу свод информации, который содержит:</w:t>
      </w:r>
    </w:p>
    <w:bookmarkEnd w:id="72"/>
    <w:bookmarkStart w:name="z14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потребления энергетических ресурсов субъектов ГЭР;</w:t>
      </w:r>
    </w:p>
    <w:bookmarkEnd w:id="73"/>
    <w:bookmarkStart w:name="z1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сравнительный с предыдущим годом анализ потребления энергетических ресурсов субъектов ГЭР.</w:t>
      </w:r>
    </w:p>
    <w:bookmarkEnd w:id="74"/>
    <w:bookmarkStart w:name="z1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потребления энергетических ресурсов субъекта ГЭР национальный институт использует коэффициенты перевода энергетических ресурсов в условное топливо и коэффициенты перевода энергетических ресурсов в Гигаджоули согласно приложениям 3 и 4 к настоящим Правилам;</w:t>
      </w:r>
    </w:p>
    <w:bookmarkEnd w:id="75"/>
    <w:bookmarkStart w:name="z1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аналитическое исследование по энергоемкости ВВП и эффективности использования энергетических ресурсов в Республике Казахстан;</w:t>
      </w:r>
    </w:p>
    <w:bookmarkEnd w:id="76"/>
    <w:bookmarkStart w:name="z14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по удельным расходам и нормативам энергопотребления субъектов ГЭР;</w:t>
      </w:r>
    </w:p>
    <w:bookmarkEnd w:id="77"/>
    <w:bookmarkStart w:name="z1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субъектов ГЭР, не обеспечивших ежегодное снижение объема потребления энергетических ресурсов, воды на единицу продукции, площади зданий, строений и сооружений до величин, определенных по итогам энергоаудита.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реестра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5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наименовании, идентификационном номере, адресе и основных видах деятельности субъектов Государственного энергетического реестра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субъекта Государственного энергетического реестра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телефон, почтовый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квазигосударственного сектора (Да/Нет)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виды деятельности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Все виды деятельности субъекта Государственного энергетического реестра указывать в соответствии с общим классификатором видов экономической деятельности.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фамилия, имя, отчество (при его наличии), должность, телефон и подпись ответственного лица: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фамилия, имя, отчество (при его наличии) и подпись руководителя субъекта Государственного энергетического реестра: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6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объемах добычи, производства, потребления, передаче и потерях энергетических ресурсов и воды в натуральном и денежном выражении за _____ календарный год</w:t>
      </w:r>
    </w:p>
    <w:bookmarkEnd w:id="81"/>
    <w:bookmarkStart w:name="z1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отчетный период 20___год</w:t>
      </w:r>
    </w:p>
    <w:bookmarkEnd w:id="82"/>
    <w:bookmarkStart w:name="z1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размещена на интернет-ресурсе Министерства индустрии и инфраструктурного развития Республики Казахстан.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"Об энергосбережении и повышения энергоэффективности" в установленный срок является административным правонарушением,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Start w:name="z1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 – ОДППП *</w:t>
      </w:r>
    </w:p>
    <w:bookmarkEnd w:id="84"/>
    <w:bookmarkStart w:name="z1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– ежегодно</w:t>
      </w:r>
    </w:p>
    <w:bookmarkEnd w:id="85"/>
    <w:bookmarkStart w:name="z16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до 1 апреля</w:t>
      </w:r>
    </w:p>
    <w:bookmarkEnd w:id="86"/>
    <w:bookmarkStart w:name="z16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субъекты квазигосударственного сектора и естественных монополий.</w:t>
      </w:r>
    </w:p>
    <w:bookmarkEnd w:id="87"/>
    <w:bookmarkStart w:name="z1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предоставляется в Национальный институт развития в области энергосбережения и повышения энергоэффективности.</w:t>
      </w:r>
    </w:p>
    <w:bookmarkEnd w:id="88"/>
    <w:bookmarkStart w:name="z17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ОДППП – объем добычи, производства, потребления, передачи.</w:t>
      </w:r>
    </w:p>
    <w:bookmarkEnd w:id="89"/>
    <w:bookmarkStart w:name="z17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Укажите информацию об объемах производства, потребления, передаче и потерях энергетических ресурсов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энергетических ресурсов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произведенных топливно-энергетических ресурсов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энергетических ресурсов, полученные не из собственных источников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энергетических ресурсов, полученных из собственных источников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ресурсы, переданные (реализованные) другим юридическим и физическим лицам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энергетических ресурсов, тыс. тенге (с НДС)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транспортировке топливно-энергетических ресурсов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кВт*ч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моторный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(Газойли)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 топочный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печное бытовое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природный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сжиженный (пропан и бутан)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из угля каменного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 (уголь бурый)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 газовый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бензина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нефтяной попутный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полукокс из угля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отходы древесные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авиационный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очищенные, включая этилен, пропилен, бутилен, бутадиен и газы нефтяные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отбензиненный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нефтяной и сланцевый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нефтяной и сланцевый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доменный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коксовый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полученный перегонкой на нефтеперерабатывающих заводах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из угля бурого (лигнита)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коксующий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энергетический с теплотворной способностью более 23,865 МДж/кг на беззольной, но влажной основе для производства пара, также применяемого для отопления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угольный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энергетический с повышенной зольностью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из угля каменного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керосина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Уайт-спирит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древесный, включая агломерированный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Ферросплавный газ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Укажите количество потребляемой воды и потери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воды при транспортировке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холодная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учетом налога на добавленную стоимость)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горячая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учетом налога на добавленную стоимость)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учетом налога на добавленную стоимость)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4" w:id="92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______________________________________ 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      подпись</w:t>
      </w:r>
    </w:p>
    <w:bookmarkStart w:name="z1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уполномоченное на подписание</w:t>
      </w:r>
    </w:p>
    <w:bookmarkEnd w:id="93"/>
    <w:p>
      <w:pPr>
        <w:spacing w:after="0"/>
        <w:ind w:left="0"/>
        <w:jc w:val="both"/>
      </w:pPr>
      <w:bookmarkStart w:name="z176" w:id="9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 подпись</w:t>
      </w:r>
    </w:p>
    <w:bookmarkStart w:name="z17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95"/>
    <w:bookmarkStart w:name="z17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96"/>
    <w:bookmarkStart w:name="z17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объемах добычи, производства, потребления, передаче и потерях энергетических ресурсов и воды в натуральном и денежном выражении за _____ календарный год (индекс 2 – ОДППП *, периодичность ежегодная)</w:t>
      </w:r>
    </w:p>
    <w:bookmarkEnd w:id="97"/>
    <w:bookmarkStart w:name="z18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"/>
    <w:bookmarkStart w:name="z18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единый порядок по заполнению формы, предназначенной для сбора административных данных "Информация об объемах добычи, производства, потребления, передаче и потерях энергетических ресурсов и воды в натуральном и денежном выражении за _____ календарный год" (далее – форма).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энергоэффективности".</w:t>
      </w:r>
    </w:p>
    <w:bookmarkStart w:name="z18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представляется ежегодно субъектами Государственного энергетического реестра по состоянию на конец отчетного периода на бумажном или электронном носителе (PDF и Excel). Данные в форме заполняются в единицах измерения.</w:t>
      </w:r>
    </w:p>
    <w:bookmarkEnd w:id="100"/>
    <w:bookmarkStart w:name="z18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лица, уполномоченные на подписание отчета, и ответственное лицо.</w:t>
      </w:r>
    </w:p>
    <w:bookmarkEnd w:id="101"/>
    <w:bookmarkStart w:name="z18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02"/>
    <w:bookmarkStart w:name="z18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1 укажите следующие данные:</w:t>
      </w:r>
    </w:p>
    <w:bookmarkEnd w:id="103"/>
    <w:bookmarkStart w:name="z18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столбце "3" укажите количество добытых и произведенных энергетических ресурсов;</w:t>
      </w:r>
    </w:p>
    <w:bookmarkEnd w:id="104"/>
    <w:bookmarkStart w:name="z18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"4а" укажите количество потребленных энергетических ресурсов, полученных не из собственных источников;</w:t>
      </w:r>
    </w:p>
    <w:bookmarkEnd w:id="105"/>
    <w:bookmarkStart w:name="z18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столбце "4б" укажите количество энергетических ресурсов, которые были потеряны при транспортировке топливно-энергетических ресурсов;</w:t>
      </w:r>
    </w:p>
    <w:bookmarkEnd w:id="106"/>
    <w:bookmarkStart w:name="z19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если субъект Государственного энергетического реестра оказывает другим юридическим лицам услуги по транспортировке энергетических ресурсов, то в столбце "4б", также указываются все потери энергетических ресурсов, возникающие при оказании этих услуг по транспортировке (значения столбца "4б" являются составной частью значений столбца "4а");</w:t>
      </w:r>
    </w:p>
    <w:bookmarkEnd w:id="107"/>
    <w:bookmarkStart w:name="z19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столбцах "4а", "4б" и "5" не указывается та часть (доля) энергетических ресурсов, которая поступает в качества сырья для переработки на нефте-, газо- и углеперерабатывающие заводы и так далее;</w:t>
      </w:r>
    </w:p>
    <w:bookmarkEnd w:id="108"/>
    <w:bookmarkStart w:name="z19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столбце "5" заполняется предприятиями, в составе которых имеются установки, генерирующие электрическую энергию из возобновляемых источников энергии;</w:t>
      </w:r>
    </w:p>
    <w:bookmarkEnd w:id="109"/>
    <w:bookmarkStart w:name="z19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столбце "6" укажите количество энергетических ресурсов, переданных другим юридическим и физическим лицам. В данном случае под энергетическими ресурсами предусматриваются электро - и теплоэнергия, которая была произведена самим субъектом ГЭР, за исключением возобновляемых источников энергии;</w:t>
      </w:r>
    </w:p>
    <w:bookmarkEnd w:id="110"/>
    <w:bookmarkStart w:name="z19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столбце "7" укажите количество денежных средств расходы, которых осуществлялись на приобретение энергетических ресурсов, в тысячах тенге;</w:t>
      </w:r>
    </w:p>
    <w:bookmarkEnd w:id="111"/>
    <w:bookmarkStart w:name="z19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столбце "8", в случае использования нескольких видов одного энергетического ресурса, также указать количество. Гидроэлектростанций - в случае, если в составе субъекта Государственного энергетического реестра имеется гидроэлектростанция, в данной ячейке указывается электроэнергия, затраченная на собственные нужды гидроэлектростанций;</w:t>
      </w:r>
    </w:p>
    <w:bookmarkEnd w:id="112"/>
    <w:bookmarkStart w:name="z19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столбце "8", в случае потребления бензина моторного, дизельного топлива, укажите марку;</w:t>
      </w:r>
    </w:p>
    <w:bookmarkEnd w:id="113"/>
    <w:bookmarkStart w:name="z19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столбце "8", в случае потребления угля каменного, лигнита укажите месторождение;</w:t>
      </w:r>
    </w:p>
    <w:bookmarkEnd w:id="114"/>
    <w:bookmarkStart w:name="z19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случае, если субъект Государственного энергетического реестра потребляет шлам, необходимо заполнять данный ресурс в строку "Топливо печное бытовое";</w:t>
      </w:r>
    </w:p>
    <w:bookmarkEnd w:id="115"/>
    <w:bookmarkStart w:name="z19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случае, если учет газа сжиженного (пропан и бутан) ведется в литрах, коэффициент перевода в тонны условного топлива 0,000528;</w:t>
      </w:r>
    </w:p>
    <w:bookmarkEnd w:id="116"/>
    <w:bookmarkStart w:name="z20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случае, если субъект Государственного энергетического реестра потребляет уайт-спирит и(или) материалы смазочные, то указывается та часть (доля) энергетических ресурсов, которая расходуется для получения энергии;</w:t>
      </w:r>
    </w:p>
    <w:bookmarkEnd w:id="117"/>
    <w:bookmarkStart w:name="z20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информацию в столбцах "3", "4", "5" и "6" заполнять в натуральных величинах;</w:t>
      </w:r>
    </w:p>
    <w:bookmarkEnd w:id="118"/>
    <w:bookmarkStart w:name="z20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столбце "7" заполнять в денежном выражении, мера измерения – тенге.</w:t>
      </w:r>
    </w:p>
    <w:bookmarkEnd w:id="119"/>
    <w:bookmarkStart w:name="z20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2 укажите следующие данные:</w:t>
      </w:r>
    </w:p>
    <w:bookmarkEnd w:id="120"/>
    <w:bookmarkStart w:name="z20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отсутствия приборов учета воды в соответствующей графе прописать "учет не ведется";</w:t>
      </w:r>
    </w:p>
    <w:bookmarkEnd w:id="121"/>
    <w:bookmarkStart w:name="z20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"3" указывается потребленный объем воды в натуральном выражении и его эквивалент в денежном выражении;</w:t>
      </w:r>
    </w:p>
    <w:bookmarkEnd w:id="122"/>
    <w:bookmarkStart w:name="z20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столбце "4" заполняется только компаниями, осуществляющими транспортировку воды.</w:t>
      </w:r>
    </w:p>
    <w:bookmarkEnd w:id="123"/>
    <w:bookmarkStart w:name="z20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ОДППП – объем добычи, производства, потребления, передачи.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20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 или экспресс-энергоаудита</w:t>
      </w:r>
    </w:p>
    <w:bookmarkEnd w:id="125"/>
    <w:bookmarkStart w:name="z2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отчетный период 20___год</w:t>
      </w:r>
    </w:p>
    <w:bookmarkEnd w:id="126"/>
    <w:bookmarkStart w:name="z21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размещена на интернет-ресурсе Министерства индустрии и инфраструктурного развития Республики Казахстан.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"Об энергосбережении и повышения энергоэффективности" в установленный срок является административным правонарушением,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Start w:name="z21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 – МЭ *</w:t>
      </w:r>
    </w:p>
    <w:bookmarkEnd w:id="128"/>
    <w:bookmarkStart w:name="z21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– ежегодно</w:t>
      </w:r>
    </w:p>
    <w:bookmarkEnd w:id="129"/>
    <w:bookmarkStart w:name="z21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до 1 апреля</w:t>
      </w:r>
    </w:p>
    <w:bookmarkEnd w:id="130"/>
    <w:bookmarkStart w:name="z21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субъекты квазигосударственного сектора и естественных монополий.</w:t>
      </w:r>
    </w:p>
    <w:bookmarkEnd w:id="131"/>
    <w:bookmarkStart w:name="z21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предоставляется в Национальный институт развития в области энергосбережения и повышения энергоэффективности</w:t>
      </w:r>
    </w:p>
    <w:bookmarkEnd w:id="132"/>
    <w:bookmarkStart w:name="z21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МЭ – мероприятия по энергосбережению.</w:t>
      </w:r>
    </w:p>
    <w:bookmarkEnd w:id="133"/>
    <w:bookmarkStart w:name="z21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Укажите мероприятия по энергосбережению и повышению энергоэффективности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по энергосбережению и повышению энергоэффективности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Внедрена ли система энергоменеджмента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инвестиции за отчетный период (с учетом налога на добавленную стоимость), тыс.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эффект экономии от реализации мероприятий за отчетный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энергетического ресурса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 (с учетом налога на добавленную стоимость),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0" w:id="135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________________________________________________________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             подпись</w:t>
      </w:r>
    </w:p>
    <w:bookmarkStart w:name="z22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уполномоченное на подписание</w:t>
      </w:r>
    </w:p>
    <w:bookmarkEnd w:id="136"/>
    <w:p>
      <w:pPr>
        <w:spacing w:after="0"/>
        <w:ind w:left="0"/>
        <w:jc w:val="both"/>
      </w:pPr>
      <w:bookmarkStart w:name="z222" w:id="1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фамилия, имя и отчество (при его наличии)                   подпись</w:t>
      </w:r>
    </w:p>
    <w:bookmarkStart w:name="z22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138"/>
    <w:bookmarkStart w:name="z22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данных.</w:t>
      </w:r>
    </w:p>
    <w:bookmarkEnd w:id="139"/>
    <w:bookmarkStart w:name="z22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исполнения плана мероприятий по энергосбережению и повышению энергоэффективности, разрабатываемого субъектом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энергетического реестра по итогам энергоаудита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 3 – МЭ *, периодичность ежегодная)</w:t>
      </w:r>
    </w:p>
    <w:bookmarkStart w:name="z22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1"/>
    <w:bookmarkStart w:name="z22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единый порядок по заполнению формы, предназначенной для сбора административных данных "Информация о результатах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 или экспресс-энергоаудита" (далее – форма).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энергоэффективности".</w:t>
      </w:r>
    </w:p>
    <w:bookmarkStart w:name="z22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ежегодно субъектами Государственного энергетического реестра по состоянию на конец отчетного периода на бумажном или электронном носителе (PDF и Excel). Данные в форме заполняются в единицах измерения.</w:t>
      </w:r>
    </w:p>
    <w:bookmarkEnd w:id="143"/>
    <w:bookmarkStart w:name="z23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лица, уполномоченные на подписание отчета, и ответственное лицо.</w:t>
      </w:r>
    </w:p>
    <w:bookmarkEnd w:id="144"/>
    <w:bookmarkStart w:name="z23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45"/>
    <w:bookmarkStart w:name="z23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отсутствии заключения по энергосбережению и повышению энергоэффективности, форма не заполняется, при соответствующей отметке в графе;</w:t>
      </w:r>
    </w:p>
    <w:bookmarkEnd w:id="146"/>
    <w:bookmarkStart w:name="z23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наличии заключения по энергосбережению и повышению энергоэффективности, необходимо приложить его копию к форме (если ранее не представлялось);</w:t>
      </w:r>
    </w:p>
    <w:bookmarkEnd w:id="147"/>
    <w:bookmarkStart w:name="z23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наличии утвержденного плана мероприятий, разработанного по итогам энергоаудита или экспресс-энергоаудита, необходимо приложить его копию к форме, а также дополнения и(или) изменения, вносимые в данный план мероприятий;</w:t>
      </w:r>
    </w:p>
    <w:bookmarkEnd w:id="148"/>
    <w:bookmarkStart w:name="z23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наличии сертификата соответствия международному стандарту ISO 50001, необходимо приложить его копию к форме;</w:t>
      </w:r>
    </w:p>
    <w:bookmarkEnd w:id="149"/>
    <w:bookmarkStart w:name="z23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"1" укажите название мероприятия проведенного в целях энергосбережения и повышения энергоэффективности;</w:t>
      </w:r>
    </w:p>
    <w:bookmarkEnd w:id="150"/>
    <w:bookmarkStart w:name="z23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"2" укажите месяц и год внедрения мероприятия;</w:t>
      </w:r>
    </w:p>
    <w:bookmarkEnd w:id="151"/>
    <w:bookmarkStart w:name="z23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"3" укажите фактические инвестиции на реализацию мероприятий с учетом налога на добавленную стоимость в тысячах тенге;</w:t>
      </w:r>
    </w:p>
    <w:bookmarkEnd w:id="152"/>
    <w:bookmarkStart w:name="z23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"4" укажите наименование энергетического ресурса сэкономленного от внедрения мероприятия;</w:t>
      </w:r>
    </w:p>
    <w:bookmarkEnd w:id="153"/>
    <w:bookmarkStart w:name="z24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"5" укажите количество сэкономленных энергетических ресурсов от внедрения мероприятия в натуральном выражении;</w:t>
      </w:r>
    </w:p>
    <w:bookmarkEnd w:id="154"/>
    <w:bookmarkStart w:name="z24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"6" укажите фактическую экономию денежных средств в тысячах тенге;</w:t>
      </w:r>
    </w:p>
    <w:bookmarkEnd w:id="155"/>
    <w:bookmarkStart w:name="z24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необходимости добавить строки.</w:t>
      </w:r>
    </w:p>
    <w:bookmarkEnd w:id="156"/>
    <w:bookmarkStart w:name="z24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МЭ – мероприятия по энергосбережению.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bookmarkStart w:name="z24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фактическом энергопотреблении на единицу продукции и (или) расход энергетических ресурсов на отопление на единицу площади зданий, строений, сооружений за _____ календарный год</w:t>
      </w:r>
    </w:p>
    <w:bookmarkEnd w:id="158"/>
    <w:bookmarkStart w:name="z24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отчетный период 20___год</w:t>
      </w:r>
    </w:p>
    <w:bookmarkEnd w:id="159"/>
    <w:bookmarkStart w:name="z24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 Министерства индустрии и инфраструктурного развития Республики Казахстан.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"Об энергосбережении и повышения энергоэффективности" в установленный срок является административным правонарушением,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Start w:name="z24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 – ФЭЕП *</w:t>
      </w:r>
    </w:p>
    <w:bookmarkEnd w:id="161"/>
    <w:bookmarkStart w:name="z25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– ежегодно</w:t>
      </w:r>
    </w:p>
    <w:bookmarkEnd w:id="162"/>
    <w:bookmarkStart w:name="z25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до 1 апреля</w:t>
      </w:r>
    </w:p>
    <w:bookmarkEnd w:id="163"/>
    <w:bookmarkStart w:name="z25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субъекты квазигосударственного сектора и естественных монополий.</w:t>
      </w:r>
    </w:p>
    <w:bookmarkEnd w:id="164"/>
    <w:bookmarkStart w:name="z25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предоставляется в Национальный институт развития в области энергосбережения и повышения энергоэффективности.</w:t>
      </w:r>
    </w:p>
    <w:bookmarkEnd w:id="165"/>
    <w:bookmarkStart w:name="z25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ФЭЕП – Фактическое энергопотребление на единицу продукции</w:t>
      </w:r>
    </w:p>
    <w:bookmarkEnd w:id="166"/>
    <w:bookmarkStart w:name="z25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Укажите расчет показателя энергоэффективности и значение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энергоэффективности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Регламентированные нормативные показатели на единицу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используемых коэффициентов энергоэффективности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фактического показателя энергоэффективности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фактического показателя энергоэффективности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теплопотребление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Гигакалория/квадратный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энергетических ресурсов на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условного топлива/квадратный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топливно-энергетического ресурса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условного топлива/Гигакалория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топливно-энергетического ресурса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условного топлива/киловатт-час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киловатт-час/тонна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6" w:id="168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__________________________________________ _____________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       подпись</w:t>
      </w:r>
    </w:p>
    <w:bookmarkStart w:name="z25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уполномоченное на подписание</w:t>
      </w:r>
    </w:p>
    <w:bookmarkEnd w:id="169"/>
    <w:p>
      <w:pPr>
        <w:spacing w:after="0"/>
        <w:ind w:left="0"/>
        <w:jc w:val="both"/>
      </w:pPr>
      <w:bookmarkStart w:name="z258" w:id="17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подпись</w:t>
      </w:r>
    </w:p>
    <w:bookmarkStart w:name="z25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171"/>
    <w:bookmarkStart w:name="z26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72"/>
    <w:bookmarkStart w:name="z26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фактическом энергопотреблении на единицу продукции и (или) расход энергетических ресурсов на отопление на единицу площади зданий, строений, сооружений за _____ календарный год</w:t>
      </w:r>
    </w:p>
    <w:bookmarkEnd w:id="173"/>
    <w:bookmarkStart w:name="z26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 4 – ФЭЕП *, периодичность ежегодная)</w:t>
      </w:r>
    </w:p>
    <w:bookmarkEnd w:id="174"/>
    <w:bookmarkStart w:name="z26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5"/>
    <w:bookmarkStart w:name="z26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единый порядок по заполнению формы, предназначенной для сбора административных данных "Информация о фактическом энергопотреблении на единицу продукции и (или) расход энергетических ресурсов на отопление на единицу площади зданий, строений, сооружений за _____ календарный год" (далее – форма).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энергоэффективности".</w:t>
      </w:r>
    </w:p>
    <w:bookmarkStart w:name="z26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ежегодно субъектами Государственного энергетического реестра по состоянию на конец отчетного периода на бумажном или электронном носителе. Данные в форме заполняются в единицах измерения.</w:t>
      </w:r>
    </w:p>
    <w:bookmarkEnd w:id="177"/>
    <w:bookmarkStart w:name="z26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лица, уполномоченные на подписание отчета, и ответственное лицо.</w:t>
      </w:r>
    </w:p>
    <w:bookmarkEnd w:id="178"/>
    <w:bookmarkStart w:name="z26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9"/>
    <w:bookmarkStart w:name="z26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Заполняется с учетом специфики каждого субъекта Государственного энергетического реестра и отрасли в случае существования утвержденного норматива;</w:t>
      </w:r>
    </w:p>
    <w:bookmarkEnd w:id="180"/>
    <w:bookmarkStart w:name="z27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"4" "Расчет фактического показателя энергоэффективности" при центральном отоплении заполняется как отношение количества в Гигакалориях, потраченных на отопление и отапливаемой площади (пример: при потреблении 1500 Гкал на отопление и отапливаемой площади 3 000 м2 заполнить в графе как "1 500/3 000");</w:t>
      </w:r>
    </w:p>
    <w:bookmarkEnd w:id="181"/>
    <w:bookmarkStart w:name="z27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"5" заполняется значение, получившееся в столбце "4" (пример: 0,5);</w:t>
      </w:r>
    </w:p>
    <w:bookmarkEnd w:id="182"/>
    <w:bookmarkStart w:name="z27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"4" "Расчет фактического показателя энергоэффективности" при автономном отоплении заполняется как отношение количества энергетического ресурса на отопление и отапливаемой площади. При этом энергетический ресурс перевести в т.у.т. по коэффициенту перевода (для угля 0,626 и для газа сжиженного 1,57);</w:t>
      </w:r>
    </w:p>
    <w:bookmarkEnd w:id="183"/>
    <w:bookmarkStart w:name="z27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необходимости добавить строки.</w:t>
      </w:r>
    </w:p>
    <w:bookmarkEnd w:id="184"/>
    <w:bookmarkStart w:name="z27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ФЭЕП – Фактическое энергопотребление на единицу продукции.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реестра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28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наименовании, бизнес-идентификационном номере, адресе и основных видах деятельности субъектов Государственного энергетического реестра, являющихся государственными учреждениями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субъекта Государственного энергетического реестра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телефон почтовый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виды деятельности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имущественного найма (аренды) (Да /Частично/Нет)*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1) все виды деятельности субъекта Государственного энергетического реестра указывать в соответствии с общим классификатором видов экономической деятельности;</w:t>
      </w:r>
    </w:p>
    <w:bookmarkEnd w:id="187"/>
    <w:bookmarkStart w:name="z2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субъект Государственного энергетического реестра является объектом имущественного найма (аренды) полностью или частично, приложить копию договора об аренде.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фамилия, имя, отчество (при его наличии), должность, телефон и подпись ответственного лица: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фамилия, имя, отчество (при его наличии) и подпись руководителя субъекта Государственного энергетического реестра: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объемах потребления энергетических ресурсов и воды в натуральном и денежном выражении за _____ календарный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отчетный период 20___год</w:t>
      </w:r>
    </w:p>
    <w:bookmarkStart w:name="z28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 Министерства индустрии и инфраструктурного развития Республики Казахстан.</w:t>
      </w:r>
    </w:p>
    <w:bookmarkEnd w:id="189"/>
    <w:bookmarkStart w:name="z28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 – ОП*</w:t>
      </w:r>
    </w:p>
    <w:bookmarkEnd w:id="190"/>
    <w:bookmarkStart w:name="z28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– ежегодно</w:t>
      </w:r>
    </w:p>
    <w:bookmarkEnd w:id="191"/>
    <w:bookmarkStart w:name="z28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до 1 апреля</w:t>
      </w:r>
    </w:p>
    <w:bookmarkEnd w:id="192"/>
    <w:bookmarkStart w:name="z29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государственные учреждения.</w:t>
      </w:r>
    </w:p>
    <w:bookmarkEnd w:id="193"/>
    <w:bookmarkStart w:name="z29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предоставляется в Национальный институт развития в области энергосбережения и повышения энергоэффективности.</w:t>
      </w:r>
    </w:p>
    <w:bookmarkEnd w:id="194"/>
    <w:bookmarkStart w:name="z29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ОП – объем потребления.</w:t>
      </w:r>
    </w:p>
    <w:bookmarkEnd w:id="195"/>
    <w:bookmarkStart w:name="z29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Укажите информацию об объемах потребления энергетических ресурсов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энергетических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энергетических ресурсов, полученных не из собственных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энергетических ресурсов, полученных из собственных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энергетических ресурсов, тыс. тенге (с учетом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кВт*ч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моторный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(Газойли)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 топочный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печное бытовое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природный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сжиженный (пропан и бутан)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из угля каменного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 (уголь бурый)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 газовый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бензина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нефтяной попутный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полукокс из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отходы древесные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авиационный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очищенные, включая этилен, пропилен, бутилен, бутадиен и газы нефтяные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отбензиненный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нефтяной и сланцевый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нефтяной и сланцевый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доменный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коксовый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полученный перегонкой на нефтеперерабатывающих заводах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из угля бурого (лигнита)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коксующий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энергетический с теплотворной способностью более 23,865 МДж/кг на беззольной, но влажной основе для производства пара, также применяемого для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угольный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энергетический с повышенной зольностью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из угля каменного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керосина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Уайт-спирит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древесный, включая агломерированный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Ферросплавный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Укажите количество потребляемой воды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холодная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учетом налога на добавленную стоимость)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горячая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учетом налога на добавленную стоимость)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учетом налога на добавленную стоимость)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Укажите потребление теплоэнергии и горячей воды по месяцам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теплоэнергии, Гкал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горячей воды,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6" w:id="199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________________________________________ ____________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      подпись</w:t>
      </w:r>
    </w:p>
    <w:bookmarkStart w:name="z29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уполномоченное на подписание</w:t>
      </w:r>
    </w:p>
    <w:bookmarkEnd w:id="200"/>
    <w:p>
      <w:pPr>
        <w:spacing w:after="0"/>
        <w:ind w:left="0"/>
        <w:jc w:val="both"/>
      </w:pPr>
      <w:bookmarkStart w:name="z298" w:id="20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подпись</w:t>
      </w:r>
    </w:p>
    <w:bookmarkStart w:name="z29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bookmarkEnd w:id="202"/>
    <w:bookmarkStart w:name="z30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03"/>
    <w:bookmarkStart w:name="z30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объемах потребления энергетических ресурсов и воды в натуральном и денежном выражении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 2 – ОП *, периодичность ежегодная)</w:t>
      </w:r>
    </w:p>
    <w:bookmarkStart w:name="z30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5"/>
    <w:bookmarkStart w:name="z30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единый порядок по заполнению формы, предназначенной для сбора административных данных "Информация об объемах потребления энергетических ресурсов и воды в натуральном и денежном выражении" (далее – форма).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энергоэффективности".</w:t>
      </w:r>
    </w:p>
    <w:bookmarkStart w:name="z30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ежегодно субъектами Государственного энергетического реестра по состоянию на конец отчетного периода на бумажном или электронном носителе (PDF и Excel). Данные в форме заполняются в единицах измерения.</w:t>
      </w:r>
    </w:p>
    <w:bookmarkEnd w:id="207"/>
    <w:bookmarkStart w:name="z30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лица, уполномоченные на подписание отчета, и ответственное лицо.</w:t>
      </w:r>
    </w:p>
    <w:bookmarkEnd w:id="208"/>
    <w:bookmarkStart w:name="z30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09"/>
    <w:bookmarkStart w:name="z30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1 укажите следующие данные:</w:t>
      </w:r>
    </w:p>
    <w:bookmarkEnd w:id="210"/>
    <w:bookmarkStart w:name="z30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столбце "3" и "4" укажите количество потребляемых энергетических ресурсов в натуральном выражении, в указанных единицах измерения;</w:t>
      </w:r>
    </w:p>
    <w:bookmarkEnd w:id="211"/>
    <w:bookmarkStart w:name="z31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субъект Государственного энергетического реестра потребляет уайт-спирит и(или) материалы смазочные, то указывается та часть (доля) энергетических ресурсов, которая расходуется для получения энергии;</w:t>
      </w:r>
    </w:p>
    <w:bookmarkEnd w:id="212"/>
    <w:bookmarkStart w:name="z31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столбце "5" укажите расходы на приобретение энергетических ресурсов, в тысячах тенге с учетом налога на добавленную стоимость;</w:t>
      </w:r>
    </w:p>
    <w:bookmarkEnd w:id="213"/>
    <w:bookmarkStart w:name="z31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сведений Форма представляется с нулевыми остатками.</w:t>
      </w:r>
    </w:p>
    <w:bookmarkEnd w:id="214"/>
    <w:bookmarkStart w:name="z31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2 укажите следующие данные:</w:t>
      </w:r>
    </w:p>
    <w:bookmarkEnd w:id="215"/>
    <w:bookmarkStart w:name="z31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отсутствия приборов учета воды в соответствующей графе прописать "учет не ведется";</w:t>
      </w:r>
    </w:p>
    <w:bookmarkEnd w:id="216"/>
    <w:bookmarkStart w:name="z31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"3" указывается потребленный объем воды в натуральном выражении и его эквивалент в денежном выражении.</w:t>
      </w:r>
    </w:p>
    <w:bookmarkEnd w:id="217"/>
    <w:bookmarkStart w:name="z31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ОП – объем потребления.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31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источнике отопления и расходе энергетических ресурсов на отопление на единицу площади зданий, строений, сооружений, а также информация об энергопотребляющем оборудовании и мероприятиях по энергосбережению и повышению энергоэффективности</w:t>
      </w:r>
    </w:p>
    <w:bookmarkEnd w:id="219"/>
    <w:bookmarkStart w:name="z31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отчетный период 20___год</w:t>
      </w:r>
    </w:p>
    <w:bookmarkEnd w:id="220"/>
    <w:bookmarkStart w:name="z32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 Министерства индустрии и инфраструктурного развития Республики Казахстан.</w:t>
      </w:r>
    </w:p>
    <w:bookmarkEnd w:id="221"/>
    <w:bookmarkStart w:name="z3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 – РОЭОМЭ *</w:t>
      </w:r>
    </w:p>
    <w:bookmarkEnd w:id="222"/>
    <w:bookmarkStart w:name="z32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– ежегодно</w:t>
      </w:r>
    </w:p>
    <w:bookmarkEnd w:id="223"/>
    <w:bookmarkStart w:name="z3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до 1 апреля</w:t>
      </w:r>
    </w:p>
    <w:bookmarkEnd w:id="224"/>
    <w:bookmarkStart w:name="z3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государственные учреждения.</w:t>
      </w:r>
    </w:p>
    <w:bookmarkEnd w:id="225"/>
    <w:bookmarkStart w:name="z32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представляется в Национальный институт развития в области энергосбережения и повышения энергоэффективности.</w:t>
      </w:r>
    </w:p>
    <w:bookmarkEnd w:id="226"/>
    <w:bookmarkStart w:name="z32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РОЭОМЭ – расходы на отопление на единицу площади зданий, строений, сооружений, а также информация об энергопотребляющем оборудовании и мероприятиях по энергосбережению.</w:t>
      </w:r>
    </w:p>
    <w:bookmarkEnd w:id="227"/>
    <w:bookmarkStart w:name="z32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Укажите общие сведения об административных зданиях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зданий, строений и сооружений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автоматизированного теплового пункта (Да/Нет)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здания, строения и сооружения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этажа, 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здания, строения и сооружения,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 здания, строения и сооружения,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работников (по штату)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воспитанников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посещений, койко-мест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Укажите расчет показателя энергоэффективности и значение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энергоэффективности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используемых коэффициентов энергоэффективности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фактического показателя энерго-эффективности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фактического показателя энерго-эффективности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теплопотребление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 м2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Автономное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кВт*ч/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дизельного топлива на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мазута топочного на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печного бытового на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угля каменного на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природного газа на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энергетических ресурсов на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м2 – квадратный метр</w:t>
      </w:r>
    </w:p>
    <w:bookmarkEnd w:id="230"/>
    <w:bookmarkStart w:name="z33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кубических метров</w:t>
      </w:r>
    </w:p>
    <w:bookmarkEnd w:id="231"/>
    <w:bookmarkStart w:name="z33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– Гигакалория,</w:t>
      </w:r>
    </w:p>
    <w:bookmarkEnd w:id="232"/>
    <w:bookmarkStart w:name="z33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кВт*ч ̶ киловатт-час,</w:t>
      </w:r>
    </w:p>
    <w:bookmarkEnd w:id="233"/>
    <w:bookmarkStart w:name="z33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− литр,</w:t>
      </w:r>
    </w:p>
    <w:bookmarkEnd w:id="234"/>
    <w:bookmarkStart w:name="z33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− тонна.</w:t>
      </w:r>
    </w:p>
    <w:bookmarkEnd w:id="235"/>
    <w:bookmarkStart w:name="z33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Укажите информацию об источнике автономного отопления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источника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источников отопления,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полезного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источников отопления, 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электрический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угольный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электрическая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угольная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газовая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дизельная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Укажите информацию об источниках освещения (внутренние и наружные)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Осветительные приборы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в сутки, час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люминесцентные лампы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светодиодные лампы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Укажите информацию по перечню энергопотребляющего оборудования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энергопотребляющего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в сутки, час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духовой электрический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духовой газовый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Укажите мероприятия по энергосбережению и повышению энергоэффективности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по энергосбережению и повышению энергоэффективности или технического отчета по энергосбережению и повышению энергоэффективности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Внедрена ли система энергоменеджмента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инвестиции за отчетный период (с учетом налога на добавленную стоимость),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эффект экономии от реализации мероприятий за отчетный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энергетического ресурса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 (с учетом налога на добавленную стоимость),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9" w:id="240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______________________________________ ____________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      подпись</w:t>
      </w:r>
    </w:p>
    <w:bookmarkStart w:name="z34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уполномоченное на подписание</w:t>
      </w:r>
    </w:p>
    <w:bookmarkEnd w:id="241"/>
    <w:p>
      <w:pPr>
        <w:spacing w:after="0"/>
        <w:ind w:left="0"/>
        <w:jc w:val="both"/>
      </w:pPr>
      <w:bookmarkStart w:name="z341" w:id="2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_____________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подпись</w:t>
      </w:r>
    </w:p>
    <w:bookmarkStart w:name="z34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bookmarkEnd w:id="243"/>
    <w:bookmarkStart w:name="z34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44"/>
    <w:bookmarkStart w:name="z34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источнике отопления и расходе энергетических ресурсов на отопление на единицу площади зданий, строений, сооружений, а также информация об энергопотребляющем оборудовании и мероприятиях по энергосбережению и повышению энергоэффективности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 3 – РОЭОМЭ *, периодичность ежегодная)</w:t>
      </w:r>
    </w:p>
    <w:bookmarkStart w:name="z34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6"/>
    <w:bookmarkStart w:name="z34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единый порядок по заполнению формы, предназначенной для сбора административных данных "Информация об источнике отопления и расходе энергетических ресурсов на отопление на единицу площади зданий, строений, сооружений, а также информация об энергопотребляющем оборудовании и мероприятиях по энергосбережению и повышению энергоэффективности" (далее – форма).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энергоэффективности".</w:t>
      </w:r>
    </w:p>
    <w:bookmarkStart w:name="z34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ежегодно субъектами Государственного энергетического реестра по состоянию на конец отчетного периода на бумажном или электронном носителе (PDF и Excel). Данные в форме заполняются в единицах измерения.</w:t>
      </w:r>
    </w:p>
    <w:bookmarkEnd w:id="248"/>
    <w:bookmarkStart w:name="z34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лица, уполномоченные на подписание отчета, и ответственное лицо.</w:t>
      </w:r>
    </w:p>
    <w:bookmarkEnd w:id="249"/>
    <w:bookmarkStart w:name="z35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50"/>
    <w:bookmarkStart w:name="z35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1 укажите следующие данные:</w:t>
      </w:r>
    </w:p>
    <w:bookmarkEnd w:id="251"/>
    <w:bookmarkStart w:name="z35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"Год постройки" укажите год постройки зданий, строений и сооружений;</w:t>
      </w:r>
    </w:p>
    <w:bookmarkEnd w:id="252"/>
    <w:bookmarkStart w:name="z35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"наличии автоматизированного теплового пункта", поставьте "Да", если автоматизированный тепловой пункт установлен, в случае отсутствия автоматизированного теплового пункта поставьте в графу "Нет";</w:t>
      </w:r>
    </w:p>
    <w:bookmarkEnd w:id="253"/>
    <w:bookmarkStart w:name="z35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"общая площадь зданий, строений и сооружений, м2" укажите площадь в квадратных метрах;</w:t>
      </w:r>
    </w:p>
    <w:bookmarkEnd w:id="254"/>
    <w:bookmarkStart w:name="z35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"отапливаемая площадь зданий, строений и сооружений, м2" укажите отапливаемую площадь в квадратных метрах;</w:t>
      </w:r>
    </w:p>
    <w:bookmarkEnd w:id="255"/>
    <w:bookmarkStart w:name="z35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"количество сотрудников, работников" укажите количество сотрудников по штатному списку;</w:t>
      </w:r>
    </w:p>
    <w:bookmarkEnd w:id="256"/>
    <w:bookmarkStart w:name="z35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"количество учащихся, воспитанников" укажите количество учащихся, воспитанников, при наличии;</w:t>
      </w:r>
    </w:p>
    <w:bookmarkEnd w:id="257"/>
    <w:bookmarkStart w:name="z35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"количество посещений, койко-мест" укажите количество посещений или укажите количество койко-мест при наличии;</w:t>
      </w:r>
    </w:p>
    <w:bookmarkEnd w:id="258"/>
    <w:bookmarkStart w:name="z35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необходимости добавить строки.</w:t>
      </w:r>
    </w:p>
    <w:bookmarkEnd w:id="259"/>
    <w:bookmarkStart w:name="z36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2 укажите следующие данные:</w:t>
      </w:r>
    </w:p>
    <w:bookmarkEnd w:id="260"/>
    <w:bookmarkStart w:name="z36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столбце "4" укажите расчет фактического показателя энергоэффективности, единица измерения которого указана в столбце "3" (пример: "1 000/300", где 1 000 – количество потребляемого энергетического ресурса на отопление, 300 – количество квадратных метров отапливаемой площади);</w:t>
      </w:r>
    </w:p>
    <w:bookmarkEnd w:id="261"/>
    <w:bookmarkStart w:name="z36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"5" укажите значение фактического показателя энергоэффективности, полученный результат вычислений в столбце "4";</w:t>
      </w:r>
    </w:p>
    <w:bookmarkEnd w:id="262"/>
    <w:bookmarkStart w:name="z36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использования нескольких видов отопления указывать расчет по каждому виду;</w:t>
      </w:r>
    </w:p>
    <w:bookmarkEnd w:id="263"/>
    <w:bookmarkStart w:name="z36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добавить строки.</w:t>
      </w:r>
    </w:p>
    <w:bookmarkEnd w:id="264"/>
    <w:bookmarkStart w:name="z36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3 укажите следующие данные:</w:t>
      </w:r>
    </w:p>
    <w:bookmarkEnd w:id="265"/>
    <w:bookmarkStart w:name="z3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заполняется в случае наличия автономного отопления;</w:t>
      </w:r>
    </w:p>
    <w:bookmarkEnd w:id="266"/>
    <w:bookmarkStart w:name="z36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"2" указать количество источников отопления по типам;</w:t>
      </w:r>
    </w:p>
    <w:bookmarkEnd w:id="267"/>
    <w:bookmarkStart w:name="z36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использования водонагревательного оборудования указывать его в данной форме;</w:t>
      </w:r>
    </w:p>
    <w:bookmarkEnd w:id="268"/>
    <w:bookmarkStart w:name="z36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использования нескольких типов источников отопления указывать каждый из них;</w:t>
      </w:r>
    </w:p>
    <w:bookmarkEnd w:id="269"/>
    <w:bookmarkStart w:name="z37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столбце "3" указать коэффициент полезного действия источника отопления, указанный в техническом паспорте оборудования;</w:t>
      </w:r>
    </w:p>
    <w:bookmarkEnd w:id="270"/>
    <w:bookmarkStart w:name="z37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столбце "4" указать мощность источника отопления, указанную в техническом паспорте оборудования;</w:t>
      </w:r>
    </w:p>
    <w:bookmarkEnd w:id="271"/>
    <w:bookmarkStart w:name="z37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столбце "5" указать год введения в эксплуатацию источника отопления;</w:t>
      </w:r>
    </w:p>
    <w:bookmarkEnd w:id="272"/>
    <w:bookmarkStart w:name="z37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наличия иного источника отопления, не указанного в форме, добавить строку ниже;</w:t>
      </w:r>
    </w:p>
    <w:bookmarkEnd w:id="273"/>
    <w:bookmarkStart w:name="z37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4 укажите следующие данные:</w:t>
      </w:r>
    </w:p>
    <w:bookmarkEnd w:id="274"/>
    <w:bookmarkStart w:name="z37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столбце "2" указать количество осветительных приборов по категориям;</w:t>
      </w:r>
    </w:p>
    <w:bookmarkEnd w:id="275"/>
    <w:bookmarkStart w:name="z37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"3" указать мощность осветительного прибора;</w:t>
      </w:r>
    </w:p>
    <w:bookmarkEnd w:id="276"/>
    <w:bookmarkStart w:name="z37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использования разных осветительных приборов разных мощностей добавить строки;</w:t>
      </w:r>
    </w:p>
    <w:bookmarkEnd w:id="277"/>
    <w:bookmarkStart w:name="z37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столбце "4" указать время работы осветительного прибора в сутки.</w:t>
      </w:r>
    </w:p>
    <w:bookmarkEnd w:id="278"/>
    <w:bookmarkStart w:name="z37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5 укажите следующие данные:</w:t>
      </w:r>
    </w:p>
    <w:bookmarkEnd w:id="279"/>
    <w:bookmarkStart w:name="z38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столбце "2" указать количество используемых на предприятии видов оборудования в штуках. При отсутствии вида оборудования графу оставлять пустой;</w:t>
      </w:r>
    </w:p>
    <w:bookmarkEnd w:id="280"/>
    <w:bookmarkStart w:name="z38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"3" указать мощность используемого оборудования;</w:t>
      </w:r>
    </w:p>
    <w:bookmarkEnd w:id="281"/>
    <w:bookmarkStart w:name="z38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столбце "4" указать количество часов использования энергопотребляющего оборудования в сутки;</w:t>
      </w:r>
    </w:p>
    <w:bookmarkEnd w:id="282"/>
    <w:bookmarkStart w:name="z38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иного энергопотребляющего оборудования, неуказанного в форме, добавить строку ниже.</w:t>
      </w:r>
    </w:p>
    <w:bookmarkEnd w:id="283"/>
    <w:bookmarkStart w:name="z38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6 укажите следующие данные:</w:t>
      </w:r>
    </w:p>
    <w:bookmarkEnd w:id="284"/>
    <w:bookmarkStart w:name="z38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заключения по энергосбережению и повышению энергоэффективности или технического отчета по энергосбережению и повышению энергоэффективности, необходимо приложить его копию к форме;</w:t>
      </w:r>
    </w:p>
    <w:bookmarkEnd w:id="285"/>
    <w:bookmarkStart w:name="z38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утвержденного плана мероприятий, разработанного по итогам энергоаудита или экспресс-энергоаудита, а также дополнения и(или) изменения, вносимые в данный план мероприятий, необходимо приложить его копию к форме;</w:t>
      </w:r>
    </w:p>
    <w:bookmarkEnd w:id="286"/>
    <w:bookmarkStart w:name="z38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сертификата соответствия международному стандарту ISO 50001, необходимо приложить его копию к форме;</w:t>
      </w:r>
    </w:p>
    <w:bookmarkEnd w:id="287"/>
    <w:bookmarkStart w:name="z38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столбце "1" укажите название мероприятия проведенного в целях энергосбережения и повышения энергоэффективности;</w:t>
      </w:r>
    </w:p>
    <w:bookmarkEnd w:id="288"/>
    <w:bookmarkStart w:name="z38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столбце "2" укажите месяц внедрения мероприятия;</w:t>
      </w:r>
    </w:p>
    <w:bookmarkEnd w:id="289"/>
    <w:bookmarkStart w:name="z39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столбце "3" укажите год внедрения мероприятия;</w:t>
      </w:r>
    </w:p>
    <w:bookmarkEnd w:id="290"/>
    <w:bookmarkStart w:name="z39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столбце "4" укажите фактические инвестиции на реализацию мероприятий с учетом налога на добавленную стоимость в тысячах тенге;</w:t>
      </w:r>
    </w:p>
    <w:bookmarkEnd w:id="291"/>
    <w:bookmarkStart w:name="z39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столбце "5" укажите наименование энергетического ресурса сэкономленного от внедрения мероприятия;</w:t>
      </w:r>
    </w:p>
    <w:bookmarkEnd w:id="292"/>
    <w:bookmarkStart w:name="z39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столбце "6" укажите количество сэкономленных энергетических ресурсов от внедрения мероприятия в натуральном выражении;</w:t>
      </w:r>
    </w:p>
    <w:bookmarkEnd w:id="293"/>
    <w:bookmarkStart w:name="z39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столбце "7" укажите фактическую экономию денежных средств, в тысячах тенге;</w:t>
      </w:r>
    </w:p>
    <w:bookmarkEnd w:id="294"/>
    <w:bookmarkStart w:name="z39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необходимости добавить строки.</w:t>
      </w:r>
    </w:p>
    <w:bookmarkEnd w:id="295"/>
    <w:bookmarkStart w:name="z39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РОЭОМЭ – расходы на отопление на единицу площади зданий, строений, сооружений, а также информация об энергопотребляющем оборудовании и мероприятиях по энергосбережению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реестра</w:t>
            </w:r>
          </w:p>
        </w:tc>
      </w:tr>
    </w:tbl>
    <w:bookmarkStart w:name="z40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перевода энергетических ресурсов в условное топливо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энергетического 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в тонны условного топлива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из угля каменного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 (уголь бурый)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 газовый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природный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нефтяной попутный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полукокс из угля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отходы древесные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авиационный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моторный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(Газойли)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 топочный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печное бытовое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сжиженный (пропан и бутан)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очищенные, включая этилен, пропилен, бутилен, бутадиен и газы нефтяные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отбензиненный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нефтяной и сланцевый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нефтяной и сланцевый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доменный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коксовый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полученный перегонкой на нефтеперерабатывающих заводах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кВт*ч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из угля бурого (лигнита)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коксующий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энергетический с теплотворной способностью более 23,865 МДж/кг на беззольной, но влажной основе для производства пара, также применяемого для отопления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угольный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энергетический с повышенной зольностью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из угля каменного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Уайт-спирит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древесный, включая агломерированный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Ферросплавный газ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реестра</w:t>
            </w:r>
          </w:p>
        </w:tc>
      </w:tr>
    </w:tbl>
    <w:bookmarkStart w:name="z40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перевода энергетических ресурсов в Гигаджоули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энергетического 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в Гигаджоули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из угля каменного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 (уголь бурый)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 газовый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природный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нефтяной попутный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полукокс из угля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отходы древесные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авиационный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моторный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(Газойли)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 топочный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печное бытовое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сжиженный (пропан и бутан)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очищенные, включая этилен, пропилен, бутилен, бутадиен и газы нефтяные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отбензиненный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нефтяной и сланцевый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нефтяной и сланцевый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доменный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коксовый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полученный перегонкой на нефтеперерабатывающих заводах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кВт*ч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из угля бурого (лигнита)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коксующий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энергетический с теплотворной способностью более 23,865 МДж/кг на беззольной, но влажной основе для производства пара, также применяемого для отопления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угольный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энергетический с повышенной зольностью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из угля каменного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Уайт-спирит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древесный, включая агломерированный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Ферросплавный газ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