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becf" w14:textId="a22b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Гигиенических нормативов показателей безопасности хозяйственно-питьевого и культурно-бытового водопользования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ноября 2022 года № ҚР ДСМ-138. Зарегистрирован в Министерстве юстиции Республики Казахстан 25 ноября 2022 года № 30713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показатели безопасности питьевой воды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нормативы содержания вредных веществ в питьевой воде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показатели безопасности воды водных объектов в пунктах хозяйственно-питьевого и местах культурно-бытового водопользования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предельно-допустимые концентрации вредных веществ в воде водных объектов хозяйственно-питьевого водоснабжения и мест культурно-бытового водопользования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объектов", утвержденным приказом Министра национальной экономики Республики Казахстан от 16 марта 2015 года № 209 (зарегистрирован в Реестре государственной регистрации нормативных правовых актов под № 10774).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ДСМ-138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безопасности питьевой воды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Обобщенные показатели химических веществ питьевой воды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(ПДК), не более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Лимитирующий показатель вредности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Обобщенные показатели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Водородный показатель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6-9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минерализация (сухой остаток)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(1500)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Жесткость общая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мг-экв/л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 (10)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Окисляемость перманганатная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Нефтепродукты, суммарно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Поверхностно-активные вещества (ПАВ), анионо-активные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Фенольный 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Неорганические вещества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(А13+)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(Ва2+)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 (Ве2+)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(В, суммарно)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(Fe, суммарно)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(1,0)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(Сd, суммарно)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(Мn, суммарно)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(0,5)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(Сu, суммарно)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(Мо), суммарно)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(Аs, суммарно)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(Ni, суммарно)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 (по NO3)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(Нg, суммарно)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(Рb, суммарно)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 (Sе, суммарно)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(Sr2+)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(SO4)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 (F) для климатических районов: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и 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(СL-)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(Сr6+)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 (СN~)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(Zn2+)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-ГХЦГ (линдан)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(сумма изомеров)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both"/>
      </w:pPr>
      <w:bookmarkStart w:name="z25" w:id="1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лимитирующий показатель вредности – показатель, характеризующий направленность биологического действия загрязняющего химического вещества (органолептический, общесанитарный, санитарно-токсикологический), который имеет наименьшую абсолютную пороговую (подпороговую) концентрацию и на основании которого установлена числовая величина гигиенического норматива (ПДК или ОДУ);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величина, указанная в скобках, установливается по постановлению главного государственного санитарного врача соответствующей территории для определенной системы водоснабжения на основании требовании санитарных правил, утверждаемых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оценки санитарно-эпидемиологической обстановки в населенном пункте и применяемой технологии водоподготовки;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нормативы </w:t>
      </w:r>
      <w:r>
        <w:rPr>
          <w:rFonts w:ascii="Times New Roman"/>
          <w:b w:val="false"/>
          <w:i w:val="false"/>
          <w:color w:val="000000"/>
          <w:sz w:val="28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>-ГХЦГ (линдан), ДДТ (сумма изомеров), 2,4-Д приняты в соответствии с рекомендациями ВОЗ.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мг/л – миллиграмм на 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мг-экв/л – миллиграмм-эквивалент на 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 – Всемирная Организация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-ГХЦГ – </w:t>
      </w:r>
      <w:r>
        <w:rPr>
          <w:rFonts w:ascii="Times New Roman"/>
          <w:b w:val="false"/>
          <w:i w:val="false"/>
          <w:color w:val="000000"/>
          <w:sz w:val="28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>-гексахлорциклогексан;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ДДТ (сумма изомеров) – дихлордифенилтрихлорэтан (сумма изомеров);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2,4-Д – 2,4-дихлорфеноксиуксусная кислота;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ПДК – предельно-допустимая концентрация;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ОДУ – ориентировочно допустимый уровень;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с.-т. – санитарно-токсикологический;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орг. – органолептический.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Химические вещества, образующиеся в воде в процессе ее обработки в системе водоснабжения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(ПДК) не более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вредности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остаточный свободный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0,3 – 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остаточный связанный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0,8 – 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Хлороформ (при хлорировании воды)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остаточный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 (при озонировании воды)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Активированная кремне-кислота (по Si)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Полифосфаты (по РО4 ~)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 количества алюминий- и железо-содержащих коагулянтов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содержания "Алюминий", "Железо" по таблице 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8" w:id="2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при обеззараживании воды свободным хлором: время его контакта с водой составляет не менее 30 минут, связанным хлором – не менее 60 минут. Контроль за содержанием остаточного хлора производится перед подачей воды в распределительную сеть.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одновременном присутствии в воде свободного и связанного хлора их общая концентрация не превышает 1,2 мг/л.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отдельных случаях, по согласованию с территориальным подразделением государственного органа в сфере санитарно-эпидемиологического благополучия населения, концентрация хлора в питьевой воде повышается до 1 мл/л;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норматив хлороформа принят в соответствии с рекомендациями ВОЗ;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контроль содержания остаточного озона производится после камеры смешения при обеспечении времени контакта не менее 12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лимитирующий признак вредности вещества, по которому установлен норматив: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с.-т. – санитарно-токсикологический,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орг. – органолептический;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мг/л – миллиграмм на 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ПДК – предельно-допустимая концентрация.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Органолептические показатели безопасности питьевой воды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Нормативы, не более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(35)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ЕМФ или мг/л (по каолину)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(3,5)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(2)</w:t>
            </w:r>
          </w:p>
        </w:tc>
      </w:tr>
    </w:tbl>
    <w:p>
      <w:pPr>
        <w:spacing w:after="0"/>
        <w:ind w:left="0"/>
        <w:jc w:val="both"/>
      </w:pPr>
      <w:bookmarkStart w:name="z32" w:id="23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величина, указанная в скобках, установливается по постановлению главного государственного санитарного врача соответствующей территории для определенной системы водоснабжения на основании требовании санитарных правил, утверждаемых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оценки санитарно-эпидемиологической обстановки в населенном пункте и применяемой технологии водоподготовки;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мг/л – миллиграмм на 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ПДК – предельно-допустимая концентрация;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ЕМФ – единицы мутности по формазину на литр.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радиационной безопасности питьевой воды*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вредности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-радиоактивность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-радиоактивность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</w:t>
            </w:r>
          </w:p>
        </w:tc>
      </w:tr>
    </w:tbl>
    <w:p>
      <w:pPr>
        <w:spacing w:after="0"/>
        <w:ind w:left="0"/>
        <w:jc w:val="both"/>
      </w:pPr>
      <w:bookmarkStart w:name="z35" w:id="2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Определяется радон с подземных источников водоснабжения.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Бк/л – беккерель на литр.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Микробиологические и паразитологические показатели безопасности питьевой воды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микробное число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образующих колонии бактерий в 1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колиформные бактерии1)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бактерий в 100 мл1)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Термотолерантные коли-формные бактерии2)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бактерий в 100 мл1)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Колифаги3)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бляшкообразующих единиц (БОЕ) в 100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Цисты лямблий3)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цист в 50 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сульфитредуцирующих клостридий4)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спор в 20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</w:tbl>
    <w:p>
      <w:pPr>
        <w:spacing w:after="0"/>
        <w:ind w:left="0"/>
        <w:jc w:val="both"/>
      </w:pPr>
      <w:bookmarkStart w:name="z38" w:id="2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превышение норматива по общим колиформным бактериям не допускается в 95 % проб, отбираемых в точках водоразбора наружной и внутренней водопроводной сети в течение 12 месяцев, при количестве исследуемых проб не менее 100 за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при определении термотолерантных колиформных бактерий проводится трехкратное исследование по 100 мл отобранной пробы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определение колифагов и цист лямблий проводится только в системах водоснабжения из поверхностных источников перед подачей воды в распределительную сеть;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определение спор сульфитредуцирующих клостридий проводится при оценке эффективности технологии обработки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 – 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 – миллилитр.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ДСМ-138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содержания вредных химических веществ в питьевой воде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норматива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Неорганические вещества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Элементы, катионы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элементарный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Ниобий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Вольфрам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(по азоту)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Анионы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Роданид-ион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Хлорит-ион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Хромид-ион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Персульфат-ион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Гексанигроко-бальтиат-ион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Ферроцианид-ион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Гидросульфид-ион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Нитрит-ион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Перхлорат-ион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Хлорат-ион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Углеводороды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2-Метилобута-1,3-диен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Бутадиен-1,3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 алициклические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1.2.1.1. одноядерные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1.2.1.2. многоядерные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Норборнен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2,3-Дицикло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(2.2.1)гепген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Дициклогептадиен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Бицикло(2,2,1)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гепта-2,5-диен,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норборнадиен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Дициклопентадиен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Трициклодека-3,8-диен,3а,4,7,7а-тетрагидро-4,7-метано-1 Н-инден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ароматические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 одноядерные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м-Диэтилбензол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1,3-Диэтилбензол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Диизопропилбензол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Ди-1-метилэтил-бензол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Монобензилтолуол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3-Бензиптолуол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Изопропилбензол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1-метилэтил-бензол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 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у-Метил стирол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(1-Метилвинил) 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Пропилбензол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n-трет-Бутилтолуол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1-Фенилпропан1-(1,1-Диметилэтил-4-метилбензол,1-метил-4-трет-бутил 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Дибензилтолуол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[(3-Метил-4-бензил)]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фенилфенилметан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 многоядерные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0,000-0,005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1.2.2.2.1. бифенилы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Бифенил, фенилбензол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Алкилдифенил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орг.пленка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1.2.2.2.2. конденсированные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галогенсодержащие соединения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алифатические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 содержащие только предельные связи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Йодоформ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Трииодометан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Тетрахлоргептан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1,1,9-Тетрахлорнонан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1-Хлорбутан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1,1,1,5-Тетрахлорпентан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Четыреххлористый углерод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1,1,1,11-Тетрахлорундекан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Гексахлорэтан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1,1,1,3-Тетрахлорпропан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1-Хлор-2,3-дибромпропан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1,2-Дибром-3-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хлорпропан, немагон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1,2,3,4-Тетрахлорбутан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Перхлорбутан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Дихлорбромметан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Хлордибромметан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1,2-Дибром-1,1,5-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три-хлорпентан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1,2,3-Трихлорпропан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Трифторхлорпропан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Фреон 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1,2-Дибромпропан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Бромоформ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Трибромметан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Тетрахлорэтан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Хлорэтил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Хлорэтан, этилхлорид, этил хлористый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1,2-Дихлорпропан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1,2-Дихлоризобутан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2-Метил-1,2 цихлорпропан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метилен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Дифторхлорметан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Фреон-22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Дифтордихлорметан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Фреон-12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хлороформ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1,1,1-трихлорэтан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 содержащие двойные связи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Гетрахлорпропен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2-Метил-3-хлорпроп-1-ен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Металлил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B-Хлоропрен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2-Хлорбута-1,3-диен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Гексахлорбутадиен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Перхлорбута-1,3-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2,3,4-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Трихлорбутен-1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2,3,4-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Трихлорбут-1-ен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2,3-Дихлорбутадиен-1,3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2,3-Дихлорбута-1,3-диен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1,1,5-Трихлорпентен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Хлорэтен, хлорэтилен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1,3-Дихлорбутен-2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1,3-Дихлорбут-2-ен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3,4-Дихлорбутен-1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 хлористый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3-Хлорпроп-1-ен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1,1-Дихлор-4-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метилпента-диен-1,4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Диен-1,4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Дихлорпропен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1,3-Дихлоризобутилен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3,3-Дихлор-2-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метил-1-пропен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1,3-Дихлоризобутилен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2-Метил-1,3-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дихлор-проп-1-ен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1,1-Дихлор-4-метил-пентадиен-1,3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Диен-1,3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циклические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 алициклические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2.2.1.1. одноядерные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Гексахлор-циклопентадиен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1,2,3,4,5,5-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Гекса-хлор-1,3-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диклопентадиен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1,1-Дихлорциклогексан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1,2,3,4,5,6-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Гексахлор-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Перхлорметиленцикло-пентен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4-(Дихлорметилен)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-1,2,3,3,5,5-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Гексахлор-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Хлорциклогексан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2.2.1.2. многоядерные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1,2,3,4,10,10-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Гексахлор-1,4,4а,5,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8,8а-гексагидро-1,4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-эндоэкзо-5,8-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диметано-нафталин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1,4,4а,5,8,8а-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Гексагидро-1,2,3,4,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10,10-гексахлор-1,4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,5,8-диметанонаф-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талин,альдрин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1,4,5,6,7,8,8-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Гептахлор-4,7-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эндометилен-3а,4,7,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7а-тетрагидроинден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3а,4,7,7а-Тетра-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гидро-1,4,5,6,7,8,8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-геп-та-хлор-4,7-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метано-dН-инден,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гептахлор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B-Дигидрогептахлор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2,3,3а,4,7,7а-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Гексагидро-2,4,5,6,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7,8,8-гептахлор-4,7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-метаноинден,дихлор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Полихлорпинен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 ароматические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2.2.2.1. одноядерные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2.2.2.1.1. с атомом галогена в ядре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2,5-Дихлор-n-трет-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бутил-толуол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1,4-Дихлор-2-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(1,1-диметил)-5-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о-Дихлорбензол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Хлор-n-трет-бутилтолуол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1-Метил-4-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(1,1-диметилэтилен)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1,2,3,4-Тетрахлорбензол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2,4-Дихлортолуол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2,4-Дихлор-1-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1,3,5-Трихлорбензол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2,3,6-Трихлортолуол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 и n-Хлортолуол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 и n-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Хлорметил-бензол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2,3,6-Трихлор-n-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трет- бутил-толуол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2.2.2.1.2. с атомом галогена в боковой цепи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 хлористый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Хлорметилбензол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Гексахлорметаксилол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1,3-Бис (трихлорметил) 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Гексахлорпараксилол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1,4-Бис (трихлорметил) 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Бензотрифторид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Трифторметилбензол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2.2.2.2. многоядерные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2.2.2.2.1. бифенилы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Монохлордифенил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Монохлорбифенил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Дихлордифенил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Дихлорбифенил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Трихлордифенил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Трихлорбифенил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Пентахлордифенил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Пентахлорбифенил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2.2.2.2.2. конденсированные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2-Хлорнафталин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Кислородсодержащие соединения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спирты и простые эфиры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 одноатомные спирты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3.1.1.1. алифатические спирты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3-Метил-3-бутен-1-ол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Изобутенилкарбинол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гептиловый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Гепган-1-ол,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гексил- карбинол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3-Метил-1-бутен-3-ол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2-Метилпроп-2-ен-1-ол,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диметилвинил-карбинол,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изопреновый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гексиловый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Гексан-1-ол,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амилкар бинол,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пентилкарбинол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гексиловый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1-Метилпентан-1-ол,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гексан-2-ол,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метил-бутилкарбинол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гексиловый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2-Метилпентан-2-ол,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ди-этилметилкарби-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ТГС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нониловый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Нонан-1-ол,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октилкарбинол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октиловый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Октан-1-ол,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гептил-карбинол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бутиловый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Бутан-1-ол,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пропил-карбинол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аллиловый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Проп-2-ен-1-ол,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винилкарбинол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изобутиловый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2-Метилпропан-1-ол,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изопропилкарбинол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бутиловый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Бутан-2-ол,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метили-зобутилкарбинол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с.-т.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пропиловый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Пропан-1-ол,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этил-карбинол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изопропиловый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Пропан-2-ол,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диме-тилкарбинол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бутиловый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трет-Бутиловый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спирт,1,1-диметилэтанол,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триметилкар-бинол,2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-метилпропан-2-ол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амиловый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Пентан-1-ол,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бутил-карбинол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Метанол, карбинол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с.-т.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3.1.1.1.1. галогензамещенные одноатомные спирты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Этиленхлоргидрин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1-Хлор-2-гидрокси-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этан, 2-хлорэтанол,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2-хлор-этиловый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спирт,хлор-метил-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карбинол,1-хлор-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этан-2-ол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1,1,7-тригидрододек афторгептиловый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1,1,3-тригидротет-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рафторпропиловый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1,1,5-тригидроок-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тафторпентиловый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1,1,9-тригидрогекса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-декафторнониловый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1,1,13-тригидротет-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раэйкозафтортриде-циловый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1,1,11-тригидроэй-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козафторундециловый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b,b-дихлоризопро-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1,3-Дихлорпропан-2-ол,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дихлоргидрин,дихлор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-метилкарбинол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1,1-дигидропер-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фторгептиловый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2,2,3,3,4,4,5,5,6,6,7,7,7-Тридекафтор-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3.1.1.2.циклические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3.1.1.2.1. алициклические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Гексагидрофенол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3.1.1.2.2. ароматические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3.1.1.2.2.1. одноядерные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3.1.1.2.2.1.1. фенолы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 и n-Крезол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 и n-Метилфенол,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1-гидрокси-2(и 4)-метилфенол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 и n -Пропилфенол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1-Гидрокси-2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 4)-пропил-бензол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Диметилфенол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3.1.1.2.2.1.1.1. галогензамещенные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3.1.1.2.2.1.2. содержащие гидроксигруппу в боковой цепи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3.1.1.2.2.1.2.1. галогензамещенные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3.1.1.2.2.2. конденсированные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a-Нафтол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Нафт-1-ол, 1-нафтол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B-Нафтол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Нафт-2-ол, 2-нафтол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3.1.2.простые эфиры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3.1.2.1. алифатические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Этинилвинил-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1-Бутоксибут-1-ен-3-ин,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бутокси-бутенин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Диэтилацеталь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1,1-Диэтоксиэтан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Этоксилат первичных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 С 12-С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Этоксиэтан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3.1.2.1.1. галогензамещенные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B,B-Дихлордиэтиловый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1,1'-Оксибис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(2-хлор-этан), хлорэкс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3.1.2.2. ароматические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Дифенилолпропан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4,4'-Изопропилиденди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м-Фенокситолуол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3-Фенокситолуол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 многоатомные спирты и смешанные соединения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3.1.3.1. алифатические многоатомные спирты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2-Метил-2,3-бутандиол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Метилбутандиол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Триоксипропан,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пропан-фиол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Пентаэритрит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2,2-Диметидолпропан- диол-1,3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Этиленгликоль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Этан-1,2-диол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1,4-Бутиндиол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Бут-2-ин-1,4-диол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1,4-Бутандиол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Бутан-1,4-диол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3.1.3.1.1. галогензамещенные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Монохлоргидрин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3-Хлорпропан-1,2-диол,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a-хлоргидрин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3.1.3.2. многоатомные фенолы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Пирокатехин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1,2-Бензолдиол,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1,2диок-сибензол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Пирогаллол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1,2,3-Триоксибензол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1,4-Диоксибензол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5-Метилрезорцин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5-Метил-1,3-бензол-диол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3.1.3.2.1. галогензамещенные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2,2-Бис-(4-гидрокси-3,5-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цихлорфенил) 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Тетрахлордиан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3.1.3.3. содержащие гидрокси- и оксигруппы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3.1.3.3.1. алифатические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-аллилоксиэтиловый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Диэтиленгликоль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2,2'-Оксидиэтанол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Тетраэтиленгликоль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2,2'-Оксидиэтилен-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диок-сидиэтанол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Пентаэтиленгликоль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3,6,9,12-Тетраоксо-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тетрадекан-1,14-диол,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этиленгиколь-тет-раоксиди-этиловый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3.1.3.3.2. ароматические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3-Феноксибензиловый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3-Феноксифенил-метанол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3-Феноксифенил-карбинол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3.2.альдегиды и кетоны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3.2.1. содержащие только одну оксогруппу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3.2.1.1. алифатические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3.2.1.1.1. алифатические соединения, содержащие только предельные связи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Диэтилкетон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Пентан-3-он,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3-оксо-пентан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Метилэтилкетон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Бутан-2-он,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2-оксо-бутан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3.2.1.1.1.1. галогензамещенные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Трихлорацетальдегид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Перфторгептаналь 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3.2.1.1.1.2.содержащие гидрокси- и оксогруппы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диацетоновый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4-Гидрокси-4-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метилпентан-2-он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3.2.1.1.2. содержащие двойную связь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Акролеин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Пропеналь,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акриловый 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мезитила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2-Метилпент-2-ен-4-он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a-Этил-B-акролеин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2-Этилгексеналь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B-Метилакролеин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Бут-2-еналь,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кротоновый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альдегид,2-бутеналь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3.2.1.2. циклические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3.2.1.2.1. алициклические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Диклогексанон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3.2.1.2.1.1. галогензамещенные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Бромкамфора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3.2.1.2.2. ароматические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3.2.1.2.2.1. содержание одноядерные ароматические заместители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м-Феноксибензальдегид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3-Феноксибен-зальдегид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Ацетофенон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2,2-Диметокси-1,2-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дифенилэтанон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2,2-Диметокси-2-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фенил-ацетофенон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3.2.1.2.2.1.1. галогензамещенные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м-Бромбензальдегид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3-Бромбензальдегид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Пентахлорацетофенон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1 -(Пентахлорфенил)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3,3-Диметил-1-хлор-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1-(4-хлорфенокси)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бутан-2-он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3.2.2. содержащие более одной оксогруппы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Диклогексан-1,4-дион, 1,4-диоксоциклогексан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Глутаровый 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Глутаровый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Ацетилацетонаты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9,10-Дигидро-9,10-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диоксоантра-цен,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9,10- антрацендион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3.2.2.1. галогензамещенные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2,3,5,6-Тетрахлор-n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-бензохинон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Хлоранил,тетрахлорхинон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2,3-Дихлор-5-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дихлорметилен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-2-циклопентен-1,4-ди-он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4,5-Дихлор-2-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(дихлорметилен)-4-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циклопентен-1,3-дион, дикетон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2,3-Дихлор-1,4-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нафтохинон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1-Хлорантрахинон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2-Хлорантрахинон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B-Хлорантрахинон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3.2.2.2.содержащие гидроксогруппу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1,5-Дигидрокси-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1,5-Дигидрокси-9,10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-антрацендион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1,8-Дигидрокси-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1,2-Дигидрокси-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1,2-Дигидрокси-9,10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-антрацендион, ализарин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1,4,5,8-Тетрагидро-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ксиантра-хинон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1,4,5,8-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Тетрагидрокси-9,10-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антрацен-дион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1,4-Дигидрокси-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Хинизарин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карбоновые кислоты и их производные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3.3.1. карбоновые кислоты и их ионы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3.3.1.1. содержащие одну карбоксигруппу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3.3.1.1.1. алифатические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3.3.1.1.1.1. содержащие только предельные связи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стеариновая,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октадекановая,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орг.мутн.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3.3.1.1.1.1.1. галогенозамещенные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a,a,B-трихлор-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2,2.3-трихлорпро-пионовая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хлорэнантовая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7-хлоргептоновая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монохлоруксусная,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хлоруксусная,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хлорундекановая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11-хлорундекановая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хлорпелларгоновая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9-хлорнонановая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перфторвалериановая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нонафтор-пентановая, кислота перфторпентановая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a-монохлорпропионовая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2-хлорпропионовая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гидропер-фторэнантовая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2,2,3,3,4,4,5,5,6,6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,7,7-додекафтор-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перфторэнантовая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перфторгептановая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2,2-дихлорпропи-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оновая, 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Далапон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трихлоруксусная,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3.3.1.1.1.1.2. содержащие ароматические заместители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3.3.1.1.1.1.3. содержащие гидрокси-, окси-, и оксогруппы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5-(2,5-диметил-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фенокси)-2,2-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диметилпен-тановая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Гемфиброзил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феноксиуксусная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гликолевая,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фениловый эфир;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гидроксиуксусная,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2-(a-нафтокси)-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2-(1-нафта-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линилокси)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3.3.1.1.1.1.3.1. галогензамещенные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2,4-дихлорфе-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нокси-a-масляная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4-(2,4-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дихлорфенокси)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масляная, 2,4-ДМ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2-метил-4-хлор-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феноксимасляная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4-(2-метил-фенокси)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-4-хлорбутановая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тропотокс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2,4-дихлорфе-нокси-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a-пропионовая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2-(2,4-дихлорфенокси)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пропионовая, 2,4-ДП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3.3.1.1.1.2. содержащие непредельные связи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акриловая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пропан-2-ен-карбоновая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метакриловая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2-метилпропан-2-ен-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3.3.1.1.1.2.1. оксо- и галогенсодержащие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a,b-дихлор-b-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формилакриловая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4-оксо-2,3-дихлоризо-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кротоновая, кислота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мукохлорная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3.3.1.1.2. циклические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3.3.1.1.2.1. алициклические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хризантемовая,соль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2-Диметил-3-пропенил-1-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циклопропан-карбоновая,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соль;кислота 3 -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изобутенил-2,2-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диметил-1-цикло-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пропанкарбоновая,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нафтеновые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3.3.1.1.2.2.ароматические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бензойная,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3.3.1.1.2.2.1. галогензамещенные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2-хлорбензойная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о-хлорбензойная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4-хлорбензойная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n-хлорбензойная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2,3,6-трихлорбензойная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3.3.1.1.2.2.2. содержащие гидрокси-, окси-, оксогруппы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2-гидрокси-3,6-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дихлорбензойная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2-метокси-3,6-ди-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хлорбензойная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2-метокси-3,6-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дихлор-бензойная,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3.3.1.2. многоосновные кислоты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3.3.1.2.1. алифатические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малеиновая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цис-бутендионовая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адипиновая,соль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гександиовая, соль;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1,4-бутандикарбоновая,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себациновая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1,8-октандикарбоновая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3.3.1.2.2. ароматические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3.3.1.2.2.1. галогензамещенные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3.3.2. сложные эфиры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3.3.2.1. сложные эфиры одноосновных кислот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3.3.2.1.1. алифатических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3.3.2.1.1.1. предельных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3.3.2.1.1.1.1. незамещенных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3.3.2.1.1.1.1.1. спиртов, содержащих только предельные связи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уксусная,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метиловый эфир;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метиловый эфир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уксусная,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этиловый эфир;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этиловый эфир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двойные связи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Цис-8-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уксусная,Z-додец-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8-ениловый эфир;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Z-додец-8-ениловый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уксусной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кислоты; денацил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уксусная,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виниловый эфир;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виниловый эфир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3.3.2.1.1.1.1.3. многоатомных спиртов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3.3.2.1.1.1.1.4. содержащих гидрокси-, окси-, оксогруппы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Этилидендиацетат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уксусная,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ацетокси-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этиловый эфир,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ацетоксиэтиловый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уксусной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3.3.2.1.1.1.2.галогензамещенных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2,4,5-Трихлор-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феноксиэтил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a,a-дихлорпропионат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2,2-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дихлорпропионовая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2-(2,4,5-три-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хлорфенокси)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этиловый эфир;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2-(2,4,5-три-хлор-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фенокси) этиловый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2,2-дихлор-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пропионовой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кислоты; пентанат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2,4,5-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Трихлорфеноксиэтил-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уксусная,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трихлор-2-(2,4,5-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трихлорфенокси)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этиловый эфир;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трихлор-2-(2,4,5-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трихлорфенокси)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этиловый эфир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уксусной кислоты;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3.3.2.1.1.1.3. содержащие гидрокси-, окси и оксогруппы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эфир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2-гидрокси-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ацетоуксусная,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Метилацетоацетат,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метиловый эфир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ацетоуксусной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Изопропиловый эфир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гидроксипропановая,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1-метилэтиловый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3.3.2.1.1.1.3.1. галогенозамещенных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g-Хлоркротиловый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дихлорфенокси-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4-Хлорбут-2-ениловый эфир 2,4-дихлорфенокс-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уксусной кислоты;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a-Метилбензиловый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2-хлорацето-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2-хлор-3-оксо-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масляная,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1-фенилэтиловый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Октиловый эфир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2,4-ди-хлорфенокси-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2,4-дихлорфенокси-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уксусная,октиловый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Бутиловый эфир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2,4-ди-клорфенокси-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2,4-дихлор-фенокси-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уксусная, бутиловый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эфир;бутиловый эфир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2,4-Д; 2,4-ДБ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3.3.2.1.1.2. содержащих двойные и тройные связи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3.3.2.1.1.2.1. одноатомных спиртов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Этилакрилат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акриловая,этиловый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эфир;этиловый эфир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акриловой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эфир 3,3-диметил-4,6,6-трихлор-5-ге-ксеновой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3,3-диметил- 4,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6,6-трихлор-5-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гексеновая,этиловый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Бутилакрилат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акриловая,бутиловый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эфир; бутиловый эфир акриловой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Метилметакрилат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2-метил-2-пропеновая,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эфир;метиловый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метакриловой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Бутиловый эфир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метакриловой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метакриловая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Метилакрилат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акриловая,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эфир;метиловый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акриловой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эфир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b,b-диметила-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криловой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эфир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3-метил-бут-2-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еновой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3.3.2.1.1.2.2. многоатомных спиртов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Монометакриловый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этилингликоля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метакриловая,2-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гидроксиэтиловый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3.3.2.1.2. циклических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3.3.2.1.2.1. алициклических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Метиловый эфир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2,2-диметил-З-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пропенил-1-цикло-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пропанкарбоновой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2,2-диметил-3-(2-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метил-проп-1-енил)-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циклопропан-1-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метиловый эфир;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метиловый эфир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хризантемовой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метилхризантемат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3.3.2.1.2.1.1. содержащих оксогруппы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3.3.2.1.2.2. ароматических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бензойная,метиловый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эфир;метиловый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бензойной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кислоты,необоновое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п-толуиловая,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4-метилбензойная,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эфир,метиловый эфир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п-толуиловой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3.3.2.2.2. ароматических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3.3.2.1.2.2.1. с ароматическим заместителем в спирте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3.3.2.2. сложные эфиры двухосновных кислот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3.3.2.2.1. алифатических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3.3.2.2.1.1. предельных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3.3.2.2.1.1.1. алифатических предельных спиртов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3.3.2.2.1.1.2. непредельных спиртов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3.3.2.2.1.2. содержащих двойные или тройные связи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Диметилфталат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фталевая,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диметиловый эфир;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диметиловый эфир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фталевой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Диметиловый эфир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тетра-хлортерефталевой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хлортерефталевая,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диметиловый эфир;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дактал W-75;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хлорталдиметил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3.3.3. ангидриды и галогенангидриды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Дихлорангидрид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терефталевой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терефталевая,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дихлорагидрид;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терефталоилхлорид;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1,4-бензол-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дикарбонилдихлорид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Азотсодержащие соединения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амины и их соли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первичные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4.1.1.1. содержащие одну аминогруппу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4.1.1.1.1. алифатические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4.1.1.1.1.1. содержащие только предельные связи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 С16-С20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 С10-С15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Моноизо бутиламин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2-Метил-1-пропанамин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 С7-С9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Монолпропиламин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Моноэтиламин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трет-Бутиламин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Монометиламин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Монобутиламин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4.1.1.1.1.1.1. содержащие окси-, оксо-, карбоксигруппы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Изопропаноламин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1-Амино-2-гидроксипропан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Моноэтаноламин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4.1.1.1.1.2.содержащие непредельные связи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Моноаллиламин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4.1.1.1.1.2.1. содержащие окси-, оксо-, гидрокси- и карбоксигрупы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Виниловый эфир моноэтаноламина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2-(Этенилокси) этан-амин,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1-винилокси-2-аминоэтан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4.1.1.1.1.2.2. амиды кислот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Пропенамид,Кислота акриловая,амид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Метакриламид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метакриловая, 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Метилолметакриламид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4-гидрокси-2-метилбутен-2-овая, 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N,N-Диметила-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минометилак риламид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4.1.1.1.2. циклические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4.1.1.1.2.1. алициклические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4.1.1.1.2.2. ароматические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4.1.1.1.2.2.1. одноядерные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2,4,6-Триметиланилин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2,4,6-Триметиланилин,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Фениламин,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n-Бутиланилин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n-Аминобутилбензол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м-Толуидин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n-Толуидин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4-Метиланилин,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n-аминометил-бензол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4.1.1.1.2.2.1.1. галогензамещенные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Дихлорбензоламин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Бромтолуин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Бромтолуидин 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(смесь о,м,n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-изомеров)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м-Трифторметиланилин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3-(Трифторметил)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бензоламин, 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аминобензо-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м-Хлоранилин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3-Хлорбензоламин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n-Хлоранилин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4-Хлорбензоламин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2,4,6-Трихлоранилин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2,4,6-Трихлорбен-золамин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2,4,5-Трихлоранилин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2,4,5-Трихлор-бензоламин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орг.пленка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4.1.1.1.2.2.1.2. содержащие гидрокси-, окси-, оксо-, карбоксигруппы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о-Аминофенол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1-Амино-2-гидрокси-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бензол, о-гидрокси-анилин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n-Анизидин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4-Метоксианилин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о-Анизидин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2-Метоксианилин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n-Фенетидин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4-Этоксианилин, аминофенетол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n-Аминофенол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Фенилгидроксиламин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N-Фенилгидрок-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м-Аминофенол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1-Амино-3-гидро-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оксибензол,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4-аминобензойная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5-аминосалициловая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5-амино-2-гидрокси-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бензойная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3-аминобензойная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4.1.1.1.2.2.1.2.1. галогензамещенные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4-Амино-3-хлорфенол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4.1.1.1.2.2.1.3. амиды кислот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4.1.1.1.2.2.2. ароматические конденсированные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1-Аминоантрахинон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4.1.1.2. содержащие две или более аминогрупп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4.1.1.2.1. алифатические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4.1.1.2.1.1. содержащие только предельные связи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Гексаметилендиамин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1,6-Диаминогексан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1,12-Додекандиамин,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1,12-диаминододекан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1,12-Додекаметилен-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1,2-Диаминоэтан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4.1.1.2.1.1.1. содержащие гидрокси-, окси-, оксо- и карбоксигруппы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Тетраоксипропил-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Лапромол 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4.1.1.2.1.1.2. амиды кислот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4.1.1.2.1.2. содержащие непредельные связи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Диаллиламин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Алкилпропилендиамин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4.1.1.2.2. ароматические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4.1.1.2.2.1. одноядерные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о-Фенилендиамин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1,2-Диаминобензол,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фенилен-1,2-диамин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Фенилгидразин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4,4'-Диаминоди-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4,4'-Оксибис-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м,n-фенилендиамин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Диаминобензол,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фенилендиамин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4.1.1.2.2.2. конденсированные многоядерные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1,4-Диамино-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1,4-Диамино-9,10-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1,5-Диамино-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1,5-Диамино-9,10-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антра-цендион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 вторичные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4.1.2.1. содержащие только алифатические заместители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Диизобутиламин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(2-метилпропил)-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амин, 2-метил-N-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(2-метилпропил)-1-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Изопропилокта-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N-Изопропилокта-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орг.пленка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Диэтилентриамин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N-(2-аминоэтил)-1,2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-этандиамин,2,2'-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диамино-диэтиламин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Дипропиламин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N-пропил-1-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Диизопропиламин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N-изопропил-1-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изопропанамин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Этилбутиламин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N-Этил-1-бутанамин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N-Бутил-1-бутанамин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4.1.2.1.1. содержащие гидрокси-, окси-, оксо-, карбоксигруппы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Диэтаноламин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4.1.2.1.2. оксимы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4.1.2.1.3. гидроксамовые кислоты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4.1.2.2. содержащие циклические заместители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4.1.2.2.1. содержащие алициклические заместители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N-Этилциклогек-силамин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4.1.2.2.1.1. производные мочевины с одним алициклическим заместителем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4.1.2.2.2. содержащие одноядерные ароматические заместители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4-Аминодифениламин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N-Фенил-1,4-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бензолдиамин,N-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фенил-n-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фенилендиамин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N-Фенилбензоламин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N-Метиланилин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N-Этил-о-толуидин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N-Этил-2-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N-Эгилметатолуидин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3-Метил-N-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N-Этилбензоламин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4.1.2.2.2.1. содержащие гидрокси-, окси-, оксо-, карбоксигруппы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4-Амино-2-(2-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гидрокси-этил)-N-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этиланилин сульфит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n-Ацетаминофенол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уксусная,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(4-гидроксифенил)-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4-ацетамидофенол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N-Ацетил-2-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4.1.2.2.2.2.оксимы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Цианбензаль-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дегида оксим,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n-Хинондиоксим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2,5-Циклогександиен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-1,4-диондиоксим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Циклогексаноноксим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4.1.2.2.2.3. амиды кислот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3-Xлор-2,4-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диметил-валеранилид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2-метил-пентановая,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4-метил-3-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хлоранилид, солан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Анилид салициловой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4.1.2.2.2.4. производные мочевины с одним ароматическим заместителем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м-Трифторметилфенил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1-(3-Трифтор-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метилфенил)мочевина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4-Хлор-2-бутинил-N-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(3-хлорфенил) 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4-хлорфенил-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карбаминовая,4-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хлорбут-2-иниловый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эфир; карбин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3-Метилфенил-N-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метил-карбаминовая,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метил-фениловый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эфир;дикрезил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Изопропилфенил-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фенил-карбаминовая,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Изопропилхлорфенил-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3-хлорфенил-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Оксифенилметилмоче-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1-Гидрокси-3-метил-1-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фенилмочевина, метурин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3-Метоксикарбами-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дофенил-N-фенилкарбамат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3-толил-карбаминовая, 3-(N-метокси-карбониламино)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эфир;фенмедифам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4.1.2.2.3. содержащие полиядерные ароматические заместители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1-Хлор-4-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бензоиламиноан-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4.1.2.2.3.1. производные мочевины с конденсированным ароматическим заместителем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1-Нафтил-N-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метил-карбаминовая,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Нафт-1-иловый эфир;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 третичные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4.1.3.1. содержащие только алифатические заместители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Триаллиламин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1-Бутилбигуанидина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Глибутид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Триизооктиламин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N-Диизооктилизо-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Триалкиламин С7-С9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Алкилдиметиламин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N,N'-Диэтилгуанид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солянокислый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1,2-Диэтилгуанилид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Триэтиламин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4.1.3.1.1. нитрилы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Малононитрил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Пропандинитрил,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дицианометан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Ацетонциангидрин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2-гидрокси- 2-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метилпропановая,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2-гидрокси-метил-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пропанонитрил,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нитрил гидрокси-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изомасляной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Алкиламино-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пропионитрил С17-С20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Динитрил адипиновой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 цианистый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бут-3-еновая, 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Изокротононитрил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2-Метил-2-пропеннитрил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Кротонитрил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бут-2-еновая,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Сукцинонитрил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Бутандинитрил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уксусная,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Цианамид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нитрил, соединение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кальцием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Нитрил акриловой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Дициандиамид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Цианогуанидин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4.1.3.1.2. содержащие гидрокси-, окси-, оксо-, карбокси группы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Триизопропаноламин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Трипропиламин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Триэтаноламин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эфир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N-бензоил-N-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(3,4-дихлорфенил)-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2-аминопропионовой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Этил-N-бензоил-N-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(3,4-дихлорфенил)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аланинат, суффикс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Метилдиэтаноламин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Бис(2-гидроксиэтил)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Метиламин, 2,2-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(N-метиламино)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4.1.3.1.3. амиды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Диэтиламид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2-(ш-нафтокси)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пропионовой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N,N-Диэтил-2-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(1-нафталенилокси)-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4.1.3.1.4. производные мочевины с несколькими алифатическими заместителями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N,N'-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1,3-Диметилмочевина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N,N-Диэтилкарбамил-хлорид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4.1.3.2. содержащие циклические заместители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4.1.3.2.1. производные мочевины с алициклическими заместителями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3-(Гексагидро-4,7-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метаниндан-5-ил)-1,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1-диметилмочевина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4.1.3.2.2. содержащие ароматические заместители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N,N-Диэтил-n-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денилендиа-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ЦПВ, 1,4-амино-диэтила-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нилин-сульфат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N,N-Диэтиланилин Алкилбензилдиметил-аммоний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N,N-Диэтилбензоламин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10-С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Алкилбензилдиметил-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хлорид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17-С20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М-(С7-С9)Алкил-N-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фенил-n-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фенилендиамин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С-789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Этилбензиланилин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N-Фенил-N-этил-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бензолметанамин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4.1.3.2.2.1. нитрилы, изонитрилы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 цианистый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Изоцианометилбензол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Динитрил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изофталевой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1,3-Бензол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дикарбонитрил,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изофталонитрил,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дицианобензол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4.1.3.2.2.2. амиды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4.1.3.2.2.3. производные мочевины с одним или несколькими ароматическими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N'-Дифенил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мочевина, карбанилид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N-Трифторметилфенил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-N'N'-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1,1-Диметал-3-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(3-трифторметил-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фенил) мочевина,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орг.пленка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Диэтилфенилмочевина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N'-(3,4-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Дихлорфенил)-N,N-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1,1-Диметил-3-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(3,4-дихлорфенил)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мочевина, диурон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4.1.4. соли четвертичных аммониевых оснований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Метилтриал-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киламмония 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триметиламмоний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Хлорхолинхлорид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N,N, N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-Триметил-N-(2-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хлорэтил)аммоний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кислород- и азотсодержащие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нитро- и нитрозасоединения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4.2.1.1. алифатические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4.2.1.1.1. содержащие гидрокси-, окси; оксо-, карбоксигруппы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Динитродиэтилен-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Дигидроксиэтиловый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диниграт,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диэтиленгликоль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Динитротриэтилен-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 циклические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4.2.2.1. алициклические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Хлорнитрозо-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1-Нитрозо-1-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хлорциклогексан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Нитроциклогексан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4.2.1.2.2. ароматические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4.2.1.2.2.1. одноядерные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Тринитробензол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2,4-Динитротолуол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4.2.1.2.2.1.1. галогензамещенные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м-Трифторметил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1-Нитро-З-трифтор-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Нитрохлорбензол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(смесь 2,3,4 изомеров)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Дихлорнитробензол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1,4-Дихлор-2-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Дихлорнитробензол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4-Нитро-1,2-дихлорбензол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Динитрохлорбензол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2,4-Динитро-1-хлорбензол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4.2.1.2.2.1.2. содержащие гидрокси-, -окси-, оксо-, карбоксигруппы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п-Нитрофенетол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4-Нитроэтоксибензол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н-Нитрофенол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4-Нитрофснол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2-втор-Бутил-4,6-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динитрофенил-3,3-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диметилакрилат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2-(1-Метилпропил)-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4,6-динитрофенил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З-метил-2-бутеноат,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мороцид, акрицид,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эндозан, 2-втор-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бутил-4,6-динитро-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фенил-3-метил-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кротонат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2,4-Динитрофенол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2-Метил-4,6-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м-Нитрофенол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З-Нитрофенол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о-Нитрофенол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2-Нитрофенол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н-Нитроанизол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4-Нитрометокси-бензол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2-(1-Мстилпропил)-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4,6-Динитрофенол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Диносеб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м-нитробензойная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З-нитро-бензойная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п-нитробензойная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4-нитро-бензойная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Метилэтил-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[2-(1-этилме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тилпропил)-4,6 динитрофенил]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2-втор-бутил-4,6-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динитро-фениловая,и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зопропиловый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эфир;динобутон;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ситазол;акрекс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орг.пленка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о-Нитроанизол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2-Нитроанизол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2,4,6-Тринитрофенол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2-[(п-Нитрофенил)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ацетила-мино]этан-1-ол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пикриновая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Оксиацетиламин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4.2.1.2.2.1.2.1. галогензамещенные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п-Нитрофенил-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хлормети-карбинол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4-Нитро-Ү-хлорметил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Бензол;-метанол;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[1-(4-нитрофенил)]-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2-хлорэтан-1 -ол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З-нитро-4-хлор-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бензойная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Кислота,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5-нитро-2-хлор-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бензойная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2,5-дихлор-З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нитробензойная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2,4-Диклорфенил-4-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нитро- фениловый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2,4-Дихлор-1-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(4-нитрофенокси)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бензол, нитрохлор,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токкорн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4.2.1.2.2.1.3. содержащие амино-, имино-, диазо- группы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4-Нитро-N,N-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2-Нитроанилин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о-Нитроанилин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N-Нитрозо-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Дифенилнитрозамин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2,4-Динитро-2,4-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диазопентан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N,N'-Диметил-N,N-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динитрометан-диамин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п-Нитроанилин,4-нитробензоламин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Динитроанилин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Динитробензоламин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3-Нитроанилин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3-Нитробензоламин,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м-нитроанилин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Индотолуидин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N-(4-Амино-3-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метилфенил)-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п-бензохинонимин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4.2.1.2.2.1.3.1. галогензамещенные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4-Хлор-2-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4-хлор-2-нитро-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2,6-Дихлор-4-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2,6-Дихлор-4-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нитро-бензоламин,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дихлоран, ботран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3,5-Динитро-4-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диэтилами-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тобензотрифторид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3,5-Динитро-4-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дипропила-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минобензотрифторид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дипропил-4-трифтор-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2,6-Динитро-N,N-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метиланилин,трефлан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4.2.1.2.2.1.3.2. содержащие гидрокси-, окси-, оксо-, карбоксигруппы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2,4,4-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Тринитробензанилид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2,4,6-тринитро-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бензойная,анилид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п-Нитрофениламино-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2-[(4-нитрофенил)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этанол,оксиамин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4.2.1.2.2.2. конденсированные ароматические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Динитронафталин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1-нитро-антрахинон-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2-карбоновая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дигидро-1-Нитро-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9,10-д Кислота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9,10-иоксо-2-антраценовая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 эфиры и соли азотной и азотистой кислот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Бутилнитрит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азотистая,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1-Нетрогуанидин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Серосодержащие соединения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тиосоединения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 содержащие группу С-S-Н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Метилмеркаптан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Аллилмеркаптан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y-Меркаптоди-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2-(N,N-Диэтиламино) - этантиол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5.1.2. содержащие группу С-S-С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З-Метил-4-метилтиофенол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Метилтиометилфенол, 3-метил-4-тиоанизол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моилбутаноноксим-3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2-Метилтио-О-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метилкарбо-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З-Метилтио-2-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бутанон-0-(метил-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аминокарбонил)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оксим, дравин 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4-Хлорфенил-2,4,5-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хлорфенилсульфид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1,2,4-Трихлор-5-[4-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(хлорфенил)тио]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бензолтетразул,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орг.пленка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Дивинилсульфид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Винилсульфид,1,1-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тиобисэтен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5.1.3. содержащие группу С-S-S-С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Диметилдисульфид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5.1.4. содержащие группу С-S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Сероуглерод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5.1.4.1. производные тиамочевины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S-Пропил-N-этил-N-бутил-тиокарбамат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бутил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(этил) ти-окарбаминовая,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S-пропиловый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эфир;тиллам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Тиокарбамид,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диамидтио-карбами-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S-(2,3-Дихлораллил)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-N,N-диизопропил-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диизо-пропилтио-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 новая, 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–(2,3- дихлорпроп-2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ениловый,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эфио;авадекс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S-Этил-N,N'-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дипропилтио-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дипропилтио-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S-этиловый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эфир;эптам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амидинотио-уксусная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Карбокси-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метилизотиомочевина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1,2-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1,2-Бис-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метоксикарбонил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тиоуреидобензол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фениленбис-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бискарбоминовая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(иминокарбонотиоил)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эфир;топсин;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немафакс,тиофанат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5.1.4.2. производные дитиокарбаминовой кислоты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Тетраэтилти-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урамдисульфид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N,N,N',N'-Тетра-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этилтиурамди-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сульфид,тиурам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N-метилдитиокар-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баминовая,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N-метиламинная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Метилдитио-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метил-дитио-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натриевая соль;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карбатион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Этиленбистио-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карбамат аммония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1,2-этилен-бистио-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S-Этил-N-этил-N-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циклогек-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силтиокарбамат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Ронит, циклоат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Этиленбисдитио-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карбамат цинка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N,N'-этилен бисдитио-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соль;цинеб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орг.мутн.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Диметилдитио-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карбамат аммония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диметил-дитио-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Тетраметилтиур-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Тетраметилтиурам-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дисульфид,тиурам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5.1.4.3. ксантогенаты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Бутилксантогенат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тиолтио-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угольная, бутиловый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Изоамилксантогенат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тиолтио-угольная,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изоамиловый эфир;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изопентилксанто-генат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Изопропилксантогенат,соль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тиолти-угольная,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изопропиловый-эфир,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Этилксантогенат,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тиолтио-угольная,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эфир,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5.1.6. сульфониевые соли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5.1.5 содержащие группу С-N=S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фенил)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диметилсульфоний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(4-Гидрокси-2-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соединения, содержащие серу, непосредственно связанную с кислородом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5.2.1. сульфоксиды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5.2.2. сульфоны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N-н-Бутил-N-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(n-метилбен-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золсульфонил)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1-Бутил-1-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(n-толилсульфонил)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мочевина, бутамид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N-Пропил-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N'-(n-хлорбен-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золсульфонил)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3-Пропил-1- [(n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-хлорфенил)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сульфонил]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хлорпропамид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4,4'-Дихлордифенил-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1,1'-Сульфонил-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 (4-хлорбензол),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ди-4-хлорфенил-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сульфон,бис(n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-хлорфеиил сульфон)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4,4'-Диаминодифенил- сульфон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4,4'-Сульфонил-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5.2.3. сульфиновые кислоты и их производные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Кислотаn-толуол-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сульфиновая,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4метилбензол-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сульфиновая,соль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5.2.4. сульфокислоты и их производные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5.2.4.1. алифатические сульфокислоты и их соли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Метилтриалкила-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ммоний метилсульфат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Олефинсульфонат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С15-С18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Олефинсульфонат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С12-С14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N-метилсуль-фаминовая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Алкилсульфонаты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5.2.4.2. ароматические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5.2.4.2.1. одноядерные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5.2.4.2.1.1. Сульфокислоты и соли сульфокислот,не содержащие иных заместителей,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алкила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Алкилбензол-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Хлорный сульфонол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5.4.2.1.1.1. содержащие заместители в радикале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1,4-Бис (4-метил-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2-сульфо-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фениламино)-5,8-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дигидрок-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сиантрахинон,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хромовый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антрахиноновый 2Ж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4-нитроанилин-2-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сульфоновая,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4-Нитроанилин-2-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сульфокислоты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аминобензол-3-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метантиловая,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анилин-м-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3-нитроанилин-4-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4-амино-2-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нитробензол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3-нитро-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п-Хлорбензол-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4-Хлорбензол-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сульфокислота,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натриевая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соль;лудигол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5.2.4.2.1.2. эфиры ароматических сульфокислот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5.2.4.2.1.3. галогенангидриды ароматических сульфокислот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Бензолсульфохлорид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Бензолсульфонил-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5.2.4.2.1.4. амиды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н-Бутиламид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бензолсуль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бензол-сульфоновая,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н-бу-тиламид;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N-бутил-бензол-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Бензолсульфамид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бензол-сульфоновая, 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5.2.4.2.2. конденсированные полиядерные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бис(п-бутиланилин)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антрахинон-3,3-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дисуль-фоновая,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кислотный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антрахино-новый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Н2С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1,8-диамино-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нафталин-4-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2-Нафтол-6-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сульфокислота-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С-кислота-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6-Гидрокси-2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нафталин-сульфо-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кислота, Ү-нафтол-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сульфокислота,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шеффер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эфиры и соли серной и сернистой кислот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4-Хлорфенил-4-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хлорбен-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золсульфонат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Эфирсульфонат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2-Аминоэтиловый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эфир серной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2-аминоэтилсерная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п-Метиламинофенол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Алкилбензол-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триэтаноламина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Фосфорсодержащие соединения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содержащие связь С-Р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6.1.1. фосфины и соли фосфония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(диэтиламино)-2-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хлор-этилфосфин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Дефосюния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6.1.2. оксиды третичных фосфинов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Триизопентилфос-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трис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(3-метилбутил)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диоктилизо-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пентилфосфина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(3-Метилбутил)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диоктилфосфин 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6.1.3. фосфонаты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2-хлорэтил-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фосфоновая, бис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(2-хлорэтиловый)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Диэфир 2-хлор-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этилфосфоновой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винилфосфоновая,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6ис(ш,ш-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хлорэтиловый)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О,О-Бис(2-хлорэтил)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винилфосфонат,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О,О-Дифенил-1-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гидрокси-2,2,2-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трихлорэтилфосфонат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О-(2-Хлор-4-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метилфенил)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(4-Метил-2-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хлорфенил)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N'-изопропиламидо-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хлорметилтио-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Оксигексилиденди-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N-втор-бутиламидо-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хлорметилтио-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фосфонат,изофос-3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производные фосфорной и фосфористой кислот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6.2.1. фосфиты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Триметилфосфит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Трифенилфосфит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0,0,0-Трифенил-фосфит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Диметилфосфит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6.2.3. амиды фосфорной кислоты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6.2.2. фосфаты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0,0,0-Трикрезил-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Трикрезилфосфат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0,0,0-Трибутил-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Трибутилфосфат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0,0,0-Триксиленил-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Трикселенилфосфат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(карб-1-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фенилэтокси)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пропен-0,0-Диметил-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0-3-2-ил-2-фосфат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3-диметокси-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фосфорилок-сикро-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1-фенил-этиловый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эфир;циодрин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0,0-Диметил-0-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(1,2-3,4,5-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тетрахлорфенил)-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2-хлор-винилфосфат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0,0,0-Триметил-фосфат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Триметилфосфат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6.2.2.1. галогензамещенные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(1-гидрокси-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2,2,2-трихлорэтил)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0,0-Диметил-0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(2,2-дихлорвинил)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0-(2,2-Дихлорвинил)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0,0-диметил-фосфат,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ДДВФ, дихлофос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Дихлорпропил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(2-этилгексил)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6.2.2.2. тиофосфаты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S,S,S-Трибутил-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0-Крезилдитиофосфат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Дитиофосфат крезиловый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0,0-Диметил-S-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этилмер-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каптоэтилдитио-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0,0-Диметил-S-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(2-этилтиоэтил)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дитиофосфат, М-81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0,0-Диметил-0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(3-метил-4-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метилтиофенил)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тиофосфорная,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4-метилтио)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0,0-диметил-0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(3-метил- эфир;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сульфидофос;байтекс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0-(4-Метилтиофенил)-0-этил-S-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пропилдитиофосфат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Болстар,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гелотион,сульпрофос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бис(2-этилгексил)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дитиофосфорная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дитиофосфорная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(2-0,0-бис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этилгексиловый)эфир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0,0-Диэтил-S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карбэтокси-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О,О-Диметил-S-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карбэток-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симетилтиофосфат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(диметокситиофосфо-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рилтио)уксусная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эфир;метилацетофос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0,0-Диметил-S-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(1,2-дикар-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пэтоксиэтил)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2-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(диметокситиофосфо-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рилтио) бутандиовая,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эфир;карбофос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О,О-Диэтил-S-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бензилтио-фосфат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S-Бензил-О,О-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диэтилтиофосфат,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рицид-П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О-фенил-0-этил-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тиофосфорная,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Дибутилдитиофосфаты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дитиофосфорная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0,0-дибутиловый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эфир,соль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6.2.2.2.1. галогензамещенные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0-Метил-О-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этилхлортио-фосфат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О-Фенил-О-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этилхлортио- 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0-(4-Бром-2,5-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дихлорфенил)-0,0-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Монометилдихлор-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0-Метилдихлортио-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Моноэтилдихлортио-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0-Этилдихлортио-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0-(2,4-Дихлорфенил)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-S-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пропил-0-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Этафос,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протиофос,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токутион, бидерон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Диэтилхлортиофосфат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0,0-Диэтилхлортио-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Диметилхлортио-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0,0-Диметилхлортио-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0-Метил-0-(2,4,5-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трихлорфенил)-0-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Трихлорметафос-3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0,0-Диметил-0-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(2,5-дихлор-4-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иодофенил)тиофосфат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Иодофенфос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6.2.2.2.2. азотсодержащие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0,0-Диэтил-0-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(4-нитрофе-нил)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0-(4-Нитрофенил)-0,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-диэтилтио-фосфат,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О,О-Диметил-S-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(N-метил-N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-формилкарбамоил-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метил)- дитиофосфат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0,0-Диметил-S-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(N-метил-N-фор-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миламинометил)-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дитиофосфат,ангио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0,0-Диметил-0-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(4-нитро-фенил)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Буаламид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О-этил-S-фе-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нилдитиофосфорной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О-Этил-S-фенил-N-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буталамидоди-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тиофосфат, фосбутил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0,0-Диметил-S-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(N-метилкарба-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мидометил)-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0,0-Диметил-S-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(2-N-метиламино)-2-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оксоэтил)дитио-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фосфат, фосфамид,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0,0-Диметил-0-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(4-цианфенил)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0,0-Диметил-0-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(3-метил-4-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нитрофенил)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Метилнитрофос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0,0-Диметил-S-2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(1-N-метилкар-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бамоилэтил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Кильваль,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вамидотион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N-(в,в-0,0-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Диизопропил-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дитиофосфорилэтил)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бен-золсульфонамид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0,0-Диизопропил-S-2 фенил-сульфони-лами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ноэтил-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дитиофосфат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префар,бензулид,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6.2.4. соли фосфорной кислоты и органических оснований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1,2,4-Триамино-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бензола-фосфат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n-аминобензойной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Гетероциклические соединения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 кислородсодержащие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7.1.1. содержащие трехчленный цикл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пропилена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1,2-Эпоксипропан,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Эпихлоргидрин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1-Хлор-2,3-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7.1.2. содержащие пятичленный цикл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Дихлормалеиновый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ангидрид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Дихлорбутандионовый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ангидрид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2-Метилфуран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Сильван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фуриловый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Фур-2-илметанол,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2-гидроксиме-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тилфуран,2-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фуранметанол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Фурфорол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2-Фуральдегид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оп.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5-Нитрофур-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фуролдиацетат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(5-Нитро-2-фуранил)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метандиол диацетат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7.1.3. содержащие шестичленный цикл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5,6-Дигидро-4-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метил-2Н-пиран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Метилдигидропиран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4-Метил-4-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гидрокситетра-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гидропиран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4-Метилтетрагидро-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4-ол-2H-пиран,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пирановый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Диметилдиоксан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5,5-Диметил-1,3-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4-Метил-4-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гидроксиэтил-1,3-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4-Метил-4-этанол-1,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диоксан, спирт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диоксановый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7.1.4. многоядерные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Хлорэндиковый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ангидрид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перхлорноборн-5-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ен-2,3-дикарбоновая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,ангидрид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азотсодержащие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7.2.1. пятичленный цикл с одним атомом азота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Циклогексилимид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дихлор-малеиновой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7.2.2. шестичленный алифатический цикл с одним атомом азота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4-Амино-2,2,6,6-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тилпиперидин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триацетонамина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Триацетонамин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2,2,6,6-Тетраметил-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пиперидин-4-он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7.2.3. шестичленный ароматический цикл с одним атомом азота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N-Метилпиридиний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1-Метилпиридиний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Гептахлорпиколин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2-Трихлорметил-3,4,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5,6-тетра-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Гексохлорпиколин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2-Трихлорметил-3,4,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5-трихлор-пиридин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Гексахлора-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минопиколин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4-Амино-2-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трихлорметил-3,5,6-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Пентахлора-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минопиколин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4-Амино-2-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трихлорметил-3,5-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Пентахлорпиколин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2-Трихлорметил-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Тетрахлорпиколин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1 -Хлор-6-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(трихлорметил)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у-Пиколин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4-амино-3,5,6-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трихлорпиколиновая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4-амино-3,5,6-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трихлор-2-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пиридинкарбоновая,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тордон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4-Амино-3,5,6-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трихлорпи-колинат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4-амино-3,5,6-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трихлор-2-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пиридинкарбоновая,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калиевая соль;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7.2.4. многоядерные с одним атомом азота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5-Ацетокси-1,2-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диметил-3-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карбэтоксииндол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Ацетоксииндол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6-Бром-5-гидрокси-3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-кар-бэтокси-1-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метил-2-фенил-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тиометилиндол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Тиоиндол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2-Хлорцикло-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гексилтио-N-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фталевая,N-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(2-хлорцик-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логексилимид)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N-Трихлор-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метилтиофталимид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6-Бром-5-гидрокси-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4-диме-тиламино-3-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карбэтокси-1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-метил-2-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фенилгиометилин-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0,0-Диметил-S-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фталимидо-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метилдитофосфат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Трихлорметилтио-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тетрагид-рофталимид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7.2.5. пятичленный цикл с несколькими атомами азота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1,3-Дихлор-5,5-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диметил-гидантоин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5,5-Диметил-1,3-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дихлоримидазо-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лидин-2,4-дион,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дихлорантин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1-(2-Гидрокси-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пропил)-1-метил-2-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пентадецил-2-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имидазо-2-имидазо-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линийметилсульфат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Карбозолин, СПД-3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1 -Фенил-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З-пиразолидон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5,5-Диметил-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гидантоин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7.2.6. шестичленный цикл с двумя атомами азота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Сульфапиридазин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6-(n-Аминобензол-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сульфамидо)-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3-метоксипиридазин;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сульфаниловая,N-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(6-метоксипи-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ридазин-3-ил)амид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0,0-Диэтил-0-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(2-изопро-пил-4-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метилпиримедил-6-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0-(2-Изопропил-6-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метилпиримидин-4-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ил)-0,0-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диэтилтиофосфат,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N-2-(Аминоэтил)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1-(2-Аминоэтил)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1-Фенил-4,5-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дихлорпири-дазон-6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1-Фенил-4-амино-5-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хлор-пиридазон-6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5'-Амино-2-фенил-4-хлор-пирида-зин-3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(2Н)-он, феназон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4-Амино-6-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6-Хлор-4-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пиримидин 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4-Амино-6-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метоксипири-мидин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Оксиэтилпиперазин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Диэтилендиамин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Гексагидропиразин,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7.2.7. шестичленный цикл с тремя атомами азота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2-Хлор-4,6-бис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(этилами-но)-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симм-триазин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2,4-Бис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(М-этиламино)-6-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хлор-1,3,5-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триазин, симазин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орг.флот.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2-Хлор-4,6-бис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(этиламино)-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симм-триазина-2-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окси-производное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2-Оксипроизводное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симазина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орг.флот.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0,0-Диметил-5-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(4,6-диамино-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1,3,5-триазин-2-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ил-метил)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Сайфос, меназон,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сафикол, азадитион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Циклотри-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метилентринитроамин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1,3,5-Tpинитро-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1,3,5-пергидро-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триазин, гексоген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4,6-бис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(Изопропиламино)-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2-(N-метил-N-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цианамино)-1,3,5-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2-Амино-4-метил-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6-меток-си-1,3,5-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2-Амино-4-метил-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6-метокси-симм-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2-Хлор-4,6-бис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(изопропи-ламино)-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симм-триазин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2,4-Бис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(N-изопропиламино)-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6-хлор-1,3,5-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триазин, пропазин,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нерастворимый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2-Метилтио-4,6-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диизопро-пиламино-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симм-триазин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2-амино-4-(N,N-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диизопропиламино)-6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-метилтио-1,3,5-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триазин, прометрин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циануровая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1,3,5-Триазин-2,4,6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(1Н-3Н, 5Н)трион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7.2.8. многоядерные с несколькими атомами азота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1,2-Бис(1,4,6,9-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тетраазотрицикло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[4,4,1,1,4-9]-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доде-кано)-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этилидендигидро-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ДХТИ 150А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1,2,3-Бензотриазол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Метил-N-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(2-бензимидазо-лил)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lH-бензи-мидазол-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2-ил-карбаминовая,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пленка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3-Циклогексил-5,6-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триме-тиленурацил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3-Циклогексил-6,7-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дигидро-1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Н-циклопентапирими-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дин-2,4(ЗН,5Н)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-дион, гексилур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1,1-Диметил-4,4'-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дипири-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дилдиметилфосфат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Дипиридилфосфат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Метил-l-бутила-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карбомоил-2-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бензимидазол-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орг.пленка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Гехсамети-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лентетрамин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1,3,5,7-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Тетраазатри-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циклодекан,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уротропин,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аминоформ, 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5-Амино-2-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(n-аминофенил)-lH-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бензимидазол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Триэтилендиамин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1,4-Диазобицикло-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(2,2,2)октан, ДАВСО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7.2.9. содержащие более шести атомов в цикле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S-Этил-N-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гексаметилен-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гексагидро-lH-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азепин-1-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тиокарбоновая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S-этиловый эфир;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Гексаметиленимина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Циклотетра-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метилентетра-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Октагидро-1,3,5,7-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тетранитро-1,3,5,7-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тетразоцин, октаген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серосодержащие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2-Хлортиофен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Тетрагидротиофен-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1,1-ди-оксид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Сульфолан,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тетра-метилен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смешанные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7.4.1. содержащие азот и кислород в качестве гетероатомов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0,0-Диэтил-S-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(6-хлорбен-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зоксазолинилметил)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дитио-фосфат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S-(2,3-Дигидро-3-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оксо-6-хлорбен-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зоксазол-3-ил-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метил)-0,0-диэтил-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фосфат, фозалон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Тетрагидро-1,4-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Бензоксазолон-2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Бензоксазол-2(3Н)-он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3-Хлорметил-6-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хлорбен-зоксазолон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6-Хлор-3-хлорметил-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2-(3Н) бензоксазолон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7.4.2. содержащие азот и серу в качестве гетероатомов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Дибензтиазолди-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2,2'-Дитиодибен-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зотиазол, альтакс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2-Бутилтиобен-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зотиазол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Бутилкптакс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3,5-Диметил-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тетрагидро-1,3,5-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тиадиазингтион- 2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3,5-Диметил-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пергидро-1-3,5-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тиадиазин-2-тион,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милон, тиазон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Бензтиазол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2-Гидроксибен-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зотиазол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2-(ЗН)-Гидрокси-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бензотиазолон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2-Меркаптобен-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зотиазол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Бензотиазол-2-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тиол,каптакс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элементоорганические соединения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соединения ртути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Этилмеркурхлорид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Гранозан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Диэтилртуть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соединения олова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Тетраэтилстаннан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Бис(трибутилолово)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Трибутилмета-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крилатолово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Трибутил(2-метил-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1-оксо-2-пропенил)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оксистаннан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Дициклогек-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силоловооксид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Дициклогек-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силоксостаннан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Трициклогек-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силолвохлорид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Дихдордибутилолово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Дибутилди-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хлорстаннан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Диэтилолово дихлорид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Дихлорди-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этилстаннан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Тетробутилолово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Тетрабутилстаннан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Этиленбис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(тиогликолят)-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диоктилолово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Дибутилоловооксид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Дибутилоксостаннан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Дибутилдилауратолово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Бис(додеканоилокси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-дибутилстаннан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Дибутилизо-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окрилтиогли-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колятолово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Бис(изооктило-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ксикарбонилметил-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тио)дибутилстаннан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Диэтилди-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октаноатолово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Диэтилбис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(октаноилокси)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станнан,диэтилдика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прилатолово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Диизобутил-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малеатдиоктил-олово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Сульфиддибутилолово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Дибутилолово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Трибутилолова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Хлортрибу-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тилстаннан, трибутил-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хлорстаннан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соединения свинца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Тетраэтилсвинец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8.4.соединения мышьяка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8.5.соединения кремния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Трифторпропилсилан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both"/>
      </w:pPr>
      <w:bookmarkStart w:name="z1318" w:id="696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 перечень включены нормативы вредных химических веществ в питьевой воде, которые присутствуют в 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Химические вещества расположены в перечне в соответствии со строением органических и неорганических соединений. Каждый подраздел является расширением соответствующего раздела. Внутри подразделов вещества расположены в порядке возрастания численных значений их нормативов.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Если строение молекулы органического вещества позволяет отнести его одновременно к нескольким химическим классам, то в перечне его помещают по функциональной группе, с наибольшим индексом расширения (по горизонтальной рубрикации).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Органические кислоты, в том числе, пестициды, нормируются по аниону, независимо от того в какой форме представлена данная кислота в перечне (в виде кислоты, ее аниона или ее соли).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Элементы и катионы (пункт 1 раздела "неорганические вещества") нормируются суммарно для всех степеней окисления, если это не указано иначе.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Перечень имеет следующую вертикальную рубрикацию: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 первой колонке перечня приведены наиболее часто употребляемые названия химических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во второй колонке приведены синонимы названий химических веществ и некоторые тривиальные и общепринятые наименования;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 третьей колонке приведены величины ПДК или ОДУ в мг/л, где ПДК - максимальные концентрации, при которых вещества не оказывают прямого или опосредованного влияния на состояние здоровья человека (при воздействии на организм в течение всей жизни) и не ухудшают гигиенические условия водопотребления; ОДУ - ориентировочные допустимые уровни веществ в водопроводной воде, разработанные на основе расчетных и экспресс-экспериментальных методов прогноза токсичности.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Если в колонке величины нормативов указано "отсутствие", это означает, что концентрация данного соединения в питьевой воде предусматривается ниже предела обнаружения применяемого метода анализа.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В четвертой колонке указан лимитирующий признак вредности веществ, по которому установлен норматив: с.-т. – санитарно-токсикологический; орг. – органолептический с расшифровкой характера изменения органолептических свойств воды (зап. – изменяет запах воды; окр. – придает воде окраску; пен. – вызывает образование пены; пл. – образует пленку на поверхности воды; привк. – придает воде привкус; оп. – вызывает опалесценцию; мутн. – увеличивает мутность воды).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В пятой колонке указан класс опасности вещества: 1 класс – чрезвычайно опасные; 2 класс – высокоопасные; 3 класс – опасные; 4 класс – умеренно опасные.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основу классификации положены показатели, характеризующие различную степень опасности для человека химических соединений, загрязняющих питьевую воду, в зависимости от токсичности, кумулятивности, способности вызывать отдаленные эффекты, лимитирующего показателя вредности.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Классы опасности веществ учитывают: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при выборе соединений, подлежащих первоочередному контролю в питьевой воде;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при установлении последовательности водоохранных мероприятий, требующих дополнительных капиталовложений;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при обосновании рекомендаций о замене в технологических процессах высокоопасных веществ на менее опасные;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при определении приоритетности разработки селективных методов контроля веществ в воде.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ПДК – предельно-допустимая концентрация;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ОДУ – ориентировочно допустимый уровень;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мг/л – миллиграмм на 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с.-т. – санитарно-токсикологический;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орг. – органолептический;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зап. – изменяет запах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окр. – придает воде окраску;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пен. – вызывает образование пены;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пл. – образует пленку на поверхности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привк. – придает воде привкус;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оп. – вызывает опалесценцию;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мутн. – увеличивает мутность воды.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ДСМ-138</w:t>
            </w:r>
          </w:p>
        </w:tc>
      </w:tr>
    </w:tbl>
    <w:bookmarkStart w:name="z1320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безопасности воды водных объектов в пунктах хозяйственно-питьевого и местах культурно-бытового водопользования</w:t>
      </w:r>
    </w:p>
    <w:bookmarkEnd w:id="6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состава и свойств воды водного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водопользования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централизованного или нецентрализованного хозяйственно-питьевого водоснабжения (I категория)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отдыха населения, а также водоемы в черте населенных мест (II категория)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Взвешенные вещества (содержание в воде взвешенных антропогенных веществ: хлопья гидроксидов металлов, образующихся при очистке сточных вод, частицы асбеста, стекловолокна, базальта и других регламентируются в соответствии с санитарными правилами, утверждаемыми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113)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взвешенных веществ не увеличивается больше, чем на: 0,25 мг/дм3, 0,75 мг/дм3.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водоемов, содержащих в межень более 30 мг/дм3 природных минеральных веществ, допускается увеличение содержания взвешенных веществ в воде в пределах 5,0 %.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Взвеси со скоростью выпадения более 0,4 мм/сек для проточных водоемов и более 0,2 мм/сек для водохранилищ к спуску запрещаются.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 воде водных объектов взвешенных веществ неприродного происхождения (хлопья гидроксидов металлов, образующихся при обработке сточных вод, частички асбеста, стекловолокна, базальта, капрона, лавсана и другое) не допускается.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Плавающие примеси (вещества)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поверхности водоема не обнаруживаются плавающие пленки пятна минеральных масел и скопления других примесей.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не приобретает несвойственных ей запахов интенсивностью более 2 балла, обнаруживаемых: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 или при непосредственно последующем хлорировании или других способов обработки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обнаруживается в столбике: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летняя температура воды в результате спуска сточных вод не повышает более чем на 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 сравнению со среднемесячной температурой самого жаркого месяца года за последние 10 лет.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Водородный показатель (рН)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выходит за пределы 6,5 – 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Минеральный 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превышает по сухому остатку 1000 мг/дм3 (1500), в том числе хлоридов 350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сульфатов 500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Растворенный кислород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любой период года, в пробе, отобранной до 12 часов дня.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 полное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превышает при 20 оС: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мгО2/дм3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мгО2/дм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зон рекреации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мгО2/дм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ХПК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превышает: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мгО2/дм3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мгО2/дм3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Возбудители заболеваний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не содержит возбудители заболеваний.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Лактозоположительные кишечные палочки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1000-50000 в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 зависимости от класса поверхностного водоисточника (не распространяется на источники децентрализованного хозяйственно-питьевого водоснабжения)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черте населенных мест не более 5000 в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для лодочно-парусного спорта 10000 дм3, для купания 1000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Коли-фаги (в бляшкообразующих единицах)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в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распространяется на источники децентрализованного хозяйственно-питьевого водоснабжения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в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Жизнеспособные яйца гельминтов (аскарид, власоглав, токсокар, фасциол), онкосферы тениид и жизнеспособные цисты патогенных кишечных простейших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содержатся в 1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содержатся в концентрациях, превышающих ПДК или ОДУ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объемная активность радионуклидов при совместном присутствии*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вычисляется по формуле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∑ (Ai / YBi) &lt;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 Ai – удельная активность i-го радионуклида в воде;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YBi – соответствующий уровень вмешательства для i-го радионуклида.</w:t>
            </w:r>
          </w:p>
        </w:tc>
      </w:tr>
    </w:tbl>
    <w:p>
      <w:pPr>
        <w:spacing w:after="0"/>
        <w:ind w:left="0"/>
        <w:jc w:val="both"/>
      </w:pPr>
      <w:bookmarkStart w:name="z1330" w:id="70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При превышении указанных уровней радиоактивного загрязнения контролируемой воды проводится дополнительный контроль радионуклидного загрязнения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августа 2022 года № ҚР ДСМ-71 "Об утверждении гигиенических нормативов к обеспечению радиационной безопасности" (зарегистрирован в Реестре государственной регистрации нормативных правовых актов под № 29012).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ПДК – предельно-допустимая концентрация;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ОДУ – ориентировочно допустимый уровень;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БПК – биохимическое потребление кислорода;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ХПК –химическое потребление кислорода;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миллиграмм на кубический дециметр;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мм/сек – миллиметр в секунду;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 –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кубический дециметр;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% –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– градус Цельсия.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ДСМ-138</w:t>
            </w:r>
          </w:p>
        </w:tc>
      </w:tr>
    </w:tbl>
    <w:bookmarkStart w:name="z1332" w:id="7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концентрации вредных химических веществ в воде водных объектов хозяйственно-питьевого водоснабжения и мест культурно-бытового водопользования</w:t>
      </w:r>
    </w:p>
    <w:bookmarkEnd w:id="7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CAS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ПДК в 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Лимитирующий показатель вредности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Адипинат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23311-84-4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6-Аза-2,4-диокса-5-имино-6-цианимино-нонан-7-он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4,4-Азобис-(4-цианпентано-вая)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2638-94-0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79-06-1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79-10-7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Акрилонитрил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107-13-1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Алкамон OC-2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Алкиламидометан-сульфонат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Алкиламино-пропионитрил C17-C20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Алкилбензилди-метиламмоний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C10 - C16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Алкилбензилди-метиламмоний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C17 - C20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Алкилбензол-сульфонат аммония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Алкилбензол-сульфонат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Алкилбензол-сульфонат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Алкилбензол-сульфонат триэта-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ноламина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Алкилбензол-сульфонаты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Алкилдиметиламин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Алкилполиокси-этиленгликолевого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эфирасульфоянтарной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Алкилпро-пилендиамин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Алкилсульфаты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 - C11-C18 - сульфонат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Алкилсульфонаты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Алкилсульфо-янтарная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Алкилтри-метиламмоний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Алкилфенол сланцевый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Аллилизотиуроний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7429-90-5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гидроксид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12042-91-0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Амидинотио- уксусная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нитропарафиновый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4-Амино-N-(аминоиминометил)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бензолсульфонамид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57-67-0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5-Амино-2-(4-аминофенил)-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1H- бензимидазол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7621-86-5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1-Амино-9,10- антрацендион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82-45-1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118-92-3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3-Аминобензойная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99-05-8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4-Аминобензойной кислоты 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4-Аминобензол-сульфонамид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63-74-1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3-Аминобензол-сульфоновая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121-47-1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4-Амино-6-трет-бутил-3-ме-тилтио-1,-2,4-триазин-(4H)-5-он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21087-64-9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1-Амино-2- гидроксибензол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95-55-6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4-Амино-2-гидроксибензол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123-30-8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5-Амино-2-гидроксибензойная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89-57-6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1-Амино-2-гидроксипропан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78-96-6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4-Амино-2-(2-гидроксиэтил)-N-этил-анилин сульфит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7-Аминодезацетоксицефалоспо-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4-Амино-N-(2,4-диаминофенил)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60779-50-2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1-Амино-2,4-дибром-9,10-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81-49-2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4-Амино-N-(4,6-диметил-2-пиридинил) бензолсульфонамид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57-68-1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2-Амино-4,6-динитрофенол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96-91-3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4-Аминодифениламин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101-54-2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3-Амино-2,5-дихлорбензойная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133-90-4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N-(4-Амино-3-метилфенил)-1,4-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бензохинонимин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4-Амино-1,5-нафталиндисуль-фонат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3-Амино-1,5-нафталиндисуль-фоновая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4-Амино-1,5-нафталиндисуль-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117-55-5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4-Амино-2-нитробензолсульфоновая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4616-84-2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4-Амино-2,2,6,6-тетраметил-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36768-62-4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4-Амино-N-2-тиазолилбензол-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72-14-0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4-Амино-2-(трихлорметил) -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3,5-дихлорпиридин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14321-05-2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4-Амино-2-(трихлорметил) -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3,5,6-трихлорпиридин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5005-62-9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4-Амино-3,5,6-трихлорпико-линат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2545-60-0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4-Амино-3,5,6-трихлорпиколинат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50655-56-6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4-Амино-3,5,6-трихлор-2-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пиридинкарбоновая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1918-02-1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[(4-Аминофенил) амино]оксо-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103-90-2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7-(D-альфа-Аминофенилацетами до)-3-метил-3-цефем-4-карбоновая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15686-71-2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[2S-[2альфа, 5альфа, 6бета,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(S+)]]-6-[Аминофенилацетил)амино]-3,3-диметил-7-оксо-4-тиа-1-азабицикло[3,2,0] гептен-2-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69-53-4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5-Амино-2-фенил-4-хлорпири-дазин-3-(2H)-он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1698-60-8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5-Амино-2-хлорбензойная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89-54-3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4-Амино-3-хлорфенол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17609-80-2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141-43-5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2-Аминоэтан-сульфоновая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(2-Аминоэтил) карбамодитионовая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20950-84-9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1-(2-Аминоэтил) пиперазин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140-31-8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N-(2-Аминоэтил)-1,2-этандиа-мин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111-40-0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2-Амино-2-этокси-6-нафталин-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 C7 – C9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 C10 - C15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 C16 - C20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(по азоту)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664-41-77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персульфат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7727-54-0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перхлорат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7790-98-9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 сульфат (по азоту)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7783-20-2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АМФИКОР (ингибитор серово- дородной коррозии)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62-53-3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АНСК-50 (ингибитор атмосферной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коррозии)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9,10-Антрацендион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84-65-1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9,10-Антрацендион-1-сульфонат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60274-89-7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9,10-Антрацендион-2-сульфонат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131-08-8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АПН-2 (флотореагент)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N-L-альфа-Аспартил-L-фенилаланина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75-07-0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S-(2-Ацетамидо-этил)-O,O-ди-метилдитиофосфат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13265-60-6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N-Ацетил-D,L-альфа-аминоизо-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3067-19-4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N-Ацетил-D,L-альфа-аминогамма-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метилмеркапто-масляная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348-67-4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(6R-транс)3-[(Ацетилокси) метил]-7-амино-8-оксо-5-тиа-1-аза-бицикло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[4,-2,0]окт-2 - ен-2-карбоновая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957-68-6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7440-39-3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Белково – витаминный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Бензальдегид-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2,4-дисульфо-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120-51-4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3-Бензилтолуол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620-47-3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Бензилцианид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140-29-4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8032-32-4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582-25-2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65-85-0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Бензоксазол-2(3H) 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59-49-4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71-43-2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1,3-Бензолди-карбонилдихлорид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99-63-8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1,4-Бензолди-карбонилдихлорид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1,3-Бензолди-карбонитрил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626-17-5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1,2-Бензолди-карбоновая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88-99-3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1,4-Бензолди-карбоновая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1,2-Бензолдиол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120-80-9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Бензолсульфамид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98-10-2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Бензолсуль-фонилхлорид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98-09-9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орг. 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1,2,4,5-Бензолтет- ракарбоновая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кислота, диангидрид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89-32-7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1,2,3-Бензолтриол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87-66-1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Бензотиазол-2- тион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149-30-4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Бензотиазолил-2-морфолин-сульфид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102-77-2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1,2,3-Бензо-триазол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95-14-7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0,0002(в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2,2'-Бипиридин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366-18-7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4,4'-Бипиридин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553-26-4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4,4'-Бипиридин дигидрат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2,2-Бис-(4-гидрокси-3,5-дихлорфенил) 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2,2-Бис (гидроксиметил)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пропан-1,3-диол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115-77-5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2,4-Бис (N-изопропиламино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)-6-хлор-1,3,5- триазин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139-40-2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Бис(2-метилпропил)амин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110-96-3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N,N'-Бис(1-метилэтил) гуанидин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38588-66-8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N,N'-Бис (1-метилэтил)-6 -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(метилтио)-1,3,5-триазин-2,4-диамин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7287-19-6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2,4(2,6или3,5)-Бис (1-метилэтил) фенилгидроксид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79554-48-6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2,5-Бис (1-метилэтил)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фенилгидроксид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1,2-Бис(1,4,6,9-тетраазотри-цикло[4,-4,1,1,4,9]-додекано)этилиден дигидрохлорид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 (трибутилолово) 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56-35-9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1,3-Бис (трихлорметил) 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881-99-2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1,4-Бис трихлорметил) 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68-36-0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1,1-Бис (4-хлорфенил)-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2,2,2- трихлорэтанол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115-32-2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2,4-Бис N-этиламино)-6 -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хлор-1,3,5-триазин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122-34-9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O,O-Бис(2-этилгексил) дитиофосфат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5810-88-8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1,1'-Бифенил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92-52-4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2,2-Бициклогексен 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1,0(в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Бицикло(2,2,1) гепта-2,5-диен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121-46-0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7726-45-6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3-Бромбен-зальдегид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3132-99-8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O-(4-Бром-2,5-дихлорфенил) -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O,O-диметилтио-фосфат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2104-96-3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4-Бром-1-метиламино-9,10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антрацендион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128-93-8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5,0(в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Бутадиен-1,3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106-99-0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1-Бутанамин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109-73-9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1,4-Бутанди-карбоновая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124-04-9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Бутандинитрил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110-61-2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1,4-Бутандиол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110-63-4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107-92-6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71-36-3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Бутан-2-ол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78-92-2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Бутан-2-он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78-93-3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Бут-1-ен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106-98-9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Бут-2-еналь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4170-30-3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цис-Бут-2-ендионовая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2-Бутенонитрил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4786-20-3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Бут-3-енонитрил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109-75-1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Бутилакрилат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141-32-2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Бутиламид O-этил-S-фенилди-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тиофосфорной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4205-52-1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4-Бутиланилин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104-13-2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123-86-4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104-51-8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N-Бутилбензол-сульфамид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3622-84-2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O-Бутилдитио-карбонат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Бутил-2,4-дихлор-феноксиацетат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94-80-4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Бутил-2-метилпроп -2-еноат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97-88-1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Бутилнафталин- сульфонат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Бутилнитрит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544-16-1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2-Бутилтио-бензотиазол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2314-17-2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Бутил-2-(3-циклогексилуреи-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до)циклопент-1-ен -1-карбонат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Бут-2-ин-1,4-диол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110-65-6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1-Бутоксибут-1-ен-3-ин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2798-72-3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Бутоксиэтилен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111-34-2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7440-62-2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ВА-2-Т (поливинил-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толуольный флокулянт)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ВА-102 (флокулянт)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ВА-212 (флокулянт)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108-05-4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100-42-5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Винилметилади-пинат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2969-87-1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Винилсиликонат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7440-69-9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0,1(в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Вольфрам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7440-33-7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Выравниватель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2,3,3а,4,7,7а- Гексагидро -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2,4,5,6,7,8,8- гептахлор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4,7-метаноинден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4168-01-5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3-(Гексагидро-4,7 -метаниндан-5-ил)-1,1-диметил- 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2,3,3-альфа,4,5,6 -Гексагидро-8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-циклогексил-1H-пиразино-[3,2,1-i,k]карбазола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9,9,8,8,7,7,6,6,5,5,4,4,3,3,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2,2,-Гексаде-кафторнонановой кислоты аммонийная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2,2,3,3,4,4,5,5,6,6,7,7,8,8,9,9-Гексадека-фторнонан-1-ол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376-18-1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Гексаметиленди-амин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124-09-4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Гексаметиленди-аминадипинат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3323-53-3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Гексаметиленимина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Гексаметиленимина 3-нитробензоат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7270-73-7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Гексаметилен-тетрамин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100-97-0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Гексаметилполиди-метилполи-метил (гамма-трифторпропил) силоксан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N,N'-1,6-Гександиилбис 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2188-09-2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Гексанитро-кобальтиат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111-27-3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Гекса(гамма-трифторпропил) -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полидиметил (полиметил)-триф-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торпропилсилоксан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118-74-1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(1альфа,4альфа,4альфабета, 5альфа, 8альфа, 8альфабета)-1,2,3,4,10,10-Гексахллор-1,4,4а,5,8,8а-гексагидро-1,4:5,8-диметано-нафталин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309-00-2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4,5,6,7,8,8-Гексахлор-3а,4,7,7а-тетрагидро-4,7-метанои-зобензофуран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115-27-5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4,5,6,7,8,8-Гексахлор-3а,4,7,7а-тетрагидро-2-(2-метил-фенил)-4,7-метано-1H-изоиндол-1,3(2H)-дион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18709-04-1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1,2,3,4,5,6-Гексахлорцикло-гексан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608-73-1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1,2,3,4,5,5-Гексахлор-1,3 -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циклопентадиен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77-47-4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Гексахлорэтан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67-72-1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цис-Гептадека-9-енкарбоновая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111-70-6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1,4,5,6,7,8,8-Гептахлор-3а,4,7,7а-тетрагидро -4,7-метано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-1H-инден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76-44-8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302-01-2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N-Гидрокси-бензоламин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100-65-2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2-Гидрокси-бензотиазол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934-34-9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N-Гидрокси-гексанамид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4312-93-0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N-Гидрокси-гептанамид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N-Гидроксиде-канамид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2259-85-0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2-Гидрокси-3,6-дихлорбензой-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3401-80-7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N-Гидрокси-N'-(3,4-дихлорфе-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нил)мочевина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Гидроксиламин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10039-54-0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Гидроксиметансульфонат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870-72-4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1-Гидрокси-3-метилбензол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108-39-4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1-Гидрокси-4-метилбензол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106-44-5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6-Гидрокси-4-метил-2-(1-ме-илэтил)-пиримидин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2-Гидрокси-2-метилпропано-нитрил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75-86-5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(4-Гидрокси-2-метилфенил)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диметилсульфоний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N-Гидрокси-N'-метил-N-фенил-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6263-38-3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6-Гидрокси-2-нафталинсульфо-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93-01-6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N-Гидроксио-ктанамид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7377-03-9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5-Гидрокси-пентан-2-он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1071-73-4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[[(-2-Гидрокси-1,3-пропанди-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ил)диамино] тетракис(метилен)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тетракисфос-фоновая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54622-43-4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2-Гидроксипро-пановая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1-Гидрокси-2-пропилбензол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644-35-9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1-Гидрокси-4-пропилбензол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645-56-7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2-Гидрокси-1,3-пропилендиа-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мин-N,-N,N',N'-тетраметилен-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фосфоновой кислоты натриевая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1-(2-Гидрокси-пропил)-1-метил-2-пентадецил-2-имидазо-2-имидазолиний метилсульфат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альфа-Гидрокси-2-(2,4,5-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трихлорфенил)-уксусная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14299-51-5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N-(2-Гидрокси-фенил)ацетамид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614-80-2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2-Гидрокси-N-фенилбензамид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87-17-2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N-Гидрокси-N'-(п-хлорфенил)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30085-34-8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4-Гидрокси-2-(этиламино)толуол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120-37-6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1-Гидроксиэтили-дендифосфоновая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2809-21-4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2-Гидроксиэтил-2-метилпроп-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868-77-9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Гидролизованный бутиловый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"аэрофлот"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Гидролизованный полиакрил-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нитрил(препарат К-4)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Гидролизованный полиакрил-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нитрил (гипан)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Гидропол-200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7783-06-4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Гидросульфид 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Глифтор(смесь 1,3-дифтор-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пропан-2-ола70-74 % с 3 -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фтор-1-хлорпропан -2-олом)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8065-71-2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ДД(смесь 1,2-дихлорпропана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и1,3-дихлор-пропена)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8003-19-8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ДДБ(смесь 1,2-дихлоризобу-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тана, 1,3-дихлоризо-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бутилена и 3,3-дихлоризо-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бутиленоксима)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8065-92-7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1,10-Декандиовая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111-20-6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1,4-Диазобицикло [2.2.2.] -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280-57-9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Диалкилдиметила-минийхлорид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C17 - C20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Ди(алкилфенил-полигликоль)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1,4-Диамино-9,10-антрацендион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128-95-0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1,5-Диамино-9,10-антрацендион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129-44-2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4,5-Диамино-нафталин-1-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6362-18-1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3,4-Диамино-1-нитробензол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99-56-9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1,3-Диамино-пропан-2-ол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616-29-5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3,7-Диацетил-1,3,5,7-тетраа-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забицикло[3,3,1] нонан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32516-05-5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Дибензилтолуол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26898-17-9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Дибензтиазолди- 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120-78-5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1,2-Дибромпропан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78-75-1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1,2-Дибром-1,1,5-трихлорпентан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19792-94-0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1,2-Дибром-3-хлорпропан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96-12-8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Дибутиладипинат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105-99-7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111-92-2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Дибутилбис [(1-оксододецил)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окси]олово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77-58-7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Дибутилтио-оксоолово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4253-22-9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Дибутилдитио-фосфат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3549-51-7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Дибутилдитио-фосфат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36245-44-0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Дибутилтио-фосфат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51825-87-7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Дибутилнафталин-сульфат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25414-20-3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Дибутилоловооксид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818-08-6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Дибутилфенил-фосфат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2528-36-1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Дибутилфталат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84-74-2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Дивинилсульфид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627-51-0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9,10-Дигидро-9,10 -диоксо -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1,5-антраценди-сульфоновая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117-14-6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9,10-Дигидро-9,10 -диоксо -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1,8-антраценди-сульфоновая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82-48-4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1,2-Дигидрокси-9, 10-антрацендион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72-48-0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1,4-Дигидрокси-9,10-антрацендион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81-64-1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1,5-Дигидрокси-9, 10-антрацендион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117-12-4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1,8-Дигидрокси-9, 10-антрацендион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117-10-2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1,4-Дигидрок-сибензол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123-31-9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2,2'-Ди(гидроксиэтил) 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111-42-2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5,6-Дигидро-4-метил-2H-пиран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16302-35-5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9,10-Дигидро-1-нитро-9,10-диоксо-2-антраценовая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128-67-6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S-(2,3-Дигидро-3-оксо-6-хлор-бензоксазол-3-илметил)-O,O-диэтилфосфат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2310-17-0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1,2-Дигидро-3,6- пиридазинди-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30681-31-3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Дигидро-3,5,5-триметил-2-ци-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клогексен-1-она пероксид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Дигидрофуран-2-он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96-48-0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6,7-Дигидро-3- циклогексил -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1H-циклопента-пиримидин-2,4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(3H, 5H)-дион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2164-08-1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(5альфа,6альфа)7, -Дидегидро-4,5-эпокси-17- метилморфи-нан-3,6-диол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57-27-2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1,4-Диглицидил- 3-метил-1,2,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4-триазолон-5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(5альфа,6альфа) 7,8-Дидегидро-4,5-эпокси-3-метокси-17-метилморфинан-6-ол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76-57-3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Диизобутилмалеат-диоктилолово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Диизобутилтио-фосфат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10533-38-7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N,N-Диизооктили-зооктанамин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25549-16-0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Диизооктил-2,2'-[дибутилолово]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бис-(тио)бис (ацетат)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25168-24-5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Диизопропиламин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108-18-9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1,3-Диизопро-пилбензол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99-62-7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1,4-Диизопро-пилбензол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Диизопропилгуа-нидин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38588-65-7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Диизопропилдитио-фосфат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3419-34-9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O,O-Диизопропил-S-[2-[(фенилсульфонил) амино]этилдити-офосфат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741-58-2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O,O-Диизопропилфосфит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1809-20-7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124-40-3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N-[(Диметиламино) метил]проп-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2627-98-7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2-(Диметиламино) 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108-01-0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N,N-Диметила-цетамид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127-19-5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3,3-Диметил-бутан-2-он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75-97-8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2,3-Диметил-6-винилпиридиний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5,5-Диметил-гидантоин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77-71-4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1,0(д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O,O-Диметил-(1-гидрокси-2,2,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2-трихлорэтил) фосфонат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52-68-6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O,O-Диметил-S-(4,6-диамино-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1,3,5-триазин-2-ил-метил) дитиофосфат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78-57-9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O,O-Диметил-S-(1,2-дикарбэ-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токсиэтил) дитиофосфат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121-75-5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2,2-Диметил-3,3-диметилцик-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лопропан- карбоновой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метиловый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5460-63-9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5,5-Диметил-1,3-диоксан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872-98-0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1,1-Диметил-4,4'-дипиридил-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Диметилдисульфид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624-92-0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Диметилдитио-карбамат аммония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3226-36-6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Диметилдитио-карбамат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20279-69-0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0,5(б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Диметилдитио-карбамат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128-04-1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O,O-Диметилди-тиофосфорная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298-06-6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O,O-Диметил-O-(2,2-дихлор-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винил)-фосфат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62-73-7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5,5-Диметил-1,3-дихлоримида-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золидин-2,4-дион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118-52-5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(д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O,O-Диметил-O-(2,5-дихлор -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4-иодофенил) 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18181-70-9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2,2-Диметил-3-(2,2-дихлор-этенил)циклопропан-карбоновой кислоты метиловый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61898-95-1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2,5-Диметил-N,N-диэтилбензамид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26906-15-0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Диметилизофталат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2,2-Диметил-3-(2-карбокси-1-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пропенил) циклопропан-карбоновая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497-95-0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O,O-Диметил-S-карбэтоксиме-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2088-72-4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O,O-Диметил-S-(2-(N-метиламино)-2-оксоэтил) дитиофосфат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O,O-Диметил-S-[2-[[1-метил-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2-(метиламино)-2-оксоэтил]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тио]этил] 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2275-23-2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O,O-Диметил-O-(3-метил-4-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метилтиофенил) 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55-38-9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O,O-Диметил-O-(3-метил-4 -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нитрофенил)тиофосфат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2,2-Диметил-3-(2-метилпроп-1-енил)-циклопропан-1-карбоновой кислоты 1,3,4,5,6,7 -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гексагидро-1,3-диоксо-2H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изоиндол-2-илметиловый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7696-12-0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[2S-(2-альфа, 5-альфа, 6-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бета)]-3,3-Диметил-6-[ [(5-метил-3 -фенил-4 -изоксазолил) -карбонил]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амино]-7-оксо-4- тиа-1-азабицикло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[3.2.0]-гептан-2 -карбоновая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66-79-5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1,3-Диметил-мочевина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96-31-1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O,O-Диметил-O-(4-нитрофенил)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298-00-0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[2S-(2альфа,5альфа,6бета)] 3,3-Диметил -7-оксо-6-[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(фенилацетил) амино]-4-тиа-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1-азабицикло [3,2,0]гептан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-2-карбоновая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61-33-6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N,N-Диметил-N-октадецил-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бензолмета- наминий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122-19-0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2,5-Диметил-пиридин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589-93-5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67-68-5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Диметилтерефталат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120-61-6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3,5-Диметилтетра-гидро-1,3,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5-тиадиазинтион-2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533-74-4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Диметилтетра-хлортерефталат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1861-32-1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O,O,-Диметил-O-[1-(2,3,4,5-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тетрахлорфенил) -2-винил]фосфат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1,1-Диметил-3-(3-трифторме-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тилфенил)мочевина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2164-17-2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(Z)-O,O-Диметил-O-(1-(2,4,5-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трихлорфенил)-2-хлорвинил)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22248-79-9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N,N-Диметил-альфа -фенилбен-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957-51-7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N'-(2,4-Диметилфенил)-N-[((2,4-диметилфенил) имино)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метил]метанимид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33089-61-1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Диметил[1,2-фениленбис(ими-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нокарбонотиоил)] бискарбамат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23564-06-9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5-(2,5-Диметилфенокси) -2,2 -диметил-пентановая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25812-30-0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576-26-1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Диметилформамид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68-12-2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O,O-Диметил-S-(2-(формилме-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тиламино)-2- оксоэтилдитио-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2540-82-1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Диметилфталат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131-11-3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O,O-Диметил-S- фталимидоме-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тилдитиофосфат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732-11-6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Диметилхлортио-фосфат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2524-03-0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N,N-Диметил-N'-(4-хлорфенил)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3,3-Диметил-1-хлор-1-(4-хлорфенокси) бутан-2-он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57000-78-9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N,N-Диметил-1-(2-хлорэтил)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O,O-Диметил-O-(4-цианфенил)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2636-26-2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N,N-Диметилэтан-диоламин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1-(1,1-Диметил-этил)-4-метил-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98-51-1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4-(1,1-Диметил-этил)-1-метил-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42597-10-4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O,O-Диметил-O-этилмеркапто-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этилтиофосфат и O,O-диметил-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S-этилмеркапто-этилтиофосфат смесь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8022-00-2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O,O-Диметил-S-этилмеркапто-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этилдитиофосфат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640-15-3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[S-(R*,S*)]-6,7-Диметокси-3-(5,6,7,8-тетрагидро-4-меток-си-6 -метил-1,3-диоксоло[4,5-д] изохинолин-5-ил)-1(3H)-изобензофуранон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128-62-1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5-[[(3,4-Диметоксифенил) этил]-метил-амино]-2-(3,4-диметоксифенил)-2 изопропил-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валеронитрила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23313-68-0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Динил(смесь дифенила 26,5 % и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дифенилового эфира 73,5 %)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8004-13-5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2,4-Динитроанилин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97-02-9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2,5-Динитроанилин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619-18-1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3,4-Динитроанилин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610-41-3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25154-54-5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2,4-Динитро-2,4- диазопентан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13232-00-3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Динитро-3,6-диоксаоктан-1,8- 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2,6-Динитро-N,N-дипропил-4 -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(трифторметил) 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1582-09-8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2,6-Динитро-N,N-диэтил-4 -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(трифторметил) бензоламин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5254-27-3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2,4-Динитрометил-бензол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121-14-2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4,6-Динитро-2-метилфенол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534-52-1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Динитронафталин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27478-34-8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2,4-Динитро-N-4-нитрофенил)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59651-98-8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2,4-Динитро-фенилтиоцианат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1594-56-5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2,4-Динитрофенол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51-28-5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2,4-Динитро-1-хлорбензол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97-00-7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3,6-Диоксаоктан- 1,8-диол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111-21-7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Диоктил-1,10-деканоат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2432-87-3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Диоктилфталат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117-81-7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Дипиридилфосфат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2,4-Дипиридиний-N-метилметилен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-салигенилди-хлорид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Дипропиламин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142-84-7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Дифалон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122-39-4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O,O-Дифенил-1-гидрокси-2,2,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2-трихлорэтил-фосфонат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38457-67-9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Дифенилгуанидин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102-06-7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1,3-Дифенилгуа-нидин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N,N'-Дифенил-мочевина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102-07-8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Дифтордихлорметан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Дифторхлорметан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75-45-6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2,5-Дихлорамино-бензол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95-82-9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3,4-Дихлорамино-бензол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95-76-1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25321-22-6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106-46-7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2,6-Дихлор-бензоламин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608-31-1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Дихлор-1,1-бифенил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255-12-429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2,3-Дихлорбута-1,3-диен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1653-19-6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3,4-Дихлорбут- 1-ен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11069-19-5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1,3-Дихлорбут-2-ен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926-57-8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1,5-Дихлор-9,10- дигидро -9,10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-диоксоантрацен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82-46-2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1,1-Дихлор-2-гидрокси-4-ме- тилпентен-4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Дихлорди-бутилолово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683-18-1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1,4-Дихлор-2-(1,1-диметил-этил)-5-метилбензол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61468-35-7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4,5-Дихлор-2-(дихлормети-лен)-4-циклопентен-1,3-дион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18964-31-3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Дихлордиэтилолово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866-55-7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Дихлорид бис(N,N-диметил-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N-карбодецок-симетилэтилен) аминийсульфид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Дихлоркарбоновыекислоты фракции C17 - C20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75-09-2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2,4-Дихлор-1-метилбензол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95-73-8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4-(Дихлорметилен) 1,2,3,3,5,5-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гексахлор-циклопентен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3424-05-3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1,1-Дихлор-4-метилпентади-1,3-ен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55667-43-1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1,1-Дихлор-4-метилпентади-1,4-ен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62434-98-4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3,3-Дихлор-2-метил-1-пропен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22227-75-4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2,3-Дихлор-1,4-нафтохинон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117-80-6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2,5-Дихлор-3-нитробензойная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88-86-8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1,4-Дихлор-2-нитробензол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89-61-2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1,2-Дихлор-4-нитробензол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99-54-7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2,6-Дихлор-4-нитробензоламин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99-30-9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(Z)-2,3-Дихлор-4-оксобут-2-еновая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87-56-9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1,2-Дихлорпропан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78-87-5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1,3-Дихлорпропан-2-ол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96-23-1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1,3-Дихлорпроп-1-ен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542-75-6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2,3-Дихлорпроп-1-ен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78-88-6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(2,3-Дихлорпроп-2-енил)изо-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пропилтиокарбамат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Дихлорпропил(2-этилгексил)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2,2-Дихлорпро-пионат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75-99-0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Дихлортрис(гексагидро-2H-азепин-2-он-O)-медь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13978-70-6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N-(3,4-Дихлорфенил)аланин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5472-67-3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N'-(3,4-Дихлорфенил)-N,N -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330-54-1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N-(3,4-Дихлорфенил)-N'-ме-токсиметил-мочевина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330-55-2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2,4-Дихлорфенил-4-нитрофени-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1836-75-5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O-(2,4-Дихлорфенил)-O-этил-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18351-18-3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O-(2,4-Дихлорфенил)-S-про-пил-O-этилтиофосфат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34643-46-4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2,4-Дихлорфе-ноксиацетат аммония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2307-55-3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2,4-(Дихлорфенокси) ацетат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2702-72-9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4-(2,4-Дихлорфенокси) бутановая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94-82-6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2-(2,4-Дихлорфенокси) пропионовая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120-36-5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3,4-Дихлор-2,5- фурандион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42595-14-2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1,1-Дихлор-циклогексан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2108-92-1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Дициандиамид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461-58-5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1,4-Дицианобутан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111-69-3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Дицианометан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109-77-3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Дицикло-гексиламина нитрит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3129-91-7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Дициклогек- силоловооксид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22771-17-1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2,3-Дицикло [2.2.1]гептен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498-66-8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орг. 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Диэтениладипинат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4074-90-2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109-89-7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Диэтиламино- метиловый эфир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синтетических жирных спиртов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C10- C18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2-(Диэтиламино)-N-(2,6- диметилфенил) ацетамид,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 моногидрат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6108-05-0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N-(Диэтиламино) метил-N' -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2-(N,N-Диэтиламино) этантиол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O,O-Диэтил-S-бензилтиофосфат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13286-32-3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1,3-Диэтилбензол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25340-14-4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N,N-Диэтил-бензоламин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91-66-7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N,N-Диэтил-1,4-бензолдиамин сульфат (1:1)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6283-63-2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Диэтилбис (октаноилокси) 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2641-56-7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Диэтилбутендиоат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141-05-9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N,N-Диэтилгу-анидин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18240-93-2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1,2-Диэтилгу-анидин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Диэтилдитио-карбамат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148-18-5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Диэтилдитио-фосфат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3454-66-8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Диэтилдитиофосфат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298-06-6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N,N-Диэтил-карбамилхлорид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88-10-8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O,O-Диэтил-S-карбэтоксимети-</w:t>
            </w:r>
          </w:p>
          <w:bookmarkEnd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2425-25-4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N,N-Диэтил-2-(1-нафтале-нилокси)-пропанамид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15299-99-7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O,O-Диэтил-O-(4-нитрофенил)</w:t>
            </w:r>
          </w:p>
          <w:bookmarkEnd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56-38-2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Диэтилртуть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627-44-1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Диэтилфенил-мочевина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O,O-Диэтил-хлортиофосфат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2524-04-1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N,N-Диэтил-этанамин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121-44-8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O,O-Диэтил-O-(2-этилтио) этилтиофосфат (70 %), смесь с</w:t>
            </w:r>
          </w:p>
          <w:bookmarkEnd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O,O-диэтил-S-(2-этилтио)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этилтиофосфатом (30 %)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8065-48-3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1,1-Диэтоксиэтан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105-57-7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ДКS-70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 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DH-75 (диспергатор)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1,12-Додекан-диамин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2783-17-7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2,2,3,3,4,4,5,5,6,6,7,7-До-</w:t>
            </w:r>
          </w:p>
          <w:bookmarkEnd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декафтор-гептановая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1546-95-8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2,2,3,3,4,4,5,5,6,6,7,7-До-</w:t>
            </w:r>
          </w:p>
          <w:bookmarkEnd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декафторгептан- 1-ол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335-99-9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(Z)-Додец-8-енилацетат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28079-04-1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ДЦМ (закрепитель, продукт конденсации дициандиамина с</w:t>
            </w:r>
          </w:p>
          <w:bookmarkEnd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формальдегидом и 10 % ацетата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ДЦУ (закрепитель, продукт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конденсации дициандиамида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Жарилек (по монобензилтолуо-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Желатина техническая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Железо(включая хлорное железо)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Fe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0,3(в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Жирные кислоты синтетические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 – C20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 акриловый водо-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Замасливатель А-1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Замасливатель Б-73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Замасливатель БВ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98-82-8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O-(2-Изопропил-6-метилпири-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мидин-4-ил)-O,O-диэтилтио-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333-41-5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O-Изопропил-N-метилтиокарбамат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Изопропилоктадециламин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13329-71-0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Изопропил-фенилкарбамат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122-42-9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Изопропил-хлорфенилкарбамат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N-Изопропил-6-хлор-N-этил-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1,3,5-триазин-2,4-диамин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1912-24-9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Изофталевая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121-91-5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ИМ-50 (флотореагент)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7-(2-Имида-золинил)перфтор-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4,7-диметил-3,6-диоксаген-тилсульфамид этилендиамина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7-2-(Имидазолинил) перфтор-4,7-диметил-3,6-диоксагеп-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тилсульфонат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1,1-Иминобис (пропан-2-ол)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110-97-4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древесносмоляной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гонки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СНПХ 6004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СНПХ 7401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солеотложения фосфатный SP-181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солеотложения фосфатный SP-191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солеотложения фосфатный SP-203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ИОМС-1 (ТУ 6-05-211-1153-81)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7440-43-9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0,001(в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O-(3-метилбутил) дитиокарбонат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928-70-1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O-(2-метилпропил) дитиокарбонат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13001-46-2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O-(2-метилэтил) дитиокарбонат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140-92-1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силикат (по SiO3 )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10006-28-7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O-этилдитио-карбонат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140-89-6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фосфат (2:1) (по PO4)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7758-23-8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эпсилон-Капролактам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105-60-2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Карбозолин СПД-3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Карбозон-O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Карбоксил- метилцеллюлоза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Карбомол ЦЭМ (водный раствор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метильного производного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этиленмочевины)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К-4 (гидролизованный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полиакрилнитрил, флокулянт)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К-6 (гидролизованный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полиакрилнитрил, флокулянт)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 окисленный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 осветительный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8008-20-6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 сульфированный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 технический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8008-20-6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 тракторный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8008-20-6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Кобальта (II)ацетат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тетрагидрат (по Co)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6147-53-1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Коррексит 7664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Коррексит ОС-5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активныйярко-красный 5 "СХ"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17804-49-8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ацетоно растворимый сине -черный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броминдиго-П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дисперсный синий полиэфирный светопрочный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дисперсный темно-коричневый 2Ж полиэфирный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дисперсный темно - синий 3 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лиэфирный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75497-74-4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катионный желтый 6 "З"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12217-50-4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катионный красно - фиолетовый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катионный оранжевый "Ж"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катионны розовый 2 "С"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кислотный антрахиноновый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Н2С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6408-57-7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кислотный антрахиноновый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чисто-голубой 2 "3"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кислотный антрахиноновый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ярко-синий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4474-24-2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кислотный коричневый 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кислотный красный 2С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3567-69-9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кислотный оранжевый светопрочный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1936-15-8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кислотный сине-черный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1064-48-8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кислотный синий 2К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3861-73-2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кислотный фиолетовый антрахиноновый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4430-18-6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кислотный фиолетовый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антрахино- новый Н4К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кислотный хром желтый 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6054-99-5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кислотный черный "С"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3071-73-6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кислотный чисто-голубой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антрахиноновый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кислотный ярко- красный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антрахиноновый Н8С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39291-15-1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кислотный ярко- красный 4Ж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коричневый б/м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красно-фиолетовый легкосмываемый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легкосмываемый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кубовый оранжевый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кубовый черный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кубовый ярко-голубой ЗП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кубовый ярко-зеленый 4ЖП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кубовый ярко- зеленый ЖП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кубовый ярко-зеленый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кубовыйя рко-фиолетовый 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нигрозинводо-растворимый марки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орк.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нигрозинводо-растворимый марки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орк.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Красительорганический</w:t>
            </w:r>
          </w:p>
          <w:bookmarkEnd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однохромовый оливковый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фиолетовый "К"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бордо СВ "СМ"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6837-87-2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голубой светопрочный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прямойдиазо-зеленый 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5893-32-3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желтыйСВ "К"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6629-26-1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коричневый светопрочный 2К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розовый СВ "С"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2829-43-8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синий светопрочный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4399-55-7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синий светопрочный 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прямой темно -зеленый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3626-28-6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прямой черный З для кожи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прямой черный 2С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6428-38-2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прямой черный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родамин "Ж"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989-38-8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синий "З"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темно-коричневый 2Ж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темно-синий 3 полиэфирный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тиозоль коричневый БС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тиоиндиго красно - коричневый ЖП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тиоиндиго оранжевый КХП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тиоиндиго черный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3687-67-0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тиоиндиго ярко-розовый ЖП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уранин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518-47-8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2321-07-5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хризофенин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2870-32-8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хромовый бордо "С"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6408-82-8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хромовый желтый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1344-37-2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хромовый зеленый антрахиноновый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4403-90-1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хромовый зеленый антрахиноновый 2Ж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хромовый коричневый 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10114-76-8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хромовый красный ализариновый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130-22-3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хромовый рубиновый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хромовый сине-черный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2538-85-4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хромовый сине-черный антрахи-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ноновый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1324-21-6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хромовый синий 2К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6844-73-1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</w:t>
            </w:r>
          </w:p>
          <w:bookmarkEnd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хромовый ярко-красный 2С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о-Крезилдитио-фосфат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(по Si)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7631-86-9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3-Кротилизо-тиуроний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Ксилол (смесь изомеров)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1330-20-7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КО-075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КО-921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Лакрис 20 марки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Лакрис 20 марки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1502-2-70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402-2-100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501-2-100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502-2-10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25322-69-4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805 "О"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1102-4-80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1103 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1601-2-50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1601-2-50 "Б"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2102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2402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2501-2-50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2502-2Б-40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2505-2-70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3003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3003/2-60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3502-2Б-20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3503-2-70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3603-2-12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4003-2-20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4202-2Б-30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5003-2Б10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6003-2Б-18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Лапрол 6003-2Б-7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Латекс ЛМФ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Лауриламино-пропионитрил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Лаурилпро-пилендиамин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Лигнин сульфатный лиственный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Лигнин сульфатный хвойный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Лигнинсульфоновые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Лигносульфиновые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0,03(в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хлорат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10326-21-3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7440-50-8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орг. </w:t>
            </w:r>
          </w:p>
          <w:bookmarkEnd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Метакриламид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79-39-0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67-56-1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Метантиол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74-93-1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Метилакрилат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96-33-3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74-89-5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N-Метиламин-N-метилдитиокар-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1-Метиламино-9,10-антрацендион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82-38-2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2,2'-(Метиламино) исэтанол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105-59-9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4-Метиламино-фенол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1936-57-8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(R*,S*)-(+/-)-альфа-[1-(Метиламино) этил]-бензол-метанол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134-71-4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N-Метиланилин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100-61-8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108-44-1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106-49-0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79-20-9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Метил-N-(2-бензимида-золил) 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10605-21-7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Метил-1H-бензимидазол-2-ил- карбаматагидрохлорид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37574-18-8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93-58-3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4-Метилбензол-сульфиновая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536-57-2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4-Метилбензол-сульфинат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824-79-3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4-Метилбензол-сульфонилхлорид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98-59-9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2-Метилбута-1,3-диен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78-79-5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2-Метил-2,3-бутандиол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53399-77-2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3-Метилбут-1-ен-3-ол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513-42-8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3-Метилбут-3-ен-1-ол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763-32-6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Метил-1-бутилакарбомоил-2-бензимида-золкарбамат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(3-Метилбутил) диоктилфосфин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53521-41-8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(1-Метилбутил)-4-метилбен-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золсульфонат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(1-Метилвинил) 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98-83-9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4-Метил-4 гидроксиэтил-1,3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-диоксан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2018-45-3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Метил-2,2- диметилпропионоат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598-98-1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Метилдитио-арбамат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137-42-8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2-Метил-1,2-дихлорпропан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594-37-6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2-Метил-1,3-дихлорпроп-1-ен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3375-22-2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O-Метилдихлортио-фосфат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2523-94-6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0,01(б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Метиленбисна-фталинсульфонат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26545-58-4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2,2-Метиленбис(3,4,6-три-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70-30-4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Метилизобутилполисилоксан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Метилкарбаматна-фталин-1-ола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63-25-2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Метил-4-метилбензоат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99-75-2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Метил-2-метилпроп-2-еноат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80-62-6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3-Метил-4-метилтиофенол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3120-74-9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Метилметилфосфит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16391-06-3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N-Метил-N-метокси-N'-(4 -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хлорфенил)-мочевина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1746-81-2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Метилолмета-криламид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2-Метилпентановой кислоты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4-метил-3-хлоранилид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2307-68-8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1-Метилпентан-1-ол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54972-97-3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2-Метилпентан-2-ол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590-36-3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109-06-8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2-Метилпиридин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14401-91-3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1-Метилпиридиний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7680-73-1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1-Метил-2- пироллидинон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872-50-4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2-Метил-1-пропанамин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78-81-9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2-Метил-2-пропанамин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75-64-9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2-Метилпропан-1-ол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78-83-1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2-Метилпропан-2-ол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75-65-0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2-Метилпроп-1-ен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115-11-7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2-Метилпроп-2-еннитрил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126-98-7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2-Метилпроп-2-еновая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79-41-4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2-(1-Метилпропил) 4,6-дини-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трофенил-3-метил-2-бутеноат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485-31-4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2-(1-Метилпропил) 4,6-дини-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530-17-6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5-Метилрезорцин моногидрат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6153-39-5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Метилсиликонат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N-Метилсуль-фаминовая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4112-03-2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4-Метилтетра-гидро-2H-пиран-4-ол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7525-64-6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3-Метилтио-2-бутанон-O-(ме-тиламинокарбонил) 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34681-10-2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3-Метил-1,2,4-триазол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16681-65-5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Метилтриал-киламмония метил-сульфат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Метилтриал-киламмония 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2-Метил-1,3,5-тринитробензол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118-96-7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3-Метил-1,2,4-трихлорбензол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2077-46-5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альфа-Метилтрицикло [3,3,1,3,7,1]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декан-1-метанамингид-рохлорид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1501-84-4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O-Метил-O-2,4,5-трихлорфе-нил)-O-этилтио-фосфат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2633-54-7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Метилфенил-N-метилкарбамат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58481-70-2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(3-Метилфенил)-3-[(метокси-карбонил)амино] фенилкарбамат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13684-63-4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N-Метил-N'-фенилмочевина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1007-36-9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1-Метил-1-фенилэтилгидро-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Метилфен-оксиацетат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2065-23-8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2-Метилфуран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534-22-5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2-Метил-3-хлорпроп-1-ен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563-47-3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4-(2-Метил-4-хлорфенокси) бутановая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94-81-5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2-Метилэтиламин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75-31-0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2-Метил-N-этиланилин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3-Метил-N-этиланилин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102-27-2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(1-Метилэтил)-1-гидроксипро-</w:t>
            </w:r>
          </w:p>
          <w:bookmarkEnd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617-51-6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4,4'-(1-Метилэтилидин)</w:t>
            </w:r>
          </w:p>
          <w:bookmarkEnd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80-05-7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Метилэтил-[2-(1-метилпро-пил)-4,6-динитро-фенил]карбонат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973-21-7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O-Метил-O-этилхлотиофосфат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13289-13-9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2-Метоксианилин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90-04-0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4-Метоксианилин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104-94-9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100-66-3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2-Метокси-3,6-дихлорбензой кислоты диметиламин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2300-66-5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N-Метоксиэтил-хлорацетат 2 -</w:t>
            </w:r>
          </w:p>
          <w:bookmarkEnd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метиланилина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2-(2-Метокси-этокси)этанол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111-77-3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Мобильтерм 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Модификатор 113-63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Модификатор РУ-ВМ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Модификат полиэтиленимина</w:t>
            </w:r>
          </w:p>
          <w:bookmarkEnd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(молекулярная масса 30000)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МолантинР(производное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феноксибензола)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Моноалкилсуль-соянтарной кислоты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57-13-6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МСДА(соль дициклогексилами-</w:t>
            </w:r>
          </w:p>
          <w:bookmarkEnd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 технических жирных кислот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C10-C13и C17 - C20)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Муравьиная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64-18-6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7440-38-2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0,05(в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Натриевая соль цефалотина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58-71-9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Натриевая соль цинкового</w:t>
            </w:r>
          </w:p>
          <w:bookmarkEnd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гидроксиэтилиден-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дифосфоновой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7440-23-5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тетраНатрий дифосфат (по PO4)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7722-88-5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метафосфат (по PO4 )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10361-03-2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силикат (по SiO3 )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6834-92-0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10124-57-9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триНатрий фосфат (по PO4 )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7601-54-9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7775-09-9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7758-19-2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91-20-3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Нафталин-1,5-дисульфоновая</w:t>
            </w:r>
          </w:p>
          <w:bookmarkEnd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81-04-9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(R)-2-(1-Нафтали-нилокси) пропионовая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57128-29-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Нафтеновые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Нафт-2-ол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135-19-3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о-Нафтохинон-диазид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НГЖ-4(основное вещество ди-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бутилфенилфосфат)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НГЖ-5У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Неионоген ЕА-160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Неонол АФ9-12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131890-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Неонол АФ9-25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Неонол АФ9-4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7311-27-5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Неонол АФ9-6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34166-38-6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Неонол АФ9-8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Неонол АФ-14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Неонол АФМ-10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Неонол АФМ9-10 (0,9)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Неонол АФМ9-12 (0,3)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НеонолАФМ9-10 (0,5)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Неонол АФС9-4КМ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Неонол АФС9-5КМ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Неонол АФС9-6КМ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Неонол АФС9-10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Неонол АФС9-12СН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Неонол 2В-1317-12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Неонол В1020-3 (оксиэтилированные вторичные спирты)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многосернистая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прочая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8002-05-9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7440-02-0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Ниобий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10026-12-7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0,01(в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 (по NO3 )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4-Нитро-N,N-диэтиланилин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2216-15-1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Нитрилотри (метилен)трис</w:t>
            </w:r>
          </w:p>
          <w:bookmarkEnd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(фосфоновой кислоты)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тринатриевая соль, цинковый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Нитрилотрис (метилен)три</w:t>
            </w:r>
          </w:p>
          <w:bookmarkEnd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(фосфоновая)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6419-19-8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Нитрилотрис (метилен)трифос-</w:t>
            </w:r>
          </w:p>
          <w:bookmarkEnd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фоновой кислоты медный комплекс, тринатриевая соль,тригидрат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2,2',2"- Нитрилотрисэтанол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102-71-6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Нитролпо-лисилоксан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 (по NO2)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2-Нитроанилин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88-74-4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3-Нитроанилин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99-09-2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100-01-6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4-Нитроанилин-2-сульфокислоты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1-Нитро-9,10-антрацендион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82-34-8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3-Нитробензойная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121-92-6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62-23-7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98-95-3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3-Нитробензол-сульфонат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27215-71-0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Нитрогуанидин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556-88-7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N-Нитрозо-N-фенилбензоламин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86-30-6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102763-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1-Нитрозо-1-хлорциклогексан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695-64-7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75-52-5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2-Нитрометок-сибензол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91-23-6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4-Нитрометок-сибензол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25322-01-4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2-[(4-Нитрофенил) амино]этанол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1965-54-4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2-[(4-Нитрофенил)ацетиламино]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2-Нитрофенол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88-75-5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3-Нитрофенол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554-84-7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100-02-7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2-Нитро-4-хлоранилин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89-63-4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3-Нитро-4-хлорбензойная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96-99-1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5-Нитро-2-хлорбензойная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2516-96-3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Нитрохлорбензол (смесь 2,3,</w:t>
            </w:r>
          </w:p>
          <w:bookmarkEnd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изомеров)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25167-93-5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4-Нитро-альфа-хлорметилбен-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золметанол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13407-16-4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 </w:t>
            </w:r>
          </w:p>
          <w:bookmarkEnd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Нитроциклогексан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1122-60-7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Нитроэтан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79-24-3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4-Нитроэток-сибензол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Нонан-гидроксамовая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143-08-8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Нонафтор-пентановая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2706-90-3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OG-4 Activator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OG-4 Gellant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OG-4 Surfactant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Оксанол КШ-9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орг. </w:t>
            </w:r>
          </w:p>
          <w:bookmarkEnd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Оксанол Л-7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орг. </w:t>
            </w:r>
          </w:p>
          <w:bookmarkEnd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4,4'-Оксибис-бензоламин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101-80-4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Оксибисметан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115-10-6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2,2'-Оксибис (2-хлорпропан)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39638-32-9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2,2'-Оксибис-этанол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693-21-0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Оксигексилиденди-фосфонат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Оксигептилидендифосфонат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алкилдиметиламина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2,2'-Оксиди-этилендиоксиди-этанол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112-60-7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2,2'-Оксидиэтанол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111-46-6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Оксинонилидендиф-осфонат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Оксиоктилидендиф-осфонат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Оксифос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Оксиэтилиденди-фосфоновой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 медьаммонийный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Оксиэтилиденди-фосфоновой</w:t>
            </w:r>
          </w:p>
          <w:bookmarkEnd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цинковый комплекс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Оксиэтилированные вторичные спирты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Оксиэтилированный алкилфенол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Оксиэтилированный перфтордециловый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Оксиэтилкрахмал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Оксиэтилпиперазин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Октагидро-1,3,5,7 -тетранитро</w:t>
            </w:r>
          </w:p>
          <w:bookmarkEnd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-1,3,5,7-тетразоцин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2691-41-0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6-(Октадеци-ламино)гексаноат</w:t>
            </w:r>
          </w:p>
          <w:bookmarkEnd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111-87-5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2,2,3,3,4,4,5,5-Октафторпентан</w:t>
            </w:r>
          </w:p>
          <w:bookmarkEnd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355-80-6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Октахлорпин-2-ен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25267-15-6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Октил-2,4-дихлор-пропеноксиацетат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1928-44-5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Олефинсульфонат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Олефинсульфонат C12 - C14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Олефинсульфонат C15 - C18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ОПС-Б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ОПС-М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Пантотеноат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Пеназолин 10-16Б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Пентадециламин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1838-05-7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Пентандиаль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111-30-8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71-41-0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Пентан-3-он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96-22-0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Пента-хлорацетофенон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25201-35-8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Пентахлорбифенил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25429-29-2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31391-27-2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Пентахлорпиколин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16714-68-4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87-86-5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Пентахлорфенолят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131-52-2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Пентахлорфенолят терпеномаеинового аддукта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алкилсульфат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Пероксид 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7722-84-1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Персульфат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7727-21-2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Перфторгептаналь 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Перфторгептановая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375-85-9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Перхлорбута-1,3-диен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87-68-3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Перхлорбутан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6820-74-2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110-85-0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110-89-4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110-86-1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Пиролизат древесной смолы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9003-05-8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Полиаминометил-фосфат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 (гексаме-тиленгуанидин гидрохлорид)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Поли(диметилдипроп-2-енила-миний-хлорид)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Поли-(2-карбонилнатрий-6,4-метиленфенол)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Полимер2-метилпроп-2-еновой кислоты и метил-2-метилпроп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- 2-еноата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 2-метилпроп-2-еновой кислоты и 2-метилпроп-2-енамида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Полиметил-гидросилоксан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Полиметилди-хлорфенилсилоксан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Полиметил-фенилсилоксан ФМ-5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Полиметил-фенилсилоксан ФМ - 1322/30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Полиоксипро-пилендиамин ДА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Полиоксипропилендиамин ДА -1050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Полиоксипропилентриамин ТА 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Полиоксипропилентриамин ТА 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Полиоксипропилентриамин ТА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Политри-бутилолово-метакрилат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Полифосфаты (PO4)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Полифурит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Полифурит 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Полифурит 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Полихлорбензойные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5,0(в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Поли-[(4этенил-бензил)три-метиламмоний-хлорид]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Поли-(5-этенил-1,2-диметил-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пиридиний- метилсульфат)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Полиэтенилхлорид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9002-86-2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Полиэтенок-сид мол. масса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 млн.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25322-68-3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Полиэтенок-сид мол. масса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млн.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25322-68-3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9002-89-5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Полиэтенол мол.масса 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9002-89-5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Полиэтенол 18/11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9002-89-5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Полиэтил-гидросилоксан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Полиэтиленимин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9002-98-6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Полиэтиленовая эмульсия (водная дисперсия 25% полиэтилена)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Полиэтилен-полиамин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Полиэтилентиурам-дисульфид цинка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9006-42-2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Полиэтил-силоксановая жидкость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Превоцел W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Превоцел W-OFP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Превоцел WOFP-100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Д-11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ДА-52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ОС-20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Проксамин 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Проксанол 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Пропандиамид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108-13-4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Пропан-1,2-диол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57-55-6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71-23-8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Пропан-2-ол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67-63-0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Пропан-2-он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67-64-1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1,2,3-Пропантриол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56-81-5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115-07-1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Проп-2-ен-1-аль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107-02-8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Проп-1-енамин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107-11-9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N-Пропенилпроп-2-ен-1-амин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124-02-7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Проп-2-ен-1-ол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107-18-6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Проп-2-ен-1-тиол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870-23-5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107-10-8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103-65-1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S-Пропилбутилэтилтиокарбамат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1114-71-2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S-Пропил-O-[4-(метилтио) фенил]-O-этилдитио-фосфат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35400-43-2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137-40-6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Пропионовой кислоты N-(3,4-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дихлоранилид)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709-98-8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81133-29-1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 (деэмульгатор-ингибитор коррозии)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РИПД (деэмульгатор-ингибитор коррозии)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 (смесь на основе O-ал-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килфосфатов N-алкиламмония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блоксополимеров окиси пропилена и этилена)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РИФД (смесь на основе O-ал-</w:t>
            </w:r>
          </w:p>
          <w:bookmarkEnd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килфосфатов N-алкиламмония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блоксополимеров окиси пропилена и этилена)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орг. </w:t>
            </w:r>
          </w:p>
          <w:bookmarkEnd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Родамин 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989-38-8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Родамин 4С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Родамин-2Ц-основание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Роданиды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Родий (III) гидридо-карбонилтрис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(трифенилфосфин)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0,0005(в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Рубидий хлористый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7791-11-9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8047-15-2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7782-49-2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0,01(в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7440-22-4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0,05(в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Силанол лака КО-116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Силанол лака КО-075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Силанол лака 6О-921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Силоксан жидкость 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Синтамид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26635-75-6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Синтанол ВН-7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Синтанол ВТ-15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Синтанол ДС-10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Синтанол ДТ-7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Синтанол МЦ-10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Скипидар (в пересчете на 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2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Смола древесная лиственных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Смола КС-35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Смола МКС-10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2-аллилокси- этиловый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Стеарокс-6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Стеарокс-820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7440-24-6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Сульфамид C12-C17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(по SO4 )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6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Сульфенамид БТ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7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4-Сульфоинден-1-карбоновой</w:t>
            </w:r>
          </w:p>
          <w:bookmarkEnd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 натриевая соль, сульфоэфир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СБИС фенолфор-мальдегидной смолой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0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Сульфокарбоновых кислот натриевые соли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1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Сульфоксимина метионин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1,1'-Сульфонил-бис(4-хлор-бензол)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80-07-9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4,4'-Сульфо-нилдианилин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80-08-0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Сульфонол НП-1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Сульфонол НП-3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Сульфонол сланцевый ЭС-1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4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Сульфоэтоксилат C10 - 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7440-36-0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0,05(в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7440-28-0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0,0001(в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13494-80-9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0,01(в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2',4',5',7'-Тетрабромфлуо-ресцеин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15086-94-9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Тетрабутилолово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1461-25-2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Тетрагидро-бензиловый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4,5,6,7-Тетрагидро-1,3-изо-бензофурандион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2426-02-0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Тетрагидро-1,4-оксазин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110-91-8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1,4,5,8-Тетрагидрокси-9,10-</w:t>
            </w:r>
          </w:p>
          <w:bookmarkEnd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81-60-7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Тетрагидротиофен-1,1-диоксид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126-33-0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3а,4,7,7а-Тетрагидро-2-</w:t>
            </w:r>
          </w:p>
          <w:bookmarkEnd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[(трихлорметил) тио]-1H-изоиндол-1,3(2H)-дион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133-06-2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Тетрагидрофуран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109-99-9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Тетрагидро-2-фуранметанол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97-99-4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3-(2,2,6,6-Тетраметилпиперид-</w:t>
            </w:r>
          </w:p>
          <w:bookmarkEnd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4-иламино) пропионовой кислотыN-(2,2,6,6-тетрамеилпиперид- 4-ил)амид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76505-58-3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2,2,6,6-Тетраметилпи-перидин-4-он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826-36-8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Тетраметилтио-пероксиди-карбондиамид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137-26-8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Тетрамон 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Тетранитрометан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509-14-8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Тетраоксипропилэтилендиамин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3,6,9,12-Тетраоксатетраде-кан-1,14-диол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4792-15-8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2,2,3,3-Тетрафторпропан-1-ол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76-37-9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1,2,3,4-Тетрахлорбензол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634-66-2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Тетрахлор-1,4-бензолдикарбо-</w:t>
            </w:r>
          </w:p>
          <w:bookmarkEnd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2136-79-0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2,3,5,6-Тетрахлор-1,4-бензохинон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118-75-2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3,3,3',4'-Тетрахлорбицикло [2,2,1]гепт-5-ен-2-спиро-1'-</w:t>
            </w:r>
          </w:p>
          <w:bookmarkEnd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циклопент-3-ен-2',5'-дион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68089-39-4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1,2,3,4-Тетрахлорбутан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3405-32-1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Тетрахлоргептан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25641-64-9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8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1,1,1,9-Тетрахлорнонан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1561-48-4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1,1,1,5-Тетрахлорпентан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2467-10-9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1,1,1,3-Тетрахлорпропан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1070-78-6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Тетрахлорпропен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60320-18-5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2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2,3,5,6-Тетрахлор-терефталевой</w:t>
            </w:r>
          </w:p>
          <w:bookmarkEnd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дихлорангидрид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719-32-4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1,1,1,11-Тетрахлорундекан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63981-28-2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Тетрахлорэтан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25322-20-7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597-64-8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Тетраэтилсвинец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78-00-2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отсутст-</w:t>
            </w:r>
          </w:p>
          <w:bookmarkEnd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Тетраэтилтиопероксидикарбон-</w:t>
            </w:r>
          </w:p>
          <w:bookmarkEnd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97-77-8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N-(1,2,3-Тиадиазол-5-ил)-</w:t>
            </w:r>
          </w:p>
          <w:bookmarkEnd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N-фенил-мочевина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Тиоациланилид кислот фракции</w:t>
            </w:r>
          </w:p>
          <w:bookmarkEnd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C5–C6, включая тиоациланилимид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62-56-6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110-02-1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Тиофосфорилхлорид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3982-91-0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0,05(б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7440-32-6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0,1(в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108-88-3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Толуолсульфонат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12068-03-0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1,3,5-Триазин-2,4,6(1H,3H, 5H)трион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108-80-5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1,3,5-Триазин-2,4,6(1H,3H, 5H)трион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2624-17-1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Триалкиламин C7 – C9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1,2,4-Триаминобензола 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63189-94-6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102-82-9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Трибутил[(2-метил -1-оксо-2 -</w:t>
            </w:r>
          </w:p>
          <w:bookmarkEnd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пропенил)окси] 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2155-70-6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S,S,S-Трибутилтритио-фосфат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78-48-8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O,O,O-Трибутил-фосфат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126-73-8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Трибутилхлоролово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1461-22-9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1,1,13-Тригидроте траэйкоза-</w:t>
            </w:r>
          </w:p>
          <w:bookmarkEnd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фтортридециловый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Триглицидиловый эфир полиок-</w:t>
            </w:r>
          </w:p>
          <w:bookmarkEnd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сипропилентриола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2,2,3,3,4,4,5,5,6,6,7,7,7 - </w:t>
            </w:r>
          </w:p>
          <w:bookmarkEnd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Тридекафтор-1-гептанол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375-82-6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2,2,3,3,4,4,5,5,6,6,7,7,7-Тридекафтор-гептилпроп-2-еноат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559-11-5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6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Триизопентил-фосфин 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Триизопро-паноламин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Трииодометан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75-47-8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Трикобальтатетроксид (по Co)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2,4,6-Триметиланилин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88-05-1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1,2,5-Триметил-4-фенил-4-пи-</w:t>
            </w:r>
          </w:p>
          <w:bookmarkEnd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перидинол пропионат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64-39-1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отсутст-</w:t>
            </w:r>
          </w:p>
          <w:bookmarkEnd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Триметилфосфат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512-56-1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2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Триметилфосфит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121-45-9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4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N,N,N-Триметил-2-хлорэтана-</w:t>
            </w:r>
          </w:p>
          <w:bookmarkEnd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миний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999-81-5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Тринитробензол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25377-32-6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Тринитрометан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517-25-9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1,3,5-Тринитро-1, 3,5-пергид-</w:t>
            </w:r>
          </w:p>
          <w:bookmarkEnd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ротриазин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121-82-4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2,4,6-Тринитрофенол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88-89-1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Три(проп-1-енил) 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102-70-5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Трис(N,N-дибутиламид) фос-</w:t>
            </w:r>
          </w:p>
          <w:bookmarkEnd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O,O,O-Трис(ксилил)фосфат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25155-23-1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Трис(метилфенил) 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1330-78-5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Трифенилфосфин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603-35-0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0,02(б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Трифенилфосфит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101-02-0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Трифторметил-бензол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98-08-8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3-(Трифторметил) бензоламин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98-16-8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3-Трифторметилни-тробензол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98-46-4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1-(3-Трифторметилфенил)мочевина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13114-87-9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Трифторпро-пилсилан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460-48-0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Трифторхлорпропан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2,4,5-Трихлоранилин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636-30-6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2,4,6-Трихлоранилин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634-93-5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4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Трихлора-цетальдегид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75-87-6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Трихлорацетат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650-51-1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Трихлорбензоксазолинон–2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2,3,6-Трихлорбензойная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12002-48-1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Трихлорбифенил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25323-68-6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2,3,4-Трихлорбутен –1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2431-50-7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2,3,6-Трихлор-4-(1,1диметил-этил) 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67-66-3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N-Трихлорметилтиофталимид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2-Трихлорметил-3,4,5,6-тет- рахлорпиридин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1134-04-91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2-Трихлорметил-3,,5-тетра-</w:t>
            </w:r>
          </w:p>
          <w:bookmarkEnd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1201-30-5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1,1,5-Трихлорпент-1-ен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2677-33-0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1,2,3-Трихлорпропан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96-18-4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O,O,O-Трис(2-хлорпропил) 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Трихлорпропионат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2,2,3-Трихлорпро-пионовая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3278-46-4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2-(2,4,5-Трихлорфенокси) - этил-2-2-дихлорпропионат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136-25-4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2-(2,4,5-Трихлорфенокси)</w:t>
            </w:r>
          </w:p>
          <w:bookmarkEnd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этилтрихлорацетат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25056-70-6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25167-82-2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1,2,4-Трихлор-5-[4-(хлорфе- нил)тио]-бензол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2227-13-6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1,1'-(2,2,2-Трихлорэтилиден) бис(4-хлорбензол)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Трициклоге-ксилолова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Трициклодека-3,8-диен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77-73-6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Триэтилфосфат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78-40-0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Т-66 (флокулянт)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 дисульфид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64-19-7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Универсин компаундированный</w:t>
            </w:r>
          </w:p>
          <w:bookmarkEnd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жидкий битум (ТУ 38 3028-75)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51753-57-2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альфа-Фенилбензол-уксусная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117-34-0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Фенилгидразин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100-63-0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N-Фенил-N,N'-диметилмочевина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101-42-8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1-Фенил-1-(диметилфенил) этан (смесь изомеров)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1-Фенил-4,5-дихлорпиридазон-6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Фенилдихлорфосфат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770-12-7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1,3-Фениленбис (1-метилэтили-</w:t>
            </w:r>
          </w:p>
          <w:bookmarkEnd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ден)бис-гидроксид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1,4-Фениленбис(1-метилэтили-</w:t>
            </w:r>
          </w:p>
          <w:bookmarkEnd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ден)бис-гидроксид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1,3-Фениленбис(1-метилэтили-</w:t>
            </w:r>
          </w:p>
          <w:bookmarkEnd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ден)бис-гидропероксид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721-26-6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4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1,4-Фениленбис(1-метилэтили-</w:t>
            </w:r>
          </w:p>
          <w:bookmarkEnd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ден)бис-гидропероксид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3159-98-6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Фенилен-1,2-диамин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95-54-5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Фенилен-1,3-диамин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108-45-2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Фенилен-1,4-диамин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106-50-3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Фенилметанол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1-Фенил-3-пиразолидон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92-43-3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N-Фенил-N-[1-(2-фенилэтил)-</w:t>
            </w:r>
          </w:p>
          <w:bookmarkEnd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4-пиперидинил] пропанамид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437-38-7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отсутст-</w:t>
            </w:r>
          </w:p>
          <w:bookmarkEnd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1-Фенилэтан-1-ол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98-85-1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2-Фенилэтан-1-ол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1517-69-7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1-Фенилэтанон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98-86-2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N-Фенил-N-этилбен- золметанамин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92-59-1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(E)1-Фенилэтил-3-[(диметок-</w:t>
            </w:r>
          </w:p>
          <w:bookmarkEnd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сифосфинил)окси] бут-2-еноат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7700-17-6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1-Фенилэтил-3-оксобутаноат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40552-84-9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O-Фенил-O-этилтиофосфорной</w:t>
            </w:r>
          </w:p>
          <w:bookmarkEnd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1-Фенилэтил-2-хлор-3-оксобу-таноат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68683-30-7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O-Фенил-O-этилхлортиофосфат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38052-05-0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(7-Фенил-4-этокси)-6-аза-3,5-диокса-8-нитрил-4-фосфа-окт-6-ен-4-сульфид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14816-18-3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((1-Феноксиацетил)-1H-бензи-</w:t>
            </w:r>
          </w:p>
          <w:bookmarkEnd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мидазол-2-ил) карбаминовой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метиловый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42784-13-4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3-Фенокси-бензальдегид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39515-51-0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3-Фенокситолуол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3586-14-9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Феноксиуксусная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122-59-8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0,001(г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10H-Фенотиазин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92-84-2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Ферроцианиды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Флотол C7-C8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Флотореагент ААР-1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Флотореагент АРР-2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Флотореагент Оксаль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Флотореагент СФК (по амило-</w:t>
            </w:r>
          </w:p>
          <w:bookmarkEnd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вому спирту)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Флотореагент Т-81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50-00-0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элементарный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7723-14-0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29H,31H-Фталоциан индисульфат</w:t>
            </w:r>
          </w:p>
          <w:bookmarkEnd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(4-)-N29,N30,N31,N25-кобаль-та (SP-4-1)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для климатических районов I-II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7782-41-4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1,5(д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для климатического</w:t>
            </w:r>
          </w:p>
          <w:bookmarkEnd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7782-41-4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для климатического</w:t>
            </w:r>
          </w:p>
          <w:bookmarkEnd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7782-41-4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2-Фуральдегид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98-01-1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110-00-9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7782-50-5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отсутс-</w:t>
            </w:r>
          </w:p>
          <w:bookmarkEnd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(д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Хлорангидрид дифенилуксусной</w:t>
            </w:r>
          </w:p>
          <w:bookmarkEnd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108-42-9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106-47-8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1-Хлор-9,10-</w:t>
            </w:r>
          </w:p>
          <w:bookmarkEnd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82-44-0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2-Хлор-9,10-антрацендион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131-09-9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Хлорацетат амина канифоли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Хлорацетат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3926-62-3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альфа-Хлорацетоуксусный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1-Хлор-4-бензоиламино-9,10 -</w:t>
            </w:r>
          </w:p>
          <w:bookmarkEnd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антрацендион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118-91-2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74-11-3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6-Хлорбензоксазолон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19932-84-4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4-Хлорбензол-сульфонат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5138-90-9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2-Хлор-4,6-бис (этиламино)</w:t>
            </w:r>
          </w:p>
          <w:bookmarkEnd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симм-триазина 2-оксипроизводное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отсутст-</w:t>
            </w:r>
          </w:p>
          <w:bookmarkEnd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2-Хлорбута-1,3- 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126-99-8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1-Хлорбутан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109-69-3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4-Хлорбутенил-2,4-дихлорфе-</w:t>
            </w:r>
          </w:p>
          <w:bookmarkEnd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ноксиацетат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2971-38-2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4-Хлор-2-бутинил-N-(3-хлор-</w:t>
            </w:r>
          </w:p>
          <w:bookmarkEnd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фенил)-карбамат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7-Хлоргептановая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821-57-8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Хлор-1,1-дифенил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27323-18-8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(по Cl)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(Хлорметил) оксиран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106-89-8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О-(2-Хлор-4-метилфенил)-N'-</w:t>
            </w:r>
          </w:p>
          <w:bookmarkEnd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изопропиламидо-хлорметилтио-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(4-Хлор-2-метилфенокси) уксусная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94-74-6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3-Хлорметил-6-хлорбензокса-золон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40507-94-6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2-Хлорнафталин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91-58-7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6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9-Хлорнонановая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1120-10-1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3-Хлор-1,2-пропандиол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96-24-2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3-Хлорпроп-1-ен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107-05-1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2-Хлорпропионат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16987-02-3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2-Хлорпропионовая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598-78-7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0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2-Хлортиофен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96-43-5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95-49-8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106-43-4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2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1-Хлор-6- (трихлорметил)</w:t>
            </w:r>
          </w:p>
          <w:bookmarkEnd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1929-82-4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Хлоруксусная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79-11-8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3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Хлоруксусной кислоты N-</w:t>
            </w:r>
          </w:p>
          <w:bookmarkEnd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изопропиланилид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1918-16-7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11-Хлорунде-кановая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1860-44-2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N-(2-Хлорфенил)-N',N'-диме-тиомочевина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5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6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4-Хлорфенил-4-хлорбензол</w:t>
            </w:r>
          </w:p>
          <w:bookmarkEnd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80-33-1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7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25167-80-0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8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Хлорциклогексан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542-18-7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2-[(2-Хлорциклогексил)тио]</w:t>
            </w:r>
          </w:p>
          <w:bookmarkEnd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59939-44-5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Хлорэтан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107-07-3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Хлорэтилен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0,05(в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бета-Хлор-этилтрис(диэтиламино) фосфоний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2-Хлорэтил-фосфоновая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16672-87-0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2-Хлорэтил-фосфоновой кислоты бис (2-хлорэтиловый)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2-Хлорэтил-фосфоновой кислоты 2-хлорэтиловый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Хризантемат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Cr3+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Cr6+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Целатокс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Цианамид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156-62-7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Цианбензальдегида оксим -натриевая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0,035(е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110-82-7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4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2,5-Цикло-гександиен-1,4-</w:t>
            </w:r>
          </w:p>
          <w:bookmarkEnd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диондиоксим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105-11-3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Циклогексан-1,4-дион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637-88-7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5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Цикло-гексаноноксим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100-64-1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110-83-8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Циклогекс-1-ен-1,2-дикарбоновой кислоты 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4720-86-9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Циклогекс-3-енкарб-1-альдегид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Циклогексиламина гидрохлорид</w:t>
            </w:r>
          </w:p>
          <w:bookmarkEnd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4998-76-9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Циклогексиламина 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Циклогексиламина хромат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Циклогексиламид дихлормалеиновой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Циклогексил-мочевина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698-90-8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N-Циклогек-силтофталимид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17796-82-6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Циклопентанол-2- карбоксибутан-1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7440-66-6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2,2,3,3,4,4,5,5,6,6,7,7,8,8, 9,9,10,10,11,11-Эйкозафто-рундекан-1-ол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307-70-0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Экозоль-401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Экохим-СК-110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Эмукрил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1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Эпамин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2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1,2-Эпоксипропан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75-56-9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3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2,3-Эпоксипропил-2-метилпроп-</w:t>
            </w:r>
          </w:p>
          <w:bookmarkEnd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106-91-2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1,2-Этандиилбис-карбамодитионовой кислоты диаммонийная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4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Этандиовая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144-62-7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Этан-1,2-диол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107-21-1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1,1-Этандиол-диацетат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542-10-9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2,2'-(1,2-Этендиил)бис[2-минобензол-сульфоновая кислота]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81-11-8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(2,2'-(1,2-Этендиил)бис[5 нитробензол-сульфоновая кислота]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128-42-7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2-(Этенилокси) этанамин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7336-29-0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5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Этилакрилат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140-88-5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7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103-69-5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141-78-6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9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(DL)Этил-N-бензоил-N-(3,4 -</w:t>
            </w:r>
          </w:p>
          <w:bookmarkEnd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дихлорфенил) аланинат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22212-55-1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0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N-Этил-1-бутанамин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13360-63-9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S-Этил-N-гексаметилен-тиокарбамат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2212-67-1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2-Этилгексан-1-ол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104-76-7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2-Этилгексеналь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26266-68-2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2-Этилге-ксилакрилат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4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(2-Этилгексил) сульфат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126-92-1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5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Этил-2-гидроксипропаноат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97-64-3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Этил-3,3-диметил-4,6,6-трихлоргекс-5-еноат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59897-92-6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6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S-Этил-N,N'-дипропилтиокар- 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759-94-4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О-Этилди-хлортиофосфат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1498-64-2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74-85-1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Этилен-бис-дитиокарбамат цинка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12122-67-7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1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Этиленбис (тиогликолят)</w:t>
            </w:r>
          </w:p>
          <w:bookmarkEnd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диоктилолова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107-15-3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2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Этилендиаминтетраацетат динатрия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6381-92-6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Этилмеркурхлорид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107-27-7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Этил-3-метилбут-2-еноат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638-10-8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3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N-Этил-N-метилсульфамидо-2 -(1,4-фенилендиамин) дисульфат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 эфир N-3,4-дихлор-</w:t>
            </w:r>
          </w:p>
          <w:bookmarkEnd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фенилаланина (DL)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22212-58-4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Этилсиликонат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Этил-[3-[ (фениламино)</w:t>
            </w:r>
          </w:p>
          <w:bookmarkEnd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карбонил]окси] фенил]карбамат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13684-56-5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N-Этилцикло-гексиламин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5459-93-8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N-Этилцикло-гексиламин гидро-</w:t>
            </w:r>
          </w:p>
          <w:bookmarkEnd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8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N-Этилцикло-гексилтиокарбами-</w:t>
            </w:r>
          </w:p>
          <w:bookmarkEnd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новой кислоты N-этилциклоге-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ксиламинная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N-Этилэтанамин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660-68-4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0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N-Этилэтана-мин 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27096-30-6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1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S-Этил-N-этил-N-циклогексил-</w:t>
            </w:r>
          </w:p>
          <w:bookmarkEnd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4-Этоксиланилин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156-43-4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Этоксилат первичных спиртов</w:t>
            </w:r>
          </w:p>
          <w:bookmarkEnd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C12- C15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3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Этоксиэтан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60-29-7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  <w:bookmarkEnd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2-Этоксиэтанол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110-80-5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2-(2-Этокси-этокси)этанол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111-90-0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2-[2-(2-Этоксиэтокси) этокси] 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112-50-5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этиленгликоля и жирных кислот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этилкарбитола и жирных кислот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Флексорб (алкил-маино-алкокси-алканол)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сан-токс.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Виниловые эфиры гликолей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Моновиниловый эфир этиленгликоля (МВЭЭГ)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2-метил-1,3диоксолан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Моновиниловый эфир диетиленгликоля (МВЭДЭГ)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Дивиниловый эфир этиленгликоля (ДВЭЭГ)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Дивиниловый эфир диэтиленгликоля (ДВЭДЭГ)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1,1-дибутоксиэтан (дибутилацеталь) (ДБА)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both"/>
      </w:pPr>
      <w:bookmarkStart w:name="z2355" w:id="1673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Названия индивидуальных веществ в алфавитном порядке приведены, где это было возможно, в соответствии с правилами Международного союза теоретической и прикладной химии, ИЮПАК (IUPAC – International Union of Pure and Applied Chemistry) и обеспечены регистрационными номерами Химической реферативной службой (CAS – Chemical Abstracts Service) для облегчения идентификации веществ.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Величины ПДК приведены в мг/л.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Буквенные индексы, стоящие с величинами ПДК для некоторых веществ, обозначают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(а – в пределах, допустимых расчетом на содержание органических веществ в воде и по показателям БПК и растворенного кислорода;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(б – опасно при поступлении через кожу;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(в – для неорганических соединений, в том числе переходных элементов, с учетом валового содержания всех форм;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(г – ПДК фенола – 0,001 мг/л указана для суммы летучих фенолов, придающих воде хлорфенольный запах при хлорировании (метод пробного хлорирования). Эта ПДК относится к водным объектам хозяйственно-питьевого водопользования, при условии применения хлора для обеззараживания воды в процессе ее очистки на водопроводных сооружениях или при определении условий сброса сточных вод, подвергающихся обеззараживанию хлором. В иных случаях допускается содержание суммы летучих фенолов в воде водных объектов в концентрациях 0,1 мг/л;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(д – допускается сброс в водные объекты только при условии предварительного связывания активного хлора, образующегося в воде;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(е – цианиды простые и комплексные (за исключением цианоферратов) в расчете на цианид – ион.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Если вместо величины ПДК указано "отсутствие", это означает, что сброс данного соединения в водные объекты недопустим.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Наряду с величинами ПДК указан класс опасности и лимитирующий показатель вредности, по которому установлена ПДК: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с.-т. – санитарно-токсикологический;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общ. – общесанитарный;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орг. – органолептический с расшифровкой характера изменения органолептических свойств воды (зап. – изменяет запах воды, мутн. – увеличивает мутность воды, окр. – придает воде окраску, пен. – вызывает образование пены, пл. – образует пленку на поверхности воды, привк. – придает воде привкус, оп. – вызывает опалесценцию).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Вещества разделены на четыре класса опасности: 1 класс - чрезвычайно опасные, 2 класс - высокоопасные, 3 класс – опасные, 4 класс – умеренно опасные. В основу классификации положены показатели, характеризующие различную степень опасности для человека химических соединений, загрязняющих воду, в зависимости от токсичности, кумулятивности, способности вызывать отдаленные эффекты, лимитирующего показателя вредности.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Классы опасности веществ учитывают: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при выборе соединений, подлежащих первоочередному контролю в воде в качестве индикаторных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при установлении последовательности водоохранных мероприятий, требующих дополнительных капиталовложений;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при обосновании рекомендаций о замене в технологических процессах высокоопасных веществ на менее опасные;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при определении очередности в разработке чувствительных методов аналитического определения веществ в воде.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Перечень снабжен указателем наиболее распространенных синонимов, технических, торговых и фирменных названий нормированных веществ.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БПК – биохимическое потребление кислорода;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ПДК – предельно-допустимая концентрация;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мг/л – миллиграмм на литр.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