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5523" w14:textId="a5a5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25 ноября 2022 года № 86/қе. Зарегистрирован в Министерстве юстиции Республики Казахстан 28 ноября 2022 года № 30755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субъектом государственной монополии в сфере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субъектом государственной монополии в сфере обеспечения информационной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 Службе Комитета национальной безопасности Республики Казахстан (Дарменов Б.Д.)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86/қе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 қе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информатизации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налога на добавленную стоимость,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налога на добавленную стоимость,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инвестиционного предложения и финансово-экономического обоснования бюджетных инвестиций и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инвестиционного предложения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финансово-экономического обоснования бюджетных инвестиций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межотраслевой координации по вопросам мониторинга обеспечения информационной безопасности, защиты 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установленном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1 087 358 835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1 217 841 895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сбора, анализа и обобщения информации отраслевых центров информационной безопасности и оперативных центров информационной безопасности об инцидентах информационной 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210 982 513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задания на проектирование информационно-коммуникационной услуги на соответствие требованиям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объектов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исходных кодов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Мбайт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Нагрузочное испытание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вариант использования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сетевой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подсеть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функций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процессов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сопровождения единого шлюза доступа к Интернету и единого шлюза электронной почты "электронного правительства"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216 225 641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безопасности:</w:t>
            </w:r>
          </w:p>
          <w:bookmarkEnd w:id="1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информатизации "электронного правительства"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реагирования на инциденты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информатизации "электронного правительства"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6 669 698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безопасного функционирования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информатизации "электронного правительства"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событий информационной безопасности объектов информатизации государственных органов: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государственный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государственный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11 361 237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событий информационной безопасности объектов мониторинга событий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государственный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13 885 956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мероприятий по обеспечению информационной безопасности объектов информатизации "электронного правительства", а также реагирование на инциденты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государственное учреждение*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9 421 078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Организационно-правовые меры и процессы защиты персональных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обследования**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сканирование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обследования**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объектов информационно-коммуникационной инфраструктуры Национального координационного центра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170 018 924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190 421 195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пресечение и исследование угроз и инцидентов информационной безопасности на объектах информатизации "электронного правительства" и формирование рекомендаций по их устранению или предотвращению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1 418 557 993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1 588 784 952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услуги оказываются Комитету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услуги оказываются уполномоченному органу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услуга оказывается до 1 января 2023 года уполномоченному органу в сфере информатизации.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86/қе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 қе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обеспечения информационной безопасности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налога на добавленную стоимость,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налога на добавленную стоимость,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централизованного управления сетями телекоммуникаций Республики Казахстан, а также ведение учета международных точек стыка, реестра статических адресов сетей передачи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2 071 347 174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2 319 908 835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техническое сопровождение удостоверяющего центра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77 778 205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техническое сопровождение точек обмена интернет-трафиком операторов связи на территории Республики Казахстан, а также присоединение сетей операторов связи к точке обмена интернет-трафиком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270 296 083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302 731 613</w:t>
            </w:r>
          </w:p>
        </w:tc>
      </w:tr>
    </w:tbl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услуги оказываются Комитету национальной безопасности Республики 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