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8389" w14:textId="ed78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сроков организации наставничества для лиц, впервые поступающих на правоохранительную службу в органы прокуратуры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22 ноября 2022 года № 229. Зарегистрирован в Министерстве юстиции Республики Казахстан 28 ноября 2022 года № 30764.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6 января 2011 года "О правоохранительной службе"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организации наставничества для лиц, впервые поступающих на правоохранительную службу в органы прокуратуры Республики Казахстан.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кадрового развития Генеральной прокуратуры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Департамент кадрового развития Генеральной прокуратуры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первого официального опубликования.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2022 года № 229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организации наставничества для лиц, впервые поступающих на правоохранительную службу в органы прокуратуры Республики Казахстан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организации наставничества для лиц, впервые поступающих на правоохранительную службу в органы прокуратуры Республики Казахстан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правоохранительной службе" и определяют порядок и сроки осуществления наставничества для лиц, впервые поступающих на правоохранительную службу в органы прокуратуры Республики Казахстан (далее – органы прокуратуры).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наставник – сотрудник органов прокуратуры, закрепляемый за лицом, впервые поступающим на правоохранительную службу в органы прокуратуры, и оказывающий ему практическую помощь в его профессиональной адаптации;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наставничество – процесс профессиональной адаптации лиц, впервые поступающих на правоохранительную службу в органы прокуратуры.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Наставничество в органах прокуратуры организуется в отношении лиц, впервые поступающих на правоохранительную службу в органы прокуратуры на должности среднего начальствующего состава.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организации наставничества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Наставничество осуществляется для лиц, проходящих первоначальную профессиональную подготовку в Академии правоохранительных органов при Генеральной прокуратуре Республики Казахстан (далее – Академия), в период прохождения ими стажировки (далее – стажер).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организации наставничества составляет шесть месяцев.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Наставничество включает в себя: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закрепление наставника из числа сотрудников органов прокуратуры, обладающих соответствующей профессиональной подготовкой и значительным опытом работы;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разработку индивидуальной программы наставничества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программа);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реализацию программы;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составление стажером отчета о реализации программы;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подготовку наставником характеристики на стажера.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Закрепление наставника и его замена оформляется приказом уполномоченного руководителя органов прокуратуры.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Замена наставника производится в случаях: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увольнения наставника или перехода на другую работу;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невозможности осуществления наставничества по объективным причинам (болезни, нахождения в командировке, отпусках, брачно-семейных отношениях).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наставника осуществляется в срок не более пяти рабочих дней.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Наставник в течение одного рабочего дня после закрепления его наставником разрабатывает и утверждает программу на весь период стажировки.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Наставник ознакамливает стажера с программой после ее утверждения.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Наставник: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контроль за выполнением стажером программы;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стажеру помощь в развитии профессиональных навыков и профессионального мастерства, формировании непримиримого отношения к любым нарушениям действующего законодательства Республики Казахстан;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развивает способность стажера к преодолению трудностей, самостоятельному и качественному выполнению в любых условиях возложенных обязанностей в соответствии с занимаемой должностью;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формирует у стажера систему ценностей сотрудников органов прокуратуры, социально и профессионально значимых психологических и морально-нравственных качеств, добросовестность, дисциплинированность, сознательное отношение к выполнению служебных обязанностей, стремление к постоянному достижению высоких результатов в работе;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приобщает стажера к организационной (корпоративной) культуре, к участию в общественной жизни коллектива;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изучает личные и деловые качества стажера, его отношение к службе, умение общения с коллегами и иными гражданами, соблюдение норм служебной этики сотрудников, служебной и трудовой дисциплины.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Стажер в период наставничества: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качественно и своевременно выполняет программу;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изучает требования законодательства, организационно-распорядительных документов органов прокуратуры;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постоянно работает над собственным профессиональным и личностным развитием, принимает советы наставника;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принимает участие в общественной жизни коллектива.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Стажер за три рабочих дня до завершения наставничества готовит и предоставляет наставнику отчет о реализации программы (в произвольной форме), других исполненных поручениях, приобретенных знаниях и навыках в период наставничества, замечаниях и предложениях по организации наставничества.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Наставник в течение одного рабочего дня после завершения наставничества готовит характеристику (в произвольной форме) на стажера, в которой отражаются результаты выполнения программы, иных поручений, уровень его профессиональных знаний, развития навыков и умений, способность самостоятельно исполнять служебные обязанности, качество подготовки служебной документации.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и отчет о реализации программы (далее – материалы наставничества) направляются наставником в кадровую службу органа прокуратуры, которым организовано наставничество, в течение двух рабочих дней со дня завершения наставничества.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Кадровая служба в течение двух рабочих дней после получения материалов наставничества направляет их в Академию для приобщения к материалам личного дела.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наставничества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впервые поступающих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правоохранительную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службу в органы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занимаемая должность наставника)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 _____________ года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Индивидуальная программа наставничества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наличии) стажера ___________________________________________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мероприятия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 (при наличии) стажера, подпись, 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