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033a" w14:textId="fcf0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в области взрывчатых и пиротехнических (за исключением гражданских) веществ и изделий с их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чрезвычайным ситуациям Республики Казахстан от 30 ноября 2022 года № 261 и и.о. Министра национальной экономики Республики Казахстан от 30 ноября 2022 года № 106. Зарегистрирован в Министерстве юстиции Республики Казахстан 30 ноября 2022 года № 30839.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чрезвычайным ситуациям РК от 29.08.2023 № 457 и Министра национальной экономики РК от 29.08.2023 № 154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совместного приказа.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ПРИКАЗЫВАЕМ: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взрывчатых и пиротехнических (за исключением гражданских) веществ и изделий с их применением,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взрывчатых и пиротехнических (за исключением гражданских) веществ и изделий с их применением в отношении деятельности по разработке взрывчатых и пиротехнических (за исключением гражданских) веществ и изделий с их применением,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взрывчатых и пиротехнических (за исключением гражданских) веществ и изделий с их применением в отношении подвида деятельности по производству взрывчатых и пиротехнических (за исключением гражданских) веществ и изделий с их применением,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взрывчатых и пиротехнических (за исключением гражданских) веществ и изделий с их применением в отношении подвида деятельности по приобретению и реализации взрывчатых и пиротехнических (за исключением гражданских) веществ и изделий с их применением,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области взрывчатых и пиротехнических (за исключением гражданских) веществ и изделий с их применением в отношении подвида деятельности по приобретению взрывчатых и пиротехнических (за исключением гражданских) веществ и изделий с их применением для собственных производственных нужд,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в области взрывчатых и пиротехнических (за исключением гражданских) веществ и изделий с их применением в отношении подвида деятельности по хранению взрывчатых и пиротехнических (за исключением гражданских) веществ и изделий с их применением,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чрезвычайным ситуациям РК от 29.08.2023 № 457 и Министра национальной экономики РК от 29.08.2023 № 154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приказа в Министерстве юстиции Республики Казахстан;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по чрезвычайным ситуациям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чрезвычайным ситуациям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 и подлежит официальному опубликованию.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национальной экономики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__________Т. Жаксылыков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__________Ю. Ильин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по правовой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специальным 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106</w:t>
            </w:r>
          </w:p>
        </w:tc>
      </w:tr>
    </w:tbl>
    <w:bookmarkStart w:name="z1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взрывчатых и пиротехнических (за исключением гражданских) веществ и изделий с их применением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чрезвычайным ситуациям РК от 29.08.2023 № 457 и Министра национальной экономики РК от 29.08.2023 № 154 (вводится в действие по истечении десяти календарных дней после дня его первого официального опубликования).</w:t>
      </w:r>
    </w:p>
    <w:bookmarkStart w:name="z1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1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взрывчатых и пиротехнических (за исключением гражданских) веществ и изделий с их применением (далее -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-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12-2,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Правилами формирования регулирующими государственными органами системы оценки,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28577).</w:t>
      </w:r>
    </w:p>
    <w:bookmarkEnd w:id="16"/>
    <w:bookmarkStart w:name="z1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</w:p>
    <w:bookmarkEnd w:id="17"/>
    <w:bookmarkStart w:name="z1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незначительные нарушения – нарушения требований к соответствующему подвиду деятельности, которые не несут непосредственную угрозу жизни и здоровью человека, а именно несоответствие внутренней документации лицензиата.</w:t>
      </w:r>
    </w:p>
    <w:bookmarkEnd w:id="18"/>
    <w:bookmarkStart w:name="z1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значительные нарушения – нарушения требований к соответствующему подвиду деятельности в части отсутствия технологических регламентов, несоблюдения требований по прохождению обучения и проверки знаний по вопросам промышленной безопасности.</w:t>
      </w:r>
    </w:p>
    <w:bookmarkEnd w:id="19"/>
    <w:bookmarkStart w:name="z1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грубые нарушения – нарушения требований к соответствующему подвиду деятельности в части отсутствия производственно-технической базы для осуществления лицензируемого подвида деятельности, отсутствие или несоответствие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безопасности, учета соответствующей продукции, квалификационного состава соответствующих специалистов и договора на вооруженную охрану производственно-технической базы и специально оборудованного склада взрывчатых материалов.</w:t>
      </w:r>
    </w:p>
    <w:bookmarkEnd w:id="20"/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1"/>
    <w:bookmarkStart w:name="z1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2"/>
    <w:bookmarkStart w:name="z1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4"/>
    <w:bookmarkStart w:name="z1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проверок на соответствие требованиям;</w:t>
      </w:r>
    </w:p>
    <w:bookmarkEnd w:id="25"/>
    <w:bookmarkStart w:name="z1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обязательных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26"/>
    <w:bookmarkStart w:name="z1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балл – количественная мера исчисления риска;</w:t>
      </w:r>
    </w:p>
    <w:bookmarkEnd w:id="27"/>
    <w:bookmarkStart w:name="z1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8"/>
    <w:bookmarkStart w:name="z1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выборочная совокупность (выборка) – перечень оцениваемых субъектов (объектов), относимых к однородной группе субъектов (объектов) контроля в сфере государственного контроля в области промышленной безопасности,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Казахстан.</w:t>
      </w:r>
    </w:p>
    <w:bookmarkEnd w:id="29"/>
    <w:bookmarkStart w:name="z1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проверки на соответствие квалификационным или разрешительным требованиям по выданным разрешениям (далее – проверка на соответствие требованиям), критерии оценки степени риска для проведения проверки на соответствие требованиям формируются посредством объективных и субъективных критериев.</w:t>
      </w:r>
    </w:p>
    <w:bookmarkEnd w:id="30"/>
    <w:bookmarkStart w:name="z1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31"/>
    <w:bookmarkStart w:name="z1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объективных критериев осуществляется посредством определения риска.</w:t>
      </w:r>
    </w:p>
    <w:bookmarkEnd w:id="32"/>
    <w:bookmarkStart w:name="z1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высокой степени риска относятся следующие субъекты (объекты) контроля, осуществляющие:</w:t>
      </w:r>
    </w:p>
    <w:bookmarkEnd w:id="33"/>
    <w:bookmarkStart w:name="z1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взрывчатых и пиротехнических (за исключением гражданских) веществ и изделий с их применением;</w:t>
      </w:r>
    </w:p>
    <w:bookmarkEnd w:id="34"/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взрывчатых и пиротехнических (за исключением гражданских) веществ и изделий с их применением;</w:t>
      </w:r>
    </w:p>
    <w:bookmarkEnd w:id="35"/>
    <w:bookmarkStart w:name="z1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и реализацию взрывчатых и пиротехнических (за исключением гражданских) веществ и изделий с их применением;</w:t>
      </w:r>
    </w:p>
    <w:bookmarkEnd w:id="36"/>
    <w:bookmarkStart w:name="z1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взрывчатых и пиротехнических (за исключением гражданских) веществ и изделий с их применением для собственных производственных нужд;</w:t>
      </w:r>
    </w:p>
    <w:bookmarkEnd w:id="37"/>
    <w:bookmarkStart w:name="z1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взрывчатых и пиротехнических (за исключением гражданских) веществ и изделий с их применением.</w:t>
      </w:r>
    </w:p>
    <w:bookmarkEnd w:id="38"/>
    <w:bookmarkStart w:name="z1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отношении субъектов (объектов), отнесенных к высокой степени риска проводятся проверки на соответствие требованиям и внеплановые проверки.</w:t>
      </w:r>
    </w:p>
    <w:bookmarkEnd w:id="39"/>
    <w:bookmarkStart w:name="z1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40"/>
    <w:bookmarkStart w:name="z1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субъективных критериев осуществляется с применением следующих этапов:</w:t>
      </w:r>
    </w:p>
    <w:bookmarkEnd w:id="41"/>
    <w:bookmarkStart w:name="z1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2"/>
    <w:bookmarkStart w:name="z1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43"/>
    <w:bookmarkStart w:name="z1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области промышленной безопасности.</w:t>
      </w:r>
    </w:p>
    <w:bookmarkEnd w:id="44"/>
    <w:bookmarkStart w:name="z1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оценки степени риска используются следующие источники информации:</w:t>
      </w:r>
    </w:p>
    <w:bookmarkEnd w:id="45"/>
    <w:bookmarkStart w:name="z1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субъектов (объектов) контроля;</w:t>
      </w:r>
    </w:p>
    <w:bookmarkEnd w:id="46"/>
    <w:bookmarkStart w:name="z1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неблагоприятных происшествий, возникших по вине субъекта контроля (производственные травмы и аварии, инциденты, происшествия, связанные с утратой взрывчатых веществ и изделий на их основе);</w:t>
      </w:r>
    </w:p>
    <w:bookmarkEnd w:id="47"/>
    <w:bookmarkStart w:name="z1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анализа сведений, представляемых организациями;</w:t>
      </w:r>
    </w:p>
    <w:bookmarkEnd w:id="48"/>
    <w:bookmarkStart w:name="z1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оценки источников информации формируются субъективные критерии.</w:t>
      </w:r>
    </w:p>
    <w:bookmarkEnd w:id="49"/>
    <w:bookmarkStart w:name="z1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50"/>
    <w:bookmarkStart w:name="z1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51"/>
    <w:bookmarkStart w:name="z1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нарушения требований, предъявляемых к деятельности субъектов (объектов) контроля при проведении проверок на соответствие требованиям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52"/>
    <w:bookmarkStart w:name="z1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6 настоящих критериев, рассчитывается показатель степени риска по субъективным критериям по шкале от 0 до 100 баллов.</w:t>
      </w:r>
    </w:p>
    <w:bookmarkEnd w:id="53"/>
    <w:bookmarkStart w:name="z1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 к высокой степени риска – при показателе степени риска от 71 до 100 включительно.</w:t>
      </w:r>
    </w:p>
    <w:bookmarkEnd w:id="54"/>
    <w:bookmarkStart w:name="z1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сфер деятельности субъектов (объектов) контроля, отнесенных к высокой степени риска, кратность проведения проверки на соответствие требованиям определяется критериями, но не чаще одного раза в год.</w:t>
      </w:r>
    </w:p>
    <w:bookmarkEnd w:id="55"/>
    <w:bookmarkStart w:name="z1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требованиям определяется критериями, но не чаще одного раза в два года.</w:t>
      </w:r>
    </w:p>
    <w:bookmarkEnd w:id="56"/>
    <w:bookmarkStart w:name="z1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кратность проведения проверок на соответствие требованиям определяется критериями, но не чаще одного раза в три года.</w:t>
      </w:r>
    </w:p>
    <w:bookmarkEnd w:id="57"/>
    <w:bookmarkStart w:name="z1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Проверка на соответствие требованиям проводится на основании графика проверок, формируемого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bookmarkEnd w:id="58"/>
    <w:bookmarkStart w:name="z15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рисками</w:t>
      </w:r>
    </w:p>
    <w:bookmarkEnd w:id="59"/>
    <w:bookmarkStart w:name="z1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проверки на соответствие требованиям на период, определяемый критериями.</w:t>
      </w:r>
    </w:p>
    <w:bookmarkEnd w:id="60"/>
    <w:bookmarkStart w:name="z16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Особенности формирования системы оценки и управления рисками</w:t>
      </w:r>
      <w:r>
        <w:br/>
      </w:r>
      <w:r>
        <w:rPr>
          <w:rFonts w:ascii="Times New Roman"/>
          <w:b/>
          <w:i w:val="false"/>
          <w:color w:val="000000"/>
        </w:rPr>
        <w:t>для государственных органов, использующих информационные системы с учетом</w:t>
      </w:r>
      <w:r>
        <w:br/>
      </w:r>
      <w:r>
        <w:rPr>
          <w:rFonts w:ascii="Times New Roman"/>
          <w:b/>
          <w:i w:val="false"/>
          <w:color w:val="000000"/>
        </w:rPr>
        <w:t>специфики и конфиденциальности, в соответствии с законодательными актами Республики Казахстан</w:t>
      </w:r>
    </w:p>
    <w:bookmarkEnd w:id="61"/>
    <w:bookmarkStart w:name="z1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оценки и управления рисками государственными органами ведется с использованием информационных систем, относящих субъекты (объекты) контроля к конкретным степеням риска и формирующих графики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62"/>
    <w:bookmarkStart w:name="z1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осуществляется проверка на соответствие требованиям,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63"/>
    <w:bookmarkStart w:name="z1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Расчет показателя степени риска по субъективным критериям, а также показатели степени риска, в соответствии с которыми субъект контроля относится к высокой, средней или низкой степеням риска, установлены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64"/>
    <w:bookmarkStart w:name="z16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расчета степени риска по субъективным критериям</w:t>
      </w:r>
    </w:p>
    <w:bookmarkEnd w:id="65"/>
    <w:bookmarkStart w:name="z1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(SP) и показателя степени риска по субъективным критериям, определенным в соответствии с пунктом 12 настоящих критериев (SC), с последующей нормализацией значений данных в диапазон от 0 до 100 баллов.</w:t>
      </w:r>
    </w:p>
    <w:bookmarkEnd w:id="66"/>
    <w:bookmarkStart w:name="z1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67"/>
    <w:bookmarkStart w:name="z1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68"/>
    <w:bookmarkStart w:name="z1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69"/>
    <w:bookmarkStart w:name="z1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12 настоящих критериев.</w:t>
      </w:r>
    </w:p>
    <w:bookmarkEnd w:id="70"/>
    <w:bookmarkStart w:name="z1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в сфере государственного контроля в области взрывчатых и пиротехнических (за исключением гражданских) веществ и изделий с их применением. При этом перечень оцениваемых субъектов (объектов) контроля, относимых к однородной группе субъектов (объектов) контроля в сфере государственного контроля в области взрывчатых и пиротехнических (за исключением гражданских) веществ и изделий с их применением, образует выборочную совокупность (выборку) для последующей нормализации данных.</w:t>
      </w:r>
    </w:p>
    <w:bookmarkEnd w:id="71"/>
    <w:bookmarkStart w:name="z1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данным, полученным по результатам предыдущих проверок, формируется показатель степени риска по нарушениям, оцениваемый в баллах от 0 до 100.</w:t>
      </w:r>
    </w:p>
    <w:bookmarkEnd w:id="72"/>
    <w:bookmarkStart w:name="z1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9 настоящих критериев, субъекту контроля приравнивается показатель степени риска 100 баллов и в отношении него проводится проверка на соответствие требованиям.</w:t>
      </w:r>
    </w:p>
    <w:bookmarkEnd w:id="73"/>
    <w:bookmarkStart w:name="z1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74"/>
    <w:bookmarkStart w:name="z1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75"/>
    <w:bookmarkStart w:name="z1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76"/>
    <w:bookmarkStart w:name="z1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77"/>
    <w:bookmarkStart w:name="z1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78"/>
    <w:bookmarkStart w:name="z1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79"/>
    <w:bookmarkStart w:name="z1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80"/>
    <w:bookmarkStart w:name="z1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81"/>
    <w:bookmarkStart w:name="z1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82"/>
    <w:bookmarkStart w:name="z1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83"/>
    <w:bookmarkStart w:name="z1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84"/>
    <w:bookmarkStart w:name="z1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85"/>
    <w:bookmarkStart w:name="z1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86"/>
    <w:bookmarkStart w:name="z1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87"/>
    <w:bookmarkStart w:name="z1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88"/>
    <w:bookmarkStart w:name="z1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89"/>
    <w:bookmarkStart w:name="z1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0"/>
    <w:bookmarkStart w:name="z1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91"/>
    <w:bookmarkStart w:name="z1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92"/>
    <w:bookmarkStart w:name="z1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показателя степени риска по субъективным критериям, определенным в соответствии с пунктом 12 настоящих критериев, производится по шкале от 0 до 100 баллов и осуществляется по следующей формуле:</w:t>
      </w:r>
    </w:p>
    <w:bookmarkEnd w:id="93"/>
    <w:bookmarkStart w:name="z1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 – показатель субъективного критерия,</w:t>
      </w:r>
    </w:p>
    <w:bookmarkEnd w:id="95"/>
    <w:bookmarkStart w:name="z1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wi – удельный вес показателя субъективного критерия xi,</w:t>
      </w:r>
    </w:p>
    <w:bookmarkEnd w:id="96"/>
    <w:bookmarkStart w:name="z1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97"/>
    <w:bookmarkStart w:name="z1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12 настоящих критериев, включается в расчет показателя степени риска по субъективным критериям.</w:t>
      </w:r>
    </w:p>
    <w:bookmarkEnd w:id="98"/>
    <w:bookmarkStart w:name="z1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99"/>
    <w:bookmarkStart w:name="z2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01"/>
    <w:bookmarkStart w:name="z2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Rmax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02"/>
    <w:bookmarkStart w:name="z2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Rmin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03"/>
    <w:bookmarkStart w:name="z2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– промежуточный показатель степени риска по субъективным критериям, рассчитанный в соответствии с пунктом 18 настоящих критериев.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гражданских)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применением</w:t>
            </w:r>
          </w:p>
        </w:tc>
      </w:tr>
    </w:tbl>
    <w:bookmarkStart w:name="z20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требований, предъявляемых к деятельности субъектов (объектов)</w:t>
      </w:r>
      <w:r>
        <w:br/>
      </w:r>
      <w:r>
        <w:rPr>
          <w:rFonts w:ascii="Times New Roman"/>
          <w:b/>
          <w:i w:val="false"/>
          <w:color w:val="000000"/>
        </w:rPr>
        <w:t>контроля в области взрывчатых и пиротехнических (за исключением гражданских) веществ и изделий с их применением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Требования для осуществления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Для осуществления деятельности по разработке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предназначенной для разработки взрывчатых и пиротехнических (за исключением гражданских) веществ и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работ, по разработке опытного образца взрывчатых и пиротехнических (за исключением гражданских) веществ и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производственно-технической базы и специально оборудованного склада взрывчатых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Для осуществления деятельности по производству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предназначенной для разработки взрывчатых и пиротехнических (за исключением гражданских) веществ и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руководителем организации регламента технологического процесса на изготовление взрывчатых и пиротехнических (за исключением гражданских) веществ и изделий и инструкции по безопасному производству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производственно-технической базы и специально оборудованного склада взрывчатых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Для осуществления деятельности по приобретению и реализации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специально оборудованного склада взрывчатых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Для осуществления деятельности по приобретению взрывчатых и пиротехнических (за исключением гражданских) веществ и изделий с их применением для собственных производственных нужд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специально оборудованного склада взрывчатых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Для осуществления деятельности по хранению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специально оборудованного склада взрывчатых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Наличие неблагоприятных происшествий, возникших по вине субъекта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инцидентов, возникших по вине субъекта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несчастных случаев, возникших по вине субъекта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происшествий, связанных с утратой взрывчатых веществ и изделий на их основе, возникших по вине субъекта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требований промышленной безопасности от государственных органов и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гражданских)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применением</w:t>
            </w:r>
          </w:p>
        </w:tc>
      </w:tr>
    </w:tbl>
    <w:bookmarkStart w:name="z20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в области взрывчатых и пиротехнических (за исключением гражданских) веществ и изделий с их применением в соответствии со статьей 138 Предпринимательского кодекса Республики Казахстан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wi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4/значение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5/значение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6/значение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несчастных случаев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аварий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инцидентов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Происшествия, связанные с утратой взрывчатых веществ и изделий на их основе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административного взыскания за нарушение законодательства Республики Казахстан при производстве, хранении, уничтожении, использовании, утилизации, транспортировке или ином обращении с взрывчатыми материалами, пиротехническими веществами в отраслях промышленности, предусмотренного частью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106</w:t>
            </w:r>
          </w:p>
        </w:tc>
      </w:tr>
    </w:tbl>
    <w:bookmarkStart w:name="z21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взрывчатых и пиротехнических (за исключением гражданских) веществ и изделий с их применением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чрезвычайным ситуациям РК от 29.08.2023 № 457 и Министра национальной экономики РК от 29.08.2023 № 154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11" w:id="108"/>
      <w:r>
        <w:rPr>
          <w:rFonts w:ascii="Times New Roman"/>
          <w:b w:val="false"/>
          <w:i w:val="false"/>
          <w:color w:val="000000"/>
          <w:sz w:val="28"/>
        </w:rPr>
        <w:t>
      в отношении подвида деятельности по разработке взрывчатых и пиротехнических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гражданских) веществ и изделий с их применением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предназначенной для разработки взрывчатых и пиротехнических (за исключением гражданских) веществ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работ, по разработке опытного образца взрывчатых и пиротехнических (за исключением гражданских) веществ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производственно-технической базы и специально оборудованного склада взрывчатых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2" w:id="10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 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106</w:t>
            </w:r>
          </w:p>
        </w:tc>
      </w:tr>
    </w:tbl>
    <w:bookmarkStart w:name="z21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взрывчатых и пиротехнических (за исключением гражданских) веществ и изделий с их применением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чрезвычайным ситуациям РК от 29.08.2023 № 457 и Министра национальной экономики РК от 29.08.2023 № 154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15" w:id="111"/>
      <w:r>
        <w:rPr>
          <w:rFonts w:ascii="Times New Roman"/>
          <w:b w:val="false"/>
          <w:i w:val="false"/>
          <w:color w:val="000000"/>
          <w:sz w:val="28"/>
        </w:rPr>
        <w:t>
      в отношении подвида деятельности по производству взрывчатых и пиротехнических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гражданских) веществ и изделий с их применением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предназначенной для разработки взрывчатых и пиротехнических (за исключением гражданских) веществ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утвержденных руководителем организации регламента технологического процесса на изготовление взрывчатых и пиротехнических (за исключением гражданских) веществ и изделий и инструкции по безопасному производству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производственно-технической базы и специально оборудованного склада взрывчатых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6" w:id="11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 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106</w:t>
            </w:r>
          </w:p>
        </w:tc>
      </w:tr>
    </w:tbl>
    <w:bookmarkStart w:name="z2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взрывчатых и пиротехнических (за исключением гражданских) веществ и изделий с их применением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чрезвычайным ситуациям РК от 29.08.2023 № 457 и Министра национальной экономики РК от 29.08.2023 № 154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19" w:id="114"/>
      <w:r>
        <w:rPr>
          <w:rFonts w:ascii="Times New Roman"/>
          <w:b w:val="false"/>
          <w:i w:val="false"/>
          <w:color w:val="000000"/>
          <w:sz w:val="28"/>
        </w:rPr>
        <w:t>
      в отношении подвида деятельности по приобретению и реализации взрывчатых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пиротехнических (за исключением гражданских) веществ и изделий с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применением 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специально оборудованного склада взрывчатых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0" w:id="11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 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106</w:t>
            </w:r>
          </w:p>
        </w:tc>
      </w:tr>
    </w:tbl>
    <w:bookmarkStart w:name="z2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взрывчатых и пиротехнических (за исключением гражданских) веществ и изделий с их применением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чрезвычайным ситуациям РК от 29.08.2023 № 457 и Министра национальной экономики РК от 29.08.2023 № 154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23" w:id="117"/>
      <w:r>
        <w:rPr>
          <w:rFonts w:ascii="Times New Roman"/>
          <w:b w:val="false"/>
          <w:i w:val="false"/>
          <w:color w:val="000000"/>
          <w:sz w:val="28"/>
        </w:rPr>
        <w:t>
      в отношении подвида деятельности по приобретению взрывчатых и пиротехнических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гражданских) веществ и изделий с их применением для собственных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производственных нужд 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специально оборудованного склада взрывчатых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4" w:id="11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 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106</w:t>
            </w:r>
          </w:p>
        </w:tc>
      </w:tr>
    </w:tbl>
    <w:bookmarkStart w:name="z2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взрывчатых и пиротехнических (за исключением гражданских) веществ и изделий с их применением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чрезвычайным ситуациям РК от 29.08.2023 № 457 и Министра национальной экономики РК от 29.08.2023 № 154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27" w:id="120"/>
      <w:r>
        <w:rPr>
          <w:rFonts w:ascii="Times New Roman"/>
          <w:b w:val="false"/>
          <w:i w:val="false"/>
          <w:color w:val="000000"/>
          <w:sz w:val="28"/>
        </w:rPr>
        <w:t>
      в отношении подвида деятельности по хранению взрывчатых и пиротехнических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гражданских) веществ и изделий с их применением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судимости, психических, поведенческих расстройствах (заболеваниях) у руководителя (заместителя руководителя) юридического лица, в том числе руководителя (заместителя руководителя) его филиала, физического лица, а также специалистов, осуществляющих лицензируемый вид деятельности, либо наличие списка вышеуказанных лиц, согласованного с начальником территориального органа внутренних дел, по правовой статистики и специальным учетам Генеральной прокуратуры, руководителем организации здравоохранения (нарко - и психоневрологических диспансеров) или их заместителями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протокола проверки знаний по вопросам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лиц, осуществляющих лицензируемый вид деятельности, Единой книжки взрывника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специально оборудованного склада взрывчатых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8" w:id="12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 ____________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