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fc84" w14:textId="0a7f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энергетики Республики Казахстан от 14 декабря 2015 года № 719 и Министра национальной экономики Республики Казахстан от 28 декабря 2015 года № 799 "Об утверждении критериев оценки степени риска и проверочных листов в сфере контроля за производством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29 ноября 2022 года № 385 и и.о. Министра национальной экономики Республики Казахстан от 30 ноября 2022 года № 98. Зарегистрирован в Министерстве юстиции Республики Казахстан 30 ноября 2022 года № 30859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14 декабря 2015 года № 719 и Министра национальной экономики Республики Казахстан от 28 декабря 2015 года № 799 "Об утверждении критериев оценки степени риска и проверочных листов в сфере контроля за производством отдельных видов нефтепродуктов" (зарегистрирован в Реестре государственной регистрации нормативных правовых актов за № 12674)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контроля за производством отдельных видов нефтепродуктов,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контроля за производством отдельных видов нефтепродуктов в отношении производителей нефтепродуктов (за исключением производителей нефтепродуктов малой мощности),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контроля за производством отдельных видов нефтепродуктов в отношении производителей нефтепродуктов малой мощности,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от 29 ноября 2022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799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контроля за производством отдельных видов нефтепродуктов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контроля за производством отдельных видов нефтепродуктов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отдельных видов нефтепродуктов"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 с целью отнесения субъектов (объектов) контроля в сфере контроля за производством отдельных видов нефтепродуктов по степеням риска.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производители нефтепродуктов, являющиеся юридическими лицами, осуществляющие производство отдельных видов нефтепродуктов и имеющие паспорт производства;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нарушения, связанные с непредставлением отчета об ежемесячной информации по приему нефти и газового конденсата по установленной форме;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установленные нарушения по результатам предыдущих проверок и профилактического контроля с посещением субъекта (объекта) контроля, выраженные в виде не предоставления первичных статистических данных или первичных административных данных, несоблюдения запрета по использованию одного и того же оборудования для производства нефтепродуктов двумя и более производителями нефтепродуктов;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нефтепродуктов малой мощности – производитель нефтепродуктов, осуществляющий производство нефтепродуктов на технологических установках, проектная мощность которых предусматривает объем переработки сырой нефти и (или) газового конденсата менее восьмисот тысяч тонн в год;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нефтепродукты – отдельные виды нефтепродуктов: бензин, авиационное и дизельное топливо, мазут;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грубые нарушения – нарушения, связанные с несоблюдением утвержденного уполномоченным органом в области производства нефтепродуктов годового графика проведения планово-предупредительных работ технологических установок, либо отклонением от него, несоответствием показателей производственных мощностей, не исполнением плана переработки нефти и (или) продуктов переработки, не предоставлением поставщикам нефти равных условий доступа, несоблюдением запрета по остановке работы технологических установок без согласования с уполномоченным органом, несоблюдением запрета по реализации сырой нефти и (или) газового конденсата, и (или) продуктов переработки, полученных (приобретенных) с целью переработки, несоблюдением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происхождение, несоблюдением запрета по осуществлению производства нефтепродуктов без оснащения резервуаров контрольными приборами учета либо с неисправными или не осуществляющими автоматизированную передачу информации контрольными приборами учета, наличием двух и более подтвержденных жалоб и обращений, наличием сведений о нарушениях по результатам анализа сведений, предоставляемых государственными органами и организациями;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субъекты (объекты) контроля относятся к одной из следующих степеней риска (далее – степени риска):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низкий риск.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степени риска, проводятся профилактический контроль с посещением субъекта (объекта) контроля и внеплановая проверка.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проводится внеплановая проверка.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осуществляется с учетом одного из следующих критериев: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Производители нефтепродуктов (за исключением производителей нефтепродуктов малой мощности) относятся к субъектам высокой степени риска.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Производители нефтепродуктов малой мощности относятся к субъектам низкой степени риска.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(объектов) контроля, отнесенных к высокой степени риска применяются субъективные критерии с целью проведения профилактического контроля с посещением субъекта (объекта) контроля.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субъективных критериев осуществляется с применением следующих этапов: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риска.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базы данных и сбор информации необходимы для выявления субъектов (объектов) контроля, нарушающих законодательство Республики Казахстан.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 в уполномоченный орган в области производства нефтепродуктов;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предоставляемых государственными органами и организациями.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имеющихся источников информации субъективные критерии подразделяются на три степени нарушения: грубые, значительные и незначительные.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отнесения субъекта контроля к степени риска применяется следующий порядок расчета показателя степени риска.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0,4 и данный показатель рассчитывается по следующей формуле: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0,4,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одной из следующих степеней риска: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 и в отношении него проводится профилактический контроль с посещением субъекта (объекта) контроля;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низкой степени риска – при показателе степени риска от 0 до 70 включительно и в отношении него не проводится профилактический контроль с посещением субъекта (объекта) контроля.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в отношении производителей нефтепродуктов (за исключением производителей нефтепродуктов малой мощности) приведены в приложении к настоящим Критериям.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пунктом 1 статьи 178 Гражданского кодекса Республики Казахстан.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получаемых сведений и оценка по показателям осуществляется два раза в год до первого мая и до первого декабря отчетного года.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субъекта (объекта) контроля ранее проводился профилактический контроль с посещением, анализируемым периодом является период со дня после даты окончания последнего профилактического контроля с посещением до начала проводимого анализа.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производством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нефтепродуктов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отношении производителей нефтепродуктов (за исключением производителей нефтепродуктов малой мощности)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утвержденного уполномоченным органом в области производства нефтепродуктов годового графика проведения планово-предупредительных работ технологических установок, либо отклонение от него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субъекта (объекта) контроля (степень тяжести устанавливается при несоблюдении 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производственных мощностей производителя нефтепродуктов, основных его характеристик показателям и характеристикам, установленным в паспорте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плана переработки нефти и (или) продуктов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обязанности по представлению на утверждение уполномоченному органу в области производства нефтепродуктов годового графика проведения планово-предупредительных работ технологических установок и по его соблюдению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производителями нефтепродуктов в 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Правилам осуществления мониторинга производства и реализации нефтепродуктов,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марта 2015 года № 236 (зарегистрирован в Реестре государственной регистрации нормативных правовых актов за № 10950)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поставщикам нефти равных условий доступа к переработке сырой нефти и (или) газового конденсата, и (или) продуктов переработки при условии наличия у поставщика нефти документа, подтверждающего происхождение приобретаемых (принимаемых) сырой нефти и (или) газового конденсата, и (или) продуктов переработки, и документа, подтверждающего качество поставляемых сырой нефти и (или) газового конденсата, и (или) продуктов переработки (паспорт качества)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использованию одного и того же оборудования для производства нефтепродуктов двумя и более производителями нефтепродуктов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остановке работы технологических установок, используемых для производства нефтепродуктов без согласования с уполномоченным органом в области производства нефтепродуктов, за исключением случаев необходимости немедленного предотвращения аварийной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отчета об ежемесячной информации по приему нефти и газового конденсата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представления" (зарегистрирован в Реестре государственной регистрации нормативных правовых актов за № 17036)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подтвержденных жалоб и обращений следующего характера: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поставщикам нефти равных условий доступа к переработке сырой нефти и (или) газового конденсата, и (или) продуктов переработки при условии наличия у поставщика нефти документа, подтверждающего происхождение приобретаемых (принимаемых) сырой нефти и (или) газового конденсата, и (или) продуктов переработки, и документа, подтверждающего качество поставляемых сырой нефти и (или) газового конденсата, и (или) продуктов переработки (паспорт качества);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сырой нефти и (или) газового конденсата, и (или) продуктов переработки, полученных (приобретенных) с целью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одного и того же оборудования для производства нефтепродуктов двумя и более производителями нефтепродуктов;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а также принятие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предоставляемых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фактах приобретения, а также принятия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фактах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от 29 ноября 2022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799</w:t>
            </w:r>
          </w:p>
        </w:tc>
      </w:tr>
    </w:tbl>
    <w:bookmarkStart w:name="z1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контроля за производством отдельных видов нефтепродуктов в отношении производителей нефтепродуктов (за исключением производителей нефтепродуктов малой мощности)</w:t>
      </w:r>
    </w:p>
    <w:bookmarkEnd w:id="85"/>
    <w:p>
      <w:pPr>
        <w:spacing w:after="0"/>
        <w:ind w:left="0"/>
        <w:jc w:val="both"/>
      </w:pPr>
      <w:bookmarkStart w:name="z106" w:id="8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/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/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показателей производственных мощностей производителя нефтепродуктов, основных его характеристик показателям и характеристикам, установленным в паспорте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плана переработки нефти и (или) продуктов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обязанности по представлению на утверждение уполномоченному органу в области производства нефтепродуктов годового графика проведения планово-предупредительных работ технологических установок и по его соблюдению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производителями нефтепродуктов в 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Правилам осуществления мониторинга производства и реализации нефтепродуктов,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марта 2015 года № 236 (зарегистрирован в Реестре государственной регистрации нормативных правовых актов за № 10950)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поставщикам нефти равных условий доступа к переработке сырой нефти и (или) газового конденсата, и (или) продуктов переработки при условии наличия у поставщика нефти документа, подтверждающего происхождение приобретаемых (принимаемых) сырой нефти и (или) газового конденсата, и (или) продуктов переработки, и документа, подтверждающего качество поставляемых сырой нефти и (или) газового конденсата, и (или) продуктов переработки (паспорт качества)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использованию одного и того же оборудования для производства нефтепродуктов двумя и более производителями нефтепродуктов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остановке работы технологических установок, используемых для производства нефтепродуктов без согласования с уполномоченным органом в области производства нефтепродуктов, за исключением случаев необходимости немедленного предотвращения аварийной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отчета об ежемесячной информации по приему нефти и газового конденсата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представления" (зарегистрирован в Реестре государственной регистрации нормативных правовых актов за № 17036)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8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799</w:t>
            </w:r>
          </w:p>
        </w:tc>
      </w:tr>
    </w:tbl>
    <w:bookmarkStart w:name="z11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контроля за производством отдельных видов нефтепродуктов в отношении производителей нефтепродуктов малой мощности</w:t>
      </w:r>
    </w:p>
    <w:bookmarkEnd w:id="88"/>
    <w:p>
      <w:pPr>
        <w:spacing w:after="0"/>
        <w:ind w:left="0"/>
        <w:jc w:val="both"/>
      </w:pPr>
      <w:bookmarkStart w:name="z111" w:id="8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/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/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производителями нефтепродуктов в уполномоченный орган в области производства нефтепродуктов сведений по форме административного учета, необходимых для мониторинга производства и реализации нефтепродуктов,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 мониторинга производства и реализации нефтепродуктов, утвержденным приказом Министра энергетики Республики Казахстан от 27 марта 2015 года № 236 (зарегистрирован в Реестре государственной регистрации нормативных правовых актов за № 10950)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реализации сырой нефти и (или) газового конденсата, и (или) продуктов переработки, полученных (приобретенных) с целью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использованию одного и того же оборудования для производства нефтепродуктов двумя и более производителями нефтепродуктов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приобретению, а также принятию на переработку сырой нефти и (или) газового конденсата, и (или) продуктов переработки у поставщиков нефти при отсутствии документов, подтверждающих происхождение приобретаемых (принимаемых) сырой нефти и (или) газового конденсата, и (или) продуктов переработки, а также качество поставляемых сырой нефти и (или) газового конденсата, и (или) продуктов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по осуществлению производства нефтепродуктов без оснащения резервуаров контрольными приборами учета либо с неисправными контрольными приборами учета и (или) контрольными приборами учета, не осуществляющими автоматизированную передачу информации об объемах производства нефтепродуктов уполномоченному органу в области оборота нефтепродуктов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отчета об ежемесячной информации по приему нефти и газового конденсата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представления" (зарегистрирован в Реестре государственной регистрации нормативных правовых актов за № 17036)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9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