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1b1f" w14:textId="5471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по инвестициям и развитию Республики Казахстан от 22 декабря 2015 года № 1218 и Министра национальной экономики Республики Казахстан от 28 декабря 2015 года № 810 "Об утверждении проверочного листа в области космической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цифрового развития, инноваций и аэрокосмической промышленности Республики Казахстан от 29 ноября 2022 года № 472/НҚ и и.о. Министра национальной экономики Республики Казахстан от 30 ноября 2022 года № 104. Зарегистрирован в Министерстве юстиции Республики Казахстан 30 ноября 2022 года № 30864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ПРИКАЗЫВАЕМ: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декабря 2015 года № 1218 и Министра национальной экономики Республики Казахстан от 28 декабря 2015 года № 810 "Об утверждении проверочного листа в области космической деятельности" (зарегистрирован в Реестре государственной регистрации нормативных правовых актов под № 12760)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космической деятельности, утвержденный указанным совместным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 января 2023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9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и 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472/НҚ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Проверочный лист</w:t>
      </w:r>
    </w:p>
    <w:bookmarkEnd w:id="8"/>
    <w:p>
      <w:pPr>
        <w:spacing w:after="0"/>
        <w:ind w:left="0"/>
        <w:jc w:val="both"/>
      </w:pPr>
      <w:bookmarkStart w:name="z43" w:id="9"/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сфере/в области/за космической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однородной группы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проверку/профилактический контроля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№,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образования у физического лица (индивидуального предпринимателя)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организации высшего образования и стажа работ не менее трех лет на руководящей должности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у юридического лица не менее 10% состава специалистов, имеющих высшее образование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Наличие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технического проекта, в котором отражены назначение проекта, территория, на которой будет разворачиваться производство или предоставление услуг, описание технологического процесса, обеспечивающих выполнение заявленных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" w:id="1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 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            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