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14b7" w14:textId="d3f1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внутренних дел Республики Казахстан от 30 октября 2018 года № 757 и Министра национальной экономики Республики Казахстан от 30 октября 2018 года № 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 декабря 2022 года № 924 и Министра национальной экономики Республики Казахстан от 1 декабря 2022 года № 113. Зарегистрирован в Министерстве юстиции Республики Казахстан 5 декабря 2022 года № 30943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октября 2018 года № 757 и Министра национальной экономики Республики Казахстан от 30 октября 2018 года № 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 (зарегистрирован в Реестре государственной регистрации нормативных правовых актов за № 17655)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контролю за охранной деятельностью,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контролю за деятельностью по монтажу, наладке и техническому обслуживанию средств охранной сигнализации,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контролю за охранной деятельностью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внутренних дел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внутренних дел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 (далее – Критерии)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за № 28577)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субъекта контроля жизни или здоровью человека,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контроля к различным степеням риска.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и (или) проверок, проводимых на соответствие квалификационным или разрешительным требованиям по выданным разрешениям, требованиям по направленным уведомлениям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проверки на соответствие требованиям)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 и (или) проверок на соответствие требованиям;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нарушения, установленные нормативными правовыми актами Республики Казахстан, связанные с несоблюдением запрещающей, ограничивающей нормы законодательства (запрещено, запрещается, запрещаются, ограничения, не вправе, не могут, не может, не имеют, не имеющие, должны быть, не состоящие), с невыполнением требований законодательства, с непредставлением или с предоставлением недостоверной отчетности, информации, сведений, а также с наличием подтвержденных жалоб и обращений, с наличием неблагоприятных происшествий, возникших по вине работника, руководителя, учредителя субъекта контроля;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значительные нарушения – нарушения субъектом контроля требований законодательства Республики Казахстан, совершение которых не влияет на качество оказываемых субъектом услуг;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незначительные нарушения – несоблюдение субъектом контроля законодательства Республики Казахстан в части заключения письменной формы договоров на оказание услуг, а также с наличием подтвердившихся негативных публикаций и освещений качества, оказываемых проверяемым субъектом услуг в средствах массовой информации;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предъявляемых к деятельности субъектов контроля, несоблюдение которых влечет за собой угрозу жизни и здоровью человека, законным интересам физических и юридических лиц, государства.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проведения проверки на соответствие требованиям и профилактического контроля субъектов контроля формируются посредством определения объективных и субъективных критериев.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риска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объективных критериев осуществляется посредством определения риска.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масштабов тяжести возможных негативных последствий, вреда на регулируемую сферу (область);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проведения анализа всех возможных рисков субъекты контроля распределяются по трем степеням риска (высокая, средняя и низкая).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субъектам, высокой степени риска относятся: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охранную деятельность с использованием служебного оружия;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осуществляющие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и физические лица, осуществляющие деятельность до одного года со дня подачи уведомления о начале работы по монтажу, наладке и техническому обслуживанию средств охранной сигнализации.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субъектам, средней степени риска относятся: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юридические лица, осуществляющие охранную деятельность без использования служебного оружия;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лица, осуществляющие деятельность по монтажу, наладке и техническому обслуживанию средств охранной сигнализации, насчитывающие среднегодовую численность работников более двухсот пятидесяти человек.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субъектам, низкой степени риска, относятся юридические и физические лица, занимающиеся более одного года исключительно деятельностью по монтажу, наладке и техническому обслуживанию средств охранной сигнализации, насчитывающие среднегодовую численность работников менее двухсот пятидесяти человек.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отношении субъектов контроля, отнесенных к высокой и средней степени риска, проводятся проверка на соответствие требованиям, профилактический контроль с посещением субъекта контроля, профилактический контроль без посещения субъекта контроля и внеплановая проверка.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отнесенных к низкой степени риска, проводятся проверка на соответствие требованиям, профилактический контроль без посещения субъекта контроля и внеплановая проверка.</w:t>
      </w:r>
    </w:p>
    <w:bookmarkEnd w:id="41"/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риска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контроля, нарушающих законодательство Республики Казахстан.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рисков субъектов контроля, осуществляющих охранную деятельность используются следующие источники информации: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осуществлению профилактического контроля с посещением субъекта контроля: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 и профилактического контроля с посещением субъекта контроля;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контроля (рекомендация);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неблагоприятных происшествий, возникших по вине субъекта контроля. К неблагоприятным происшествиям относятся: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уголовного и/или административного дела в отношении охранника, руководителя, учредителя (участника) субъекта контроля;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правонарушения, чрезвычайного происшествия, непосредственно связанного с обеспечением охраны (оказанием охранных услуг) на объекте, охраняемом субъектом контроля;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утрата, потеря служебного оружия;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подтвержденных жалоб и обращений;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публикаций и освещений в средствах массовой информации;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проверки на соответствие требованиям: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предыдущей проверки;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результаты профилактического контроля без посещения субъекта контроля (рекомендация);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подтвержденных жалоб и обращений.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оценки степени рисков субъектов контроля, осуществляющих деятельность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используются следующие источники информации для проведения проверки на соответствие требованиям: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контроля (рекомендация);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оценки степени рисков субъектов контроля, осуществляющих деятельность по монтажу, наладке и техническому обслуживанию средств охранной сигнализации используются следующие источники информации для проведения проверки на соответствие требованиям: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сведений, предоставляемых государственными органами, организациями и проводимых правоохранительными и специальными государственными органами оперативно-профилактических мероприятий;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предыдущей проверки;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контроля (рекомендация);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подтвержденных жалоб и обращений.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имеющихся источников субъективные критерии подразделяются на три степени нарушения: грубые, значительные, незначительные.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присваивается субъективным критериям в зависимости от возможного риска и значимости проблемы, единичности или системности нарушения, анализа принятых ранее решений.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степени риска для осуществления профилактического контроля с посещением субъекта контроля применяются субъективные критерии оценки степени риска охранной деятельности согласно приложению 1 к настоящим Критериям.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степени риска для проведения проверки на соответствие требованиям применяются субъективные критерии оценки степени риска охранной деятельности, деятельности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деятельности по монтажу, наладке и техническому обслуживанию средств охранной сигнализации согласно приложениям 2, 3 и 4 к настоящим Критериям.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контроля.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SPз = (SP2 x 100/SP1) x 0,7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SPз – показатель значительных нарушений;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SP1 – требуемое количество значительных нарушений;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SP2– количество выявленных значительных нарушений;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0,4 и данный показатель рассчитывается по следующей формуле: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SPн = (SР2 х 100/SР1) х 0,4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SРз+SРн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SРз– показатель значительных нарушений;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SРн– показатель незначительных нарушений.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показателям степени риска субъект контроля относится: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41 до 70 включительно;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40 включительно.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сфер деятельности субъектов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профилактического контроля с посещением субъекта контроля определяется органами контроля в отношении субъектов контроля, отнесенных к высокой и средней степеням риска, не чаще двух раз в год.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Проверки на соответствие требованиям проводятся на основании графика, формируемого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Профилактический контроль с посещением субъекта контроля проводятся на основании полугодовых списков, формируемых в соответствии со статьей 144-2 Предпринимательского кодекса Республики Казахстан.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контроля в отношении субъекта контроля с наибольшим потенциальным риском.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контроля либо данные, по которым истек срок исковой давности в соответствии с законодательством Республики Казахстан.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реализации принципа поощрения добросовестных субъектов контроля и концентрации контроля на нарушителях субъекты контроля освобождаются от проведения профилактического контроля с посещением субъекта контроля и (или) проверки на соответствие требованиям на период, определяемый критериями оценки степени риска регулирующего государственного органа, посредством применения субъективных критериев.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контроля или проведения проверок на соответствие требованиям.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оценки и управления рисками государственными органами ведется с использованием информационных систем, относящих субъекты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контроля, в отношении которых осуществляются профилактический контроль с посещением субъекта контроля и (или) проверки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охранной деятельностью для осуществления профилактического контроля с посещением субъекта контроля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или представление недостоверной отчетности, информации, сведений.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документа, удостоверяющего его личность и принадлежность к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документа, удостоверяющего личность охранника и принадлежность его к частной охранной организации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обложка удостоверения изготавливается из кожи, лидерина, винилискожи или белокрона синего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снаружи, на лицевой стороне размещена надпись: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УДОСТОВЕРЕНИЕ";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выполнен типографским офсетным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состоит из двух половин - левой и правой, размером 95 х 65 мм каждая;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т.ч. водяными знаками).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частной охранной организации письменного договора об оказании охранных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документа, подтверждающего обязательное страхование работника, занимающего должность охранника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частной охранной организации, занимающих должности охранников не соответствует следующим нормативам: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охране магистральных трубопроводов: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–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– 160 километров трассы охраняемой линейной части магистрального газопровода;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охранника, не соблюдают следующие Правила ношения форменной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форменной одежды осуществляется по общим эскизам, с учетом особенностей покроя соответствующей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ношение тулупов (шуб) и меховых унт;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форменную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форменной одежды, а также знаков различия и фурнитуры несоответствующих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форменная одежда: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форменная одежда;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классических моделей или специальная черного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валенки с галошами или без галош, сапоги резиновые (в зависимости от климатических условий и условий несения службы).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Форменная одежда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 низу силуэта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Летняя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 или шлем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специальная (ботинки с берцами, кроссовки)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цвета (в цветовой тон с воротником куртки утепленной);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водолазка трикотажная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специальная (ботинки с высокими берцами)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Нагрудный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120x30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футболок, футболок-поло, летних и зимних курток;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Наспинный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280x80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Нарукавный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футболок, футболок-поло, летних и зимних курток на 120 мм ниже плечевого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Знаки на головных уборах: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– 70 мм по горизонтали, 40 мм по вертикали;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– 60 мм, ширина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Знаки на одежде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 и пиджака на 120 мм ниже плечевого шва.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иностранные юридические лица, юридические лица с иностранным участием, иностранцы, лица без гражданства, а также имеющие в доверительном управлении частную охранную организацию.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оказания охранными организациями, учрежденными национальными компаниями, охранных услуг третьим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 и профилактического контроля с посещением субъекта контроля: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документа, удостоверяющего его личность и принадлежность к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документа, удостоверяющего личность охранника и принадлежность его к частной охранной организации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обложка удостоверения изготавливается из кожи, лидерина, винилискожи или белокрона синего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снаружи, на лицевой стороне размещена надпись: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УДОСТОВЕРЕНИЕ";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выполнен типографским офсетным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состоит из двух половин - левой и правой, размером 95 х 65 мм каждая;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изготовлении удостоверений не допускается использование государственной символики (в т.ч. водяными знаками).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частной охранной организации письменного договора об оказании охранных услуг.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документа, подтверждающего обязательное страхование работника, занимающего должность охранника частной охранной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частной охранной организации, занимающих должности охранников не соответствует следующим нормативам: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охране магистральных трубопроводов: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–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– 160 километров трассы охраняемой линейной части магистрального газопровода;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охранника, не соблюдают следующие Правила ношения форменной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форменной одежды осуществляется по общим эскизам, с учетом особенностей покроя соответствующей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ношение тулупов (шуб) и меховых унт;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форменную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форменной одежды, а также знаков различия и фурнитуры несоответствующих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форменная одежда: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форменная одежда;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полукомбинезоном, утепленным,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классических моделей или специальная черного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валенки с галошами или без галош, сапоги резиновые (в зависимости от климатических условий и условий несения службы).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Форменная одежда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 низу силуэта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Летняя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цвета, или шлем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специальная (ботинки с берцами, кроссовки)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цвета (в цветовой тон с воротником куртки утепленной);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водолазка трикотажная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специальная (ботинки с высокими берцами)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Нагрудный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120x30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футболок, футболок-поло, летних и зимних курток;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Наспинный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280x80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Нарукавный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футболок, футболок-поло, летних и зимних курток на 120 мм ниже плечевого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Знаки на головных уборах: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– 70 мм по горизонтали, 40 мм по вертикали;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– 60 мм, ширина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Знаки на одежде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 и пиджака на 120 мм ниже плечевого шва.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без устава и лицензии на осуществление охранной деятельности.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общественные объединения.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иностранные юридические лица, юридические лица с иностранным участием, иностранцы, лица без гражданства, а также имеющие в доверительном управлении частную охранную организацию.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оказания охранными организациями, учрежденными национальными компаниями, охранных услуг третьим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неблагоприятных происшествий, возникших по вине субъекта контроля: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уголовного дела в отношении охранника, руководителя, учредителя (участника)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Возбуждение административного дела в отношении охранника, руководителя, учредителя (участника) субъекта контроля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объекте, охраняемом субъектом контроля совершено правонарушение или случилось чрезвычайное происшествие, непосредственно связанное с обеспечением охраны (оказанием охранных услуг).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Утрата, потеря служебного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Анализ публикаций и освещений в средствах массовой информации: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качества, оказываемого частной охранной организацией охранных услуг в средствах массовой информации.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подтвердившихся негативных публикаций и освещений в средствах массовой информации, с выявлением неблагоприятных происшествий.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31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охранной деятельностью для проведения проверки на соответствие требованиям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моложе 19 лет.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 (статья 469);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 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менее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пульта централизованного 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радиосвязи.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менее двух мобильных групп (групп оперативного реагирования), обеспечивающих выезд на сигналы тревоги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служебного, в том числе огнестрельного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является лицо,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моложе 19 лет.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имеющее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лицо,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менее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пульта централизованного 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радиосвязи.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менее двух мобильных групп (групп оперативного реагирования), обеспечивающих выезд на сигналы тревоги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служебного, в том числе огнестрельного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риска,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39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для проведения проверки на соответствие требованиям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мониторинга отчетности, сведений, представляемых субъектом контроля, анализа и сведений, предоставляемых государственными органами и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проведения занятий, соответствующих санитарным нормам.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 – на праве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 технических средств, предусмотренных учебными программами и учебными планами.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(копии, подтверждающих документов).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(далее – СУЦ) и их филиалов являются лица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имеющие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освобожденные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в отношении которых в течение одного года до принятия на должность или в период нахождения в данной должности за совершение уголовного проступка вынесен обвинительный приговор суда или в течение одного года до принятия на должность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привлекались к административной ответственности ранее в течение года до принятия на должность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учредителями (участниками), руководителями СУЦ и их филиалов, в период занятия ими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иностранные юридические лица, юридические лица с иностранным участием, иностранцы, а также лица без гражданства.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служебного оружия и патронов к нему следующим видам, типам, моделям и количеству: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нарезное длинноствольное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нарезное короткоствольное оружие– не более 10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гладкоствольное длинноствольное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гладкоствольное короткоствольное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бесствольное травматическое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газовый пистолет, револьвер 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пневматическое оружие– не более 5 единиц.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боеприпасов устанавливаются из расчета: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– 18 патронов на обучаемого на каждый вид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– 500 патронов на обучаемого за весь курс;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– 20 патронов на одного владельца гражданского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– 8 патронов на одну единицу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помещения для проведения занятий, соответствующих санитарным нормам.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стрелкового тира для проведения занятий по огневой подготовке: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 – на праве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специальных и технических средств, предусмотренных учебными программами и учебными планами.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(копии, подтверждающих документов).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имеющие судимость за совершение преступления.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освобожденные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в отношении которых в течение одного года до принятия на должность или в период нахождения в данной должности за совершение уголовного проступка вынесен обвинительный приговор суда или в течение одного года до принятия на должность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привлекались к административной ответственности ранее в течение года до принятия на должность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учредителями (участниками), руководителями СУЦ и их филиалов, в период занятия ими аналогичной должности или должности охранника частной охранной организации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являются иностранные юридические лица, юридические лица с иностранным участием, иностранцы, а также лица без гражданства.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служебного оружия и патронов к нему следующим видам, типам, моделям и количеству: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нарезное длинноствольное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нарезное короткоствольное оружие– не более 10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гладкоствольное длинноствольное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гладкоствольное короткоствольное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бесствольное травматическое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газовый пистолет, револьвер 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пневматическое оружие– не более 5 единиц.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боеприпасов устанавливаются из расчета: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– 18 патронов на обучаемого на каждый вид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– 500 патронов на обучаемого за весь курс;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– 20 патронов на одного владельца гражданского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– 8 патронов на одну единицу оружия.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государственному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охранной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деятельностью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центров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охранника в частной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и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техническому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охранной сигнализации</w:t>
            </w:r>
          </w:p>
        </w:tc>
      </w:tr>
    </w:tbl>
    <w:bookmarkStart w:name="z46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по государственному контролю за деятельностью по монтажу, наладке и техническому обслуживанию средств охранной сигнализации для проведения проверки на соответствие требованиям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Результаты анализа сведений, предоставляемых государственными органами, организациями и проводимых правоохранительными и специальными государственными органами оперативно-профилактических мероприятий: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состоящее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Результаты предыдущей проверки: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является гражданином Республики Казахстан.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состоящее на учете в организациях здравоохранения по поводу психического заболевания.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имеет непогашенную или неснятую в установленном законом порядке судимость.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Результаты профилактического контроля без посещения субъекта контроля (рекомендация):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субъектом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Наличие подтвержденных жалоб и обращений: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лица, посредством результата внеплановой проверки или профилактического контроля без посещения субъекта контроля.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0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охранной деятельностью</w:t>
      </w:r>
    </w:p>
    <w:bookmarkEnd w:id="120"/>
    <w:p>
      <w:pPr>
        <w:spacing w:after="0"/>
        <w:ind w:left="0"/>
        <w:jc w:val="both"/>
      </w:pPr>
      <w:bookmarkStart w:name="z504" w:id="121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охранную деятельность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(в том числе филиала и представительства)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формированиях или на руководящих должностях в правоохранительных и специальных органах.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подготовки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частной охранной организации свидетельства о прохождении курсов повышения квалификации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лицом с психическими, поведенческими расстройствами (заболеваниями), в том числе связанными с употреблением психоактивных веществ, состоящим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является лицом, имеющим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частной охранной организации не является лицом, в отношении которого в течение одного года до принятия на должность руководителя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руководителя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частной охранной организации не привлекался к административной ответственности ранее в течение года до принятия на должность руководителя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руководителем частной охранной организации, в период занятия им аналогичной должности или должности охранника частной охранной организации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работника частной охранной организации, занимающего должность охранника не моложе 19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свидетельства о прохождении подготовки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свидетельства о прохождении курсов повышения квалификации по специальной программе.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имеющим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 с психическими, поведенческими расстройствами (заболеваниями), в том числе связанными с употреблением психоактивных веществ, состоящим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является лицом, в отношении которого в течение одного года до принятия на должность охранника или в период нахождения в данной должности за совершение уголовного проступка вынесен обвинительный приговор суда, а также в течение одного года до принятия на должность охранника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вследствие акта амнистии, если он устраняет применение наказания за совершенные деяния;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 истечением срока давности привлечения к уголовной ответственности;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частной охранной организации, занимающий должность охранника не привлекался к административной ответственности ранее в течение года до принятия на работу охранником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 объекты;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частной охранной организации, занимающий должность охранника не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работником частной охранной организации, занимающим должность охранника, в период занятия им аналогичной должности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Для субъектов, осуществляющих охрану объектов, уязвимых в террористическом отношении: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сфере оказания охранных услуг не менее одного года.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офисного помещения для размещения пункта централизованной охраны на праве собственности либо аренды.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пульта централизованного наблюдения.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радиосвязи.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двух мобильных групп (групп оперативного реагирования) обеспечивающих выезд на сигналы тревоги объектов.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служебного, в том числе огнестрельного оружия.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письма-согласования уполномоченного органа по осуществлению контроля за охранной деятельностью на территории Республики Казахстан на право учреждения охранной организации национальной компанией.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5" w:id="12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</w:t>
      </w:r>
    </w:p>
    <w:bookmarkEnd w:id="123"/>
    <w:p>
      <w:pPr>
        <w:spacing w:after="0"/>
        <w:ind w:left="0"/>
        <w:jc w:val="both"/>
      </w:pPr>
      <w:bookmarkStart w:name="z549" w:id="124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деятельность специализированных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учебных центров по подготовке и повышению квалификации работников,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занимающих должности руководителя и охранника в частной охранной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проведения занятий, соответствующих санитарным нормам.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стрелкового тира для проведения занятий по огневой подготовке: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юридических лиц – на праве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филиалов – на праве собственности либо договора аренды.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и технических средств, предусмотренных учебными программами и учебными планами.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 (копии, подтверждающих документов).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 с психическими, поведенческими расстройствами (заболеваниями), в том числе связанными с употреблением психоактивных веществ, состоящее на учете в организациях, оказывающих медицинскую помощь в области психического здоровья.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имеющие судимость за совершение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освобожденные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в отношении которых в течение одного года до принятия на должность или в период нахождения в данной должности за совершение уголовного проступка вынесен обвинительный приговор суда или в течение одного года до принятия на должность или в период нахождения в данной должности освобожден от уголовной ответственности за совершение уголовного проступка: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(участники), руководители СУЦ и их филиалов не привлекались к административной ответственности ранее в течение года до принятия на должность или в период нахождения в данной должности за совершение следующих административных правонарушений: неисполнение и (или) ненадлежащее исполнение обязанностей по обеспечению антитеррористической защищенности объекта, уязвимого в террористическом отношении; мелкое хулиганство; применение пиротехнических изделий в населенных пунктах; заведомо ложный вызов специальных служб; заведомо ложная информация о факте коррупционного правонарушения; распитие алкогольных напитков или появление в общественных местах в состоянии опьянения; неповиновение законному требованию лица, участвующего в обеспечении общественного порядка; предоставление помещений заведомо для занятия проституцией или сводничества; изготовление, хранение, ввоз, перевозка, распространение на территории Республики Казахстан продукции средств массовой информации, а равно иной продукции;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обязанностей, невыполнение постановлений, предписаний и иных требований; занятие предпринимательской или иной деятельностью, а также осуществление действий (операций) без соответствующей регистрации, разрешения или направления уведомления; нарушение норм лицензирования; нарушение требований, предъявляемых к деятельности по монтажу, наладке и техническому обслуживанию средств охранной сигнализации; нарушение законодательства Республики Казахстан в области охранной деятельности; нарушение режима чрезвычайного положения; нарушение правового режима в зоне проведения антитеррористической операции; действия, провоцирующие нарушение правопорядка в условиях чрезвычайного положения; несообщение о принятых мерах и (или) непринятие мер по устранению причин и условий, способствовавших совершению правонарушения; передача лицам, содержащимся в учреждениях уголовно-исполнительной системы, специальных учреждениях, запрещенных веществ, изделий и предметов; незаконные приобретение, передача, реализация, хранение, ношение, перевозка физическими и юридическими лицами оружия; нарушение порядка хранения, учета, использования, перевозки, торговли, уничтожения, ввоза, вывоза гражданских пиротехнических веществ и изделий с их применением; нарушение правил оборота гражданского и служебного оружия; неправомерное применение оружия; нарушение порядка регистрации (перерегистрации) гражданского, служебного, наградного, коллекционного оружия либо постановки его на учет; уклонение от сдачи для реализации гражданского оружия, патронов к нему; нарушение законодательства Республики Казахстан о порядке организации и проведения мирных собраний; нарушение законодательства Республики Казахстан об общественных объединениях, а также руководство, участие в деятельности незарегистрированных в установленном законодательством Республики Казахстан порядке общественных, религиозных объединений, финансирование их деятельности; нарушение законодательства Республики Казахстан о религиозной деятельности и религиозных объединениях; незаконное изъятие паспортов, удостоверений личности или принятие их в залог; представление заведомо ложных сведений в государственные органы Республики Казахстан при получении документов, удостоверяющих личность,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Казахстан; нарушение законодательства Республики Казахстан о гражданстве; нарушение установленных требований в сфере защиты государственных секретов, а также в работе со служебной информацией ограниченного распространения; незаконное проникновение на охраняемые; проявление неуважения к суду; ответственность участников производства по делу об административном правонарушении; отказ или уклонение свидетеля от дачи показаний; заведомо ложные показания свидетеля, потерпевшего, заключение эксперта или неправильный перевод; неявка к прокурору, следователю и в орган дознания, судебному исполнителю, судебному приставу; 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государственной фельдъегерской службы, судебного пристава, судебного исполнителя; неисполнение приговора суда, решения суда или иного судебного акта и исполнительного документа; неисполнение постановления и иного законного требования судебного исполнителя, судебного пристава; воспрепятствование судебному исполнителю в исполнении исполнительных документов; незаконное ношение (использование) одежды со знаками различия и (или) символикой военной формы, а также форменной одежды и специального обмундирования.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лица, уволенные менее трех лет назад по отрицательным мотивам с государственной, воинской службы, из правоохранительных органов, судов и органов юстиции.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учредителями (участниками), руководителями СУЦ и их филиалов, в период занятия ими аналогичной должности или должности охранника частной охранной организации не был расторгнут трудовой договор менее трех лет назад,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(участниками), руководителями СУЦ и их филиалов не являются иностранные юридические лица, юридические лица с иностранным участием, иностранцы, а также лица без гражданства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служебного оружия и патронов к нему следующим видам, типам, моделям и количеству: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нарезное длинноствольное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нарезное короткоствольное оружие– не более 10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гладкоствольное длинноствольное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гладкоствольное короткоствольное оружие– не более 7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бесствольное травматическое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электрическое оружие–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газовый пистолет, револьвер – не более 5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пневматическое оружие– не более 5 единиц.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боеприпасов устанавливаются из расчета: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руководителей частных охранных организаций – 18 патронов на обучаемого на каждый вид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охранников, осуществляющих защиту жизни и здоровья физических лиц – 500 патронов на обучаемого за весь курс;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владельцев гражданского охотничьего оружия и оружия самообороны – 20 патронов на одного владельца гражданского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боя оружия - 8 патронов на одну единицу оружия.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84" w:id="12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58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деятельностью по монтажу, наладке и техническому обслуживанию средств охранной сигнализации</w:t>
      </w:r>
    </w:p>
    <w:bookmarkEnd w:id="126"/>
    <w:p>
      <w:pPr>
        <w:spacing w:after="0"/>
        <w:ind w:left="0"/>
        <w:jc w:val="both"/>
      </w:pPr>
      <w:bookmarkStart w:name="z588" w:id="127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и физических лиц, осуществляющих деятельность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монтажу, наладке и техническому обслуживанию средств охранной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либо физического лица уведомления о начале деятельности по монтажу, наладке и техническому обслуживанию средств 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специалиста юридического лица (далее – субъект), производящего работы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субъекта помещения с оборудованием (или договора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субъекта не имеет непогашенную или неснятую в установленном законом порядке судимость.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субъекта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лицом, состоящим на учете в организациях здравоохранения по поводу психического заболевания.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имеет непогашенную или неснятую в установленном законом порядке судимость.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субъекта не является лицом, освобожденным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документа, свидетельствующего о высшем или среднем техническом образовании, соответствующем отрасли работ.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физического лица, осуществляющего деятельность по монтажу, наладке и техническому обслуживанию средств охранной сигнализации помещения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является гражданином Республики Казахстан.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не является лицо, состоящее на учете в организациях здравоохранения по поводу психического заболевания.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осуществляющее деятельность по монтажу, наладке и техническому обслуживанию средств охранной сигнализации не имеет непогашенную или неснятую в установленном законом порядке судимость.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лицом, осуществляющим деятельность по монтажу, наладке и техническому обслуживанию средств охранной сигнализации не является лицо, освобожденное от уголовной ответственности до истечения срока нижнего предела наказания в виде лишения свободы: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вследствие акта амнистии, если он устраняет применение наказания за совершенные деяния;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истечением срока давности привлечения к уголовной ответственности;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в отношении лица, совершившего запрещенное уголовным законом деяние в состоянии невменяемости, кроме случаев, когда производство по делу необходимо для применения к нему принудительной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связи с отказом в даче согласия уполномоченным органом или должностным лицом на привлечение к уголовной ответственности лица, обладающего привилегиями или иммунитетом от уголовного преследования;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связи с деятельным раскаянием, при превышении пределов необходимой обороны, при выполнении условий процессуального соглашения, в связи с примирением, в связи с установлением поручительства, в связи с изменением обстановки, в связи с истечением срока давности, в связи с болезнью, на основании акта амнистии или помилования;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если государственный обвинитель, обнаружив в суде обстоятельства, позволяющие не осуществлять уголовное преследование, заявляет отказ от уголовного преследования обвиняемого.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7" w:id="12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924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32</w:t>
            </w:r>
          </w:p>
        </w:tc>
      </w:tr>
    </w:tbl>
    <w:bookmarkStart w:name="z61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по государственному контролю за охранной деятельностью</w:t>
      </w:r>
    </w:p>
    <w:bookmarkEnd w:id="129"/>
    <w:p>
      <w:pPr>
        <w:spacing w:after="0"/>
        <w:ind w:left="0"/>
        <w:jc w:val="both"/>
      </w:pPr>
      <w:bookmarkStart w:name="z611" w:id="130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осуществляющих охранную деятельность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контроля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ИИН, БИН субъекта контроля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Для всех субъектов, осуществляющих охранную деятельность: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работника частной охранной организации, занимающего должность охранника документа, удостоверяющего его личность и принадлежность к частной охранной организации.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документа, удостоверяющего личность охранника и принадлежность его к частной охранной организации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обложка удостоверения изготавливается из кожи, лидерина, винилискожи или белокрона синего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развернутом виде удостоверение имеет размер 210 х 70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снаружи, на лицевой стороне размещена надпись: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"КУӘЛІК УДОСТОВЕРЕНИЕ";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 внутреннюю часть удостоверения вклеивается вкладыш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выполнен типографским офсетным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вкладыш удостоверения состоит из двух половин - левой и правой, размером 95 х 65 мм каждая;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левой части вкладыша имеется место для наклеивания фотографии размером 3,5 х 4,5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-при изготовлении удостоверений не допускается использование государственной символики (в т.ч. водяными знаками).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частной охранной организации письменного договора об оказании охранных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документа, подтверждающего обязательное страхование работника, занимающего должность охранника частной охранной организации.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частной охранной организации, занимающих должности охранников соответствует следующим нормативам: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охране стационарных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4,5 единиц штатного охранника на один круглосуточный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2,25 единиц штатного охранника на один двенадцатичасовой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1,5 единиц штатного охранника на один восьмичасовой пост охраны;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 13,5 единиц штатного охранника на одну круглосуточную мобильную группу (группу оперативного реагирования) частной охранной организации, обслуживающую вызовы с охраняемых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охране магистральных трубопроводов: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40 - 80 километров линейной части магистральных нефтепроводов с учетом объездных путей, сложности рельефа местности, вдоль трассового проезда, удаленности от населенных пунктов, технических средств защиты линейной части, анализа угроз и криминальной опасности района;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одна круглосуточная мобильная группа на 100 - 160 километров трассы охраняемой линейной части магистрального газопровода;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охране грузов, перевозимых железнодорожным и автомобильным транспортом, численность охранников определяются условиями договора, в пределах нормативов, установленных для охраны стационарных объектов.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частной охранной организации, занимающие должность охранника, соблюдают следующие Правила ношения форменной одежды: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Пошив женской форменной одежды осуществляется по общим эскизам, с учетом особенностей покроя соответствующей одежды.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Оказание услуг по охране офисных помещений может осуществляться без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охранников, несущих службу на наружных постах, допускается: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низких температурах воздуха в зимний период ношение тулупов (шуб) и меховых унт;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на форменную одежду (куртки) нагрудных и наспинных светоотражающих полос.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работников частной охранной организации, занимающих должности охранников форменной одежды, а также знаков различия и фурнитуры соответствующих следующим требованиям: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Летняя форменная одежда: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или специальная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Зимняя форменная одежда;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классических моделей или специальная черного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валенки с галошами или без галош, сапоги резиновые (в зависимости от климатических условий и условий несения службы).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Форменная одежда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пиджак однобортный мужской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 зауженного к низу силуэта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рубашка голубого или белого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галстук темного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классических моделей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Летняя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бейсболка или кепи серого цвета или шлем защитный;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укороченная,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или футболка-поло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брюки, зауженного к низу силуэта,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специальная (ботинки с берцами, кроссовки)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Зимняя форменная одежда для охранников мобильных групп оперативного реагирования: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шапка вязаная, серого или черного цвета (в цветовой тон с воротником куртки утепленной);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футболка трикотажная голубого, белого,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водолазка трикотажная серого или темно-серого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обувь утепленная, специальная (ботинки с высокими берцами) черного цвета.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Нагрудный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120x30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выше левого нагрудного кармана рубашек, футболок, футболок-поло, летних и зимних курток;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Наспинный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имеет форму прямоугольника, с кантом по периметру желтого цвета и надписью "КҮЗЕТ" желтого цвета;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цвет поля знака – серый или голубой;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знака – 280x80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заднюю часть летних и зимних курток, верхний край знака располагается по шву кокетки;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изготавливается путем ткачества, вышивки, шелкографии, термотрансфера и должен обладать износоустойчивостью.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Нарукавный знак: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рубашек, футболок, футболок-поло, летних и зимних курток на 120 мм ниже плечевого шва;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Знаки на головных уборах: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знаки, изготовленные путем ткачества, или кокарды из легкоплавкого металла содержат в себе корпоративный логотип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овального знака – 70 мм по горизонтали, 40 мм по вертикали;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диаметр круглого знака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размер кокарды: высота – 60 мм, ширина – 40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знаки наносятся по центру передней части головного убора.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Знаки на одежде для офисных помещений: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форма, цветовая гамма, материал и способ изготовления определяются частной охранной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знаке изображается корпоративный логотип и наименование частной охранной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знак наносится на левый рукав рубашек и пиджака на 120 мм ниже плечевого шва.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граждане Республики Казахстан не являются одновременно учредителями, участниками и (или) собственниками более чем одной организации, занимающейся охранной деятельностью.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осуществляет иную предпринимательскую деятельность, за исключением работ по монтажу, наладке и техническому обслуживанию средств охранной сигнализации.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осуществляет охранную деятельность на основе устава и лицензии на осуществление охранной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не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граждане, имеющие судимость за совершения преступления, а также юридические лица, в составе учредителей (участников) которых имеются указанные 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общественные объединения.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не являются иностранные юридические лица, юридические лица с иностранным участием, иностранцы, лица без гражданства, а также имеющие в доверительном управлении частную охранную организацию.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Для субъектов охранной деятельности, учрежденных национальными компаниями: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оказания охранными организациями, учрежденными национальными компаниями, охранных услуг третьим лицам.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охранная организация является дочерним предприятием организации, осуществляющей иную деятельность, кроме охранной.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учредители либо должностные лица организаций, в отношении которых оказываются охранные услуги.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(участниками) частной охранной организации являются юридические лица, в отношении которых оказываются охранные услуги, и аффилиированные с ними юридические лица.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4" w:id="13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