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9247" w14:textId="81d9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13 сентября 2017 года № 309 "Об утверждении Правил субсидирования энергопроизводящих организаций на приобретение топлива для бесперебойного проведения отопительного сезона"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 декабря 2022 года № 395. Зарегистрирован в Министерстве юстиции Республики Казахстан 5 декабря 2022 года № 30952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сентября 2017 года № 309 "Об утверждении Правил субсидирования энергопроизводящих организаций на приобретение топлива для бесперебойного проведения отопительного сезона" (зарегистрирован в Реестре государственной регистрации нормативных правовых актов за № 15903)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энергопроизводящих организаций на приобретение топлива для бесперебойного проведения отопительного сезона,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Субсидии рассчитываются исходя из заявленных энергопроизводящими организациями данных по виду и объему топлива, по следующей формуле: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13970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сумма выделяемой субсидии (тенге);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Vнс – необходимый объем субсидий (тенге);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коэффициент эффективности сбора дебиторской задолженности за предыдущий календарный год (%).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Необходимый объем субсидии (Vнс) рассчитывается по следующей формуле: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866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Vт – объем топлива (тонн или м3);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– стоимость топлива на расчетный год (тенге).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эффективности сбора дебиторской задолженности за предыдущий календарный год (N) рассчитывается по следующей формуле: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4605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СДЗ – сумма собранной дебиторской задолженности за предыдущий календарный год (тенге);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 – общий объем дебиторской задолженности за предыдущий календарный год (тенге).".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развития электроэнергетики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энергетики Республики Казахстан.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1" w:id="2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