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3b7a8" w14:textId="583b7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внесении изменений в приказ Министра просвещения Республики Казахстан от 27 августа 2022 года № 381 "Об утверждении Правил размещения государственного образовательного заказа на дошкольное воспитание и обучение, среднее образование, дополнительное образование детей и на подготовку кадров с техническим и профессиональным, послесредним образованием с учетом потребностей рынка труда"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просвещения Республики Казахстан от 5 декабря 2022 года № 485. Зарегистрирован в Министерстве юстиции Республики Казахстан 6 декабря 2022 года № 30967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просвещения Республики Казахстан от 27 августа 2022 года № 381 "Об утверждении Правил размещения государственного образовательного заказа на дошкольное воспитание и обучение, среднее образование, дополнительное образование детей и на подготовку кадров с техническим и профессиональным, послесредним образованием с учетом потребностей рынка труда" (зарегистрирован в Реестре государственной регистрации нормативных правовых актов под № 29323) внести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размещения государственного образовательного заказа на дошкольное воспитание и обучение, среднее образование, дополнительное образование детей и на подготовку кадров с техническим и профессиональным, послесредним образованием с учетом потребностей рынка труда утвержденным указанным приказом: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Ребенок в рамках государственного образовательного заказа на дополнительное образование детей посещает одну секцию (кружок), либо при наличии свободных мест и отсутствии очередности, может посещать дополнительно еще одну секцию или кружок.";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Размещение государственного образовательного заказа на дошкольное воспитание и обучение осуществляется в дошкольных организациях, включенных в Перечень дошкольных организаций, управлениями образования областей, городов республиканского значения и столицы, отделами образования, располагаемыми в районах, городах (далее – органы управления образованием).";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Включение в Перечень дошкольных организаций осуществляется органами управления образованием на основании протокола конкурсной Комиссии (далее – Комиссия).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утверждается ежегодно решением органа управления образованием не позднее 31 декабря календарного года.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позднее 10 (десяти) рабочих дней со дня получения запроса местные представительные и исполнительные органы, неправительственные организации, общественные объединения и региональная палата предпринимателей предоставляют кандидатуры посредством официальной корреспонденции.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состоит из председателя и нечетного количества членов комиссии, но не менее 7 (семи) человек, включая Председателя Комиссии.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формируется из числа представителей местных представительных и исполнительных органов, органов управления образованием, неправительственных организаций и региональной палаты предпринимателей с обеспечением равной их доли.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Комиссии является руководитель органа управления образованием.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Деятельность Комиссии прекращается на основании решения органа управления образованием.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и члены Комиссии принимают участие в голосовании без права замены.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Заседание считается правомочным, если в нем приняло участие не менее двух третей от общего числа членов Комиссии.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равенстве голосов, принятым считается рекомендация, за которое проголосовал Председатель Комиссии.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проводит конкурсную процедуру для включения в Перечень дошкольных организаций не реже одного раза в квартал.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дошкольных организаций актуализируется органами управления образованием в течение финансового года.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 участию в конкурсной процедуре по формированию Перечня дошкольных организаций допускаются дошкольные организации, уведомившие о начале деятельности в сфере дошкольного воспитания и обучения и обеспечившие: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условия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9 июля 2021 года № ҚР ДСМ-59 "Об утверждении Санитарных правил "Санитарно-эпидемиологические требования к дошкольным организациям и домам ребенка" (зарегистрирован в Реестре государственной регистрации нормативных правовых актов под № 23469) (далее – Санитарные правила);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условия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чрезвычайным ситуациям Республики Казахстан от 21 февраля 2022 года № 55 "Об утверждении Правил пожарной безопасности" (зарегистрирован в Реестре государственной регистрации нормативных правовых актов под № 26867) (далее – Правила пожарной безопасности);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антитеррористическую защиту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мая 2021 года № 305 "Об утверждении требований к организации антитеррористической защиты объектов, уязвимых в террористическом отношении" (далее – ППРК № 305);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специальные условия для получения образования детей с особыми образовательными потребностями (при наличии) в соответствии с приказами Министра образования и науки Республики Казахстан от 12 января 2022 года № 4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особых образовательных потребностей" (зарегистрирован в Реестре государственной регистрации нормативных правовых актов под № 26618) и доступную среду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архитектурной, градостроительной и строительной деятельности в Республике Казахстан";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оснащение оборудованием и мебелью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22 января 2016 года № 70 "Об утверждении норм оснащения оборудованием и мебелью организаций дошкольного, среднего образования, а также специальных организаций образования" (зарегистрирован в Реестре государственной регистрации нормативных правовых актов под № 13272);</w:t>
      </w:r>
    </w:p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медицинское обслуживание воспитанников и оказания первой медицинской помощи в соответствии с Санитарными правилами;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педагогическим составом, имеющим педагогическое или иное профессиональное образование по соответствующему профилю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13 июля 2009 года № 338 "Об утверждении Типовых квалификационных характеристик должностей педагогов" (зарегистрирован в Реестре государственной регистрации нормативных правовых актов под № 5750) и штатной численностью в соответствии с постановлением Правительства Республики Казахстан от 30 января 2008 года № 77 "Об утверждении Типовых штатов работников государственных организаций образования".</w:t>
      </w:r>
    </w:p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Дошкольные организации для участия в конкурсной процедуре на получение государственного образовательного заказа на дошкольное воспитание и обучение предоставляют следующие документы: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 приложению 1 к настоящим Правилам;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информацию о наличии камер видеонаблюдения, тревожной кнопки и голосового оповещения, заверенную подписью и печатью руководителя дошкольной организации;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договор с территориальной организацией первичной медико-санитарной помощи на осуществление медицинского обеспечения воспитанников в соответствии с Санитарными правилами (при вместимости до трех групп);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копии штатного расписания и документов педагогов об образовании установленного образца, имеющих педагогическое или профильное образование;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копия договора аренды здания/помещений (при наличии).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После предоставления документов, указанных в пункте 14 настоящих Правил, Комиссия через государственные электронные информационные системы (веб-портал "электронного правительства" www.egov.kz, www.elicense.kz) получает и осуществляет проверку наличия и действительности следующие документы: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уведомления о начале или прекращении деятельности в сфере дошкольного воспитания и обучения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 (далее –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разрешениях и уведомлениях);</w:t>
      </w:r>
    </w:p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лицензии на медицинскую деятельность;</w:t>
      </w:r>
    </w:p>
    <w:bookmarkEnd w:id="24"/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справки о государственной регистрации/перерегистрации юридического лица или индивидуального предпринимателя, справки о зарегистрированных правах (обременениях) на недвижимое имущество и его технических характеристиках в соответствии с законодательством Республики Казахстан;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санитарно-эпидемиологического заключения о соответствии дошкольной организации санитарно-эпидемиологическим требованиям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национальной безопасности Республики Казахстан от 21 июня 2022 года № 29/қе "Об утверждении Правил оказания государственной услуги "Выдача санитарно-эпидемиологического заключения о соответствии объекта высокой эпидемической значимости нормативным правовым актам в сфере санитарно-эпидемиологического благополучия населения на объектах органов национальной безопасности Республики Казахстан" (зарегистрирован в Реестре государственной регистрации нормативных правовых актов под № 28566) (далее –Приказ № 29/қе);</w:t>
      </w:r>
    </w:p>
    <w:bookmarkStart w:name="z4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сведения об отсутствии (наличии) задолженности, учет по которым ведется в органах государственных доходов с датой не раньше месячного срока до подачи документов на Конкурс.";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В течение 5 (пяти) рабочих дней с момента завершения регистрации документов в СПДО, Комиссия рассматривает предоставленные дошкольными организациями документы, в том числе полученные из соответствующих государственных электронных информационных систем. Документы рассматриваются в присутствии потенциальных поставщиков услуг с обязательным видео и аудио фиксированием.</w:t>
      </w:r>
    </w:p>
    <w:bookmarkEnd w:id="27"/>
    <w:bookmarkStart w:name="z4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Предоставленные дошкольными организациями документы размещаются Комиссией на официальных интернет-ресурсах органов управления образованием в соответствии с законодательством о персональных данных и их защите.</w:t>
      </w:r>
    </w:p>
    <w:bookmarkEnd w:id="28"/>
    <w:bookmarkStart w:name="z4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течение следующих 5 (пяти) рабочих дней лица, определенные Комиссией из числа ее членов, осуществляют выезд в дошкольную организацию для определения соответствия предоставленных документов требованиям настоящих Правил.";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Дошкольные организации, в которых был ранее размещен государственный образовательный заказ или осуществлялось финансирование из бюджета в течение 5 (пяти) и более лет, включаются в Перечень дошкольных организаций на следующий календарный год при условии предоставления актуализированных документов, указанных в пункте 14 и в порядке, предусмотренном пунктами 15 и 18 настоящих Правил.";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При выявлении фактов нарушений норм настоящих Правил дошкольные организации в течение 7 (семи) рабочих дней после получения акта Комиссии устраняют выявленные нарушения и предоставляют подтверждающие документы, подписанные руководителем, в СПДО органа управления образованием в бумажном или электронном формате.</w:t>
      </w:r>
    </w:p>
    <w:bookmarkEnd w:id="31"/>
    <w:bookmarkStart w:name="z5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неустранении дошкольной организацией выявленных нарушений в установленный срок, Комиссия в течение 3 (трех) рабочих дней уведомляет орган управления образованием об исключении дошкольной организации из Перечня.";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"28. Размещение государственного образовательного заказа на дошкольное воспитание и обучение осуществляется органами управления образованием в порядке, предусмотренном настоящими Правилами,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14 января 2022 года № 12 "Об утверждении Правил заключения договоров услуг государственного образовательного заказа посредством веб-портала государственных закупок" (зарегистрирован в Реестре государственной регистрации нормативных правовых актов под № 26502), с дошкольными организациями, включенными в Перечень дошкольных организаций, в течение 15 (пятнадцати) календарных дней.</w:t>
      </w:r>
    </w:p>
    <w:bookmarkStart w:name="z5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размещения государственного образовательного заказа на дошкольное воспитание и обучение с дошкольными организациями заключается на один финансовый год в пределах утвержденных объемов бюджетных средств на соответствующий финансовый год.</w:t>
      </w:r>
    </w:p>
    <w:bookmarkEnd w:id="33"/>
    <w:bookmarkStart w:name="z5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заключения договора размещения государственного образовательного заказа на дошкольное воспитание и обучение дошкольная организация размещает сведения об имеющихся свободных местах в течение 3 (трех) рабочих дней в информационных системах органов управления образованием.";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"36. По истечении месяца с момента уведомления органа управления образованием дошкольная организация предоставляет следующие документы:</w:t>
      </w:r>
    </w:p>
    <w:bookmarkEnd w:id="35"/>
    <w:bookmarkStart w:name="z5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 приложению 1 к настоящим Правилам;</w:t>
      </w:r>
    </w:p>
    <w:bookmarkEnd w:id="36"/>
    <w:bookmarkStart w:name="z6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информацию о наличии камер видеонаблюдения, тревожной кнопки и голосового оповещения, заверенную подписью и печатью руководителя дошкольной организации;</w:t>
      </w:r>
    </w:p>
    <w:bookmarkEnd w:id="37"/>
    <w:bookmarkStart w:name="z6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копию договора аренды здания/помещений (при наличии).</w:t>
      </w:r>
    </w:p>
    <w:bookmarkEnd w:id="38"/>
    <w:bookmarkStart w:name="z6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Указанные документы направляются дошкольной организацией на электронную почту СПДО органа управления образованием в электронном формате.</w:t>
      </w:r>
    </w:p>
    <w:bookmarkEnd w:id="39"/>
    <w:bookmarkStart w:name="z6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возможности предоставления документа в электронном формате, дошкольная организация направляет в СПДО органа управления образованием в бумажном формате.</w:t>
      </w:r>
    </w:p>
    <w:bookmarkEnd w:id="40"/>
    <w:bookmarkStart w:name="z6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СПДО органа управления образованием выдается справка (талон) о регистрации документа с отметкой даты и времени сдачи на электронную почту дошкольной организации и (или) нарочно.</w:t>
      </w:r>
    </w:p>
    <w:bookmarkEnd w:id="41"/>
    <w:bookmarkStart w:name="z6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После регистрации указанных документов, Комиссия получает через государственные электронные информационные системы (веб-портал "электронного правительства" www.egov.kz, www.elicense.kz) и осуществляет проверку на наличие и действительность следующих документов:</w:t>
      </w:r>
    </w:p>
    <w:bookmarkEnd w:id="42"/>
    <w:bookmarkStart w:name="z6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санитарно-эпидемиологического заключения в соответствии с Приказом № 29/қе;</w:t>
      </w:r>
    </w:p>
    <w:bookmarkEnd w:id="43"/>
    <w:bookmarkStart w:name="z6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лицензии на медицинскую деятельность;</w:t>
      </w:r>
    </w:p>
    <w:bookmarkEnd w:id="44"/>
    <w:bookmarkStart w:name="z6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справки о государственной регистрации/перерегистрации юридического лица или индивидуального предпринимателя, справки о зарегистрированных правах (обременениях) на недвижимое имущество и его технических характеристиках в соответствии с законодательством Республики Казахстан.";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"59. Местные исполнительные органы области, города республиканского значения, столицы размещают государственный образовательный заказ на дополнительное образование детей в Организациях, реализующих образовательные программы дополнительного образования детей, и определяют среднюю стоимость содержания в расчете на одного ребенка.</w:t>
      </w:r>
    </w:p>
    <w:bookmarkEnd w:id="46"/>
    <w:bookmarkStart w:name="z7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объеме государственного образовательного заказа на дополнительное образование детей возмещаются затраты на количество детей в возрасте от 4 до 18 лет, получающих дополнительное образование в рамках образовательного заказа: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заработная плата работников государственных организаций, реализующих образовательные программы дополнительного образования детей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2015 года № 1193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предприятий";</w:t>
      </w:r>
    </w:p>
    <w:bookmarkStart w:name="z7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на содержание и эксплуатацию здания (помещения);</w:t>
      </w:r>
    </w:p>
    <w:bookmarkEnd w:id="48"/>
    <w:bookmarkStart w:name="z7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расходы на повышение квалификации педагогов;</w:t>
      </w:r>
    </w:p>
    <w:bookmarkEnd w:id="49"/>
    <w:bookmarkStart w:name="z7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расходы, связанные с реализацией образовательных программ, соответствующих направлениям дополнительного образования.</w:t>
      </w:r>
    </w:p>
    <w:bookmarkEnd w:id="50"/>
    <w:bookmarkStart w:name="z7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период действия ограничительных мероприятий, в том числе карантина, чрезвычайных ситуаций социального, природного и техногенного характера, в результате которых дети не посещают организацию, реализующую образовательную программу дополнительного образования детей, государственный образовательный заказ на дополнительное образование детей финансируется в объеме и размере, определяемом по решению местных исполнительных органов.</w:t>
      </w:r>
    </w:p>
    <w:bookmarkEnd w:id="51"/>
    <w:bookmarkStart w:name="z7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Для размещения государственного образовательного заказа на дополнительное образование детей органы управления образованием на своих интернет-ресурсах размещают объявления о количестве мест по видам и направлениям дополнительного образования, средней стоимости в расчете на одного ребенка, в разрезе населенных пунктов и минимальных требованиях к образовательным программам дополнительного образования детей.</w:t>
      </w:r>
    </w:p>
    <w:bookmarkEnd w:id="52"/>
    <w:bookmarkStart w:name="z7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рассмотрения документов Комиссией по включению в Перечень Организаций для размещения государственного образовательного заказа на дополнительное образование детей составляет 15 (пятнадцать) рабочих дней."; 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62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"62. Формирование Перечня Организаций осуществляется органами управления образованием на основании протокола постоянно действующей Комиссии (далее – Комиссия).</w:t>
      </w:r>
    </w:p>
    <w:bookmarkEnd w:id="54"/>
    <w:bookmarkStart w:name="z8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утверждается ежегодно решением органа управления образованием не позднее 31 декабря календарного года.</w:t>
      </w:r>
    </w:p>
    <w:bookmarkEnd w:id="55"/>
    <w:bookmarkStart w:name="z8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Комиссии формируется из числа представителей местных представительных и исполнительных органов, органов управления образованием, неправительственных организаций, общественных объединений и региональной палаты предпринимателей с обеспечением равной их доли. </w:t>
      </w:r>
    </w:p>
    <w:bookmarkEnd w:id="56"/>
    <w:bookmarkStart w:name="z8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Не позднее 10 (десяти) рабочих дней со дня получения запроса местные представительные и исполнительные органы, органы управления образованием, неправительственные организации, общественные объединения и региональная палата предпринимателей предоставляют кандидатуры посредством официальной корреспонденции.";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65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"65. Количество членов Комиссии составляет не менее 7 (семи) человек, включая Председателя Комиссии и является нечетным.</w:t>
      </w:r>
    </w:p>
    <w:bookmarkEnd w:id="58"/>
    <w:bookmarkStart w:name="z8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Комиссии является руководитель органа управления образованием или его заместитель.</w:t>
      </w:r>
    </w:p>
    <w:bookmarkEnd w:id="59"/>
    <w:bookmarkStart w:name="z8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Деятельность Комиссии прекращается на основании решения органа управления образованием.</w:t>
      </w:r>
    </w:p>
    <w:bookmarkEnd w:id="60"/>
    <w:bookmarkStart w:name="z8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Отбор Организаций для размещения в них государственного образовательного заказа на дополнительное образование детей осуществляется при наличии у них:</w:t>
      </w:r>
    </w:p>
    <w:bookmarkEnd w:id="61"/>
    <w:bookmarkStart w:name="z8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заявления;</w:t>
      </w:r>
    </w:p>
    <w:bookmarkEnd w:id="62"/>
    <w:bookmarkStart w:name="z9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устава Организации (положения, учредительного договора), за исключением индивидуальных предпринимателей без образования юридического лица, реализующих образовательные программы дополнительного образования;</w:t>
      </w:r>
    </w:p>
    <w:bookmarkEnd w:id="63"/>
    <w:bookmarkStart w:name="z9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правоустанавливающих документов на недвижимое имущество или договора аренды, используемое под Организацию;</w:t>
      </w:r>
    </w:p>
    <w:bookmarkEnd w:id="64"/>
    <w:bookmarkStart w:name="z9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образовательных программ дополнительного образования для детей в соответствии с законодательством Республики Казахстан в области образования;</w:t>
      </w:r>
    </w:p>
    <w:bookmarkEnd w:id="65"/>
    <w:bookmarkStart w:name="z9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педагогов c педагогическим или профессиональным образованием;</w:t>
      </w:r>
    </w:p>
    <w:bookmarkEnd w:id="66"/>
    <w:bookmarkStart w:name="z9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педагогов высшей и первой категории, педагогов-экспертов, педагогов-исследователей, педагогов-мастеров от их общего числа не менее 10 процентов от общего количества педагогического состава;</w:t>
      </w:r>
    </w:p>
    <w:bookmarkEnd w:id="67"/>
    <w:bookmarkStart w:name="z9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опыта работы Организации в сфере дополнительного образования (в соответствии с уставом, с учредительными документами, договорами);</w:t>
      </w:r>
    </w:p>
    <w:bookmarkEnd w:id="68"/>
    <w:bookmarkStart w:name="z9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регистрации в информационной системе НОБД с указанием реализуемых образовательных программ дополнительного образования детей;</w:t>
      </w:r>
    </w:p>
    <w:bookmarkEnd w:id="69"/>
    <w:bookmarkStart w:name="z9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уведомления о начале и прекращении деятельности (эксплуатации) объекта незначительной эпидемической значимости в соответствии с Законом о разрешениях и уведомлениях;</w:t>
      </w:r>
    </w:p>
    <w:bookmarkEnd w:id="70"/>
    <w:bookmarkStart w:name="z9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государственной регистрации (перерегистрации) юридического лица или индивидуального предпринимателя, зарегистрированные права (обременения) на недвижимое имущество и его технические характеристики;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соответствия санитарно-эпидемиологических условий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30 декабря 2020 года № ҚР ДСМ-336/2020 "О некоторых вопросах оказания государственных услуг в сфере санитарно-эпидемиологического благополучия населения" (зарегистрирован в Реестре государственной регистрации нормативных актов под № 22004) (далее – приказ о государственной услуге в сфере санитарно-эпидемиологического благополучия) при организации питания в организациях дополнительного образования для детей с дневным пребыванием от четырех часов и более;</w:t>
      </w:r>
    </w:p>
    <w:bookmarkStart w:name="z10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сведений об отсутствии (наличии) задолженности, учет по которым ведется в органах государственных доходов с датой не раньше месячного срока до подачи документов на размещение государственного образовательного заказа на дополнительное образование детей;</w:t>
      </w:r>
    </w:p>
    <w:bookmarkEnd w:id="72"/>
    <w:bookmarkStart w:name="z10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системы противопожарной безопасности;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камер видеонаблюдения с возможностью сохранения видеоархива не менее 30 (тридцати) суток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ППРК № 305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10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Организации, претендующие на размещение государственного образовательного заказа на дополнительное образование детей, предоставляют следующие документы:</w:t>
      </w:r>
    </w:p>
    <w:bookmarkEnd w:id="74"/>
    <w:bookmarkStart w:name="z10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 приложению 5 к настоящим Правилам;</w:t>
      </w:r>
    </w:p>
    <w:bookmarkEnd w:id="75"/>
    <w:bookmarkStart w:name="z10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копию устава Организации (положение, учредительный договор), за исключением индивидуальных предпринимателей без образования юридического лица, реализующих образовательные программы дополнительного образования;</w:t>
      </w:r>
    </w:p>
    <w:bookmarkEnd w:id="76"/>
    <w:bookmarkStart w:name="z10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копию правоустанавливающих документов на недвижимое имущество или копию договора аренды здания, используемое Организацией;</w:t>
      </w:r>
    </w:p>
    <w:bookmarkEnd w:id="77"/>
    <w:bookmarkStart w:name="z10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копии образовательных программ дополнительного образования для детей;</w:t>
      </w:r>
    </w:p>
    <w:bookmarkEnd w:id="78"/>
    <w:bookmarkStart w:name="z10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копии документов педагогов об образовании установленного образца, имеющих педагогическое или иное профессиональное образование по соответствующему профилю и осуществляющее профессиональную деятельность педагога по обучению и воспитанию обучающихся и (или) воспитанников, методическому сопровождению или организации образовательной деятельности;</w:t>
      </w:r>
    </w:p>
    <w:bookmarkEnd w:id="79"/>
    <w:bookmarkStart w:name="z10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копию штатного расписания с копиями документов об уровне квалификации педагогов;</w:t>
      </w:r>
    </w:p>
    <w:bookmarkEnd w:id="80"/>
    <w:bookmarkStart w:name="z11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копии документов, подтверждающих опыт работы Организации (при наличии) (в соответствии с уставом, с учредительными документами, договорами), или письмо об отсутствии опыта работы Организации;</w:t>
      </w:r>
    </w:p>
    <w:bookmarkEnd w:id="81"/>
    <w:bookmarkStart w:name="z11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схему размещения камер видеонаблюдения, заверенное подписью и печатью руководителя Организации;</w:t>
      </w:r>
    </w:p>
    <w:bookmarkEnd w:id="82"/>
    <w:bookmarkStart w:name="z11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схему плана эвакуации при пожаре, заверенное подписью и печатью руководителя Организации и согласованного уполномоченным органом в области пожарной безопасности.</w:t>
      </w:r>
    </w:p>
    <w:bookmarkEnd w:id="83"/>
    <w:bookmarkStart w:name="z11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Через государственные электронные информационные системы (веб-портал "электронного правительства" www.egov.kz, www.elicense.kz), интернет-ресурс Организации и НОБД Комиссия осуществляет проверку на наличие и действительность следующих сведений:</w:t>
      </w:r>
    </w:p>
    <w:bookmarkEnd w:id="84"/>
    <w:bookmarkStart w:name="z11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регистрации в информационной системе НОБД с указанием реализуемых образовательных программ дополнительного образования детей на основании заявления по форме согласно приложению 4 к настоящим Правилам;</w:t>
      </w:r>
    </w:p>
    <w:bookmarkEnd w:id="85"/>
    <w:bookmarkStart w:name="z11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уведомление о начале и прекращении деятельности (эксплуатации) объекта незначительной эпидемической значимости в соответствии с Законом о разрешениях и уведомлениях;</w:t>
      </w:r>
    </w:p>
    <w:bookmarkEnd w:id="86"/>
    <w:bookmarkStart w:name="z11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регистрации справки о государственной регистрации/перерегистрации юридического лица или индивидуального предпринимателя, справки о зарегистрированных правах (обременениях) на недвижимое имущество и его технических характеристиках в соответствии с законодательством Республики Казахстан;</w:t>
      </w:r>
    </w:p>
    <w:bookmarkEnd w:id="87"/>
    <w:bookmarkStart w:name="z11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наличия санитарно-эпидемиологического заключения в соответствии с приказом о государственной услуге в сфере санитарно-эпидемиологического благополучия при организации питания в организациях дополнительного образования для детей с дневным пребыванием от четырех часов и более копию;</w:t>
      </w:r>
    </w:p>
    <w:bookmarkEnd w:id="88"/>
    <w:bookmarkStart w:name="z11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сведения об отсутствии (наличии) задолженности, учет по которым ведется в органах государственных доходов с датой не раньше месячного срока до подачи документов на размещение государственного образовательного заказа на дополнительное образование детей.</w:t>
      </w:r>
    </w:p>
    <w:bookmarkEnd w:id="89"/>
    <w:bookmarkStart w:name="z11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Прием документов, указанных в пункте 67 настоящих Правил осуществляется органами управления образованием в течение 5 (пяти) рабочих дней с момента размещения объявления о государственном образовательном заказе на дополнительное образование детей.</w:t>
      </w:r>
    </w:p>
    <w:bookmarkEnd w:id="90"/>
    <w:bookmarkStart w:name="z12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 направляют документы, подписанные руководителем и заверенные печатью, на электронную почту канцелярии органов управления образованием в электронном формате.</w:t>
      </w:r>
    </w:p>
    <w:bookmarkEnd w:id="91"/>
    <w:bookmarkStart w:name="z12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возможности предоставления документов в электронном формате, указанные документы направляются Организацией в канцелярию органов управления образованием в бумажном формате.</w:t>
      </w:r>
    </w:p>
    <w:bookmarkEnd w:id="92"/>
    <w:bookmarkStart w:name="z12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(талон) о регистрации с отметкой даты и времени сдачи документов направляется на электронную почту Организации канцелярией органа управления образованием.</w:t>
      </w:r>
    </w:p>
    <w:bookmarkEnd w:id="93"/>
    <w:bookmarkStart w:name="z12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В течение 15 (пятнадцати) рабочих дней с момента завершения регистрации документов в органе управления образованием Комиссия рассматривает предоставленные Организациями документы, в том числе полученные из соответствующих государственных электронных информационных систем.</w:t>
      </w:r>
    </w:p>
    <w:bookmarkEnd w:id="94"/>
    <w:bookmarkStart w:name="z12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рассматриваются в присутствии Организаций с обязательным видео и аудио фиксированием.</w:t>
      </w:r>
    </w:p>
    <w:bookmarkEnd w:id="95"/>
    <w:bookmarkStart w:name="z12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Предоставленные Организациями документы размещаются Комиссией на официальных интернет-ресурсах органов управления образованием в соответствии с законодательством о персональных данных и их защите.</w:t>
      </w:r>
    </w:p>
    <w:bookmarkEnd w:id="96"/>
    <w:bookmarkStart w:name="z12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создает рабочие группы для предварительного изучения документов. </w:t>
      </w:r>
    </w:p>
    <w:bookmarkEnd w:id="97"/>
    <w:bookmarkStart w:name="z12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следующих 3 (трех) рабочих дней рабочая группа, определенная Комиссией из числа ее членов, осуществляют выезд в Организацию для определения соответствия предоставленных документов требованиям настоящих Правил.</w:t>
      </w:r>
    </w:p>
    <w:bookmarkEnd w:id="98"/>
    <w:bookmarkStart w:name="z12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Органы управления образованием на основании протокола Комиссии в течении 3 (трех) рабочих дней формируют Перечень Организаций с указанием наименования, количества свободных мест на момент подачи заявления и контактных данных.</w:t>
      </w:r>
    </w:p>
    <w:bookmarkEnd w:id="99"/>
    <w:bookmarkStart w:name="z12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во включении Организации в Перечень не препятствует повторному участию в следующем объявлении о размещении государственного заказа на дополнительное образование детей.</w:t>
      </w:r>
    </w:p>
    <w:bookmarkEnd w:id="100"/>
    <w:bookmarkStart w:name="z13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Организации, в которых был ранее размещен государственный образовательный заказ, включаются в Перечень Организаций на следующий календарный год при условии предоставления актуализированных документов и их полном соответствии пунктам 66 и 67 настоящих Правил.</w:t>
      </w:r>
    </w:p>
    <w:bookmarkEnd w:id="101"/>
    <w:bookmarkStart w:name="z13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Комиссия по итогам рассмотрения документов выносит одно из следующих решений:</w:t>
      </w:r>
    </w:p>
    <w:bookmarkEnd w:id="102"/>
    <w:bookmarkStart w:name="z13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включить в перечень Организаций для размещения государственного образовательного заказа на дополнительное образование детей;</w:t>
      </w:r>
    </w:p>
    <w:bookmarkEnd w:id="103"/>
    <w:bookmarkStart w:name="z13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отказать во включении в перечень Организаций для размещения государственного образовательного заказа на дополнительное образование детей в Организации при несоответствии пункту 66 настоящих Правил.";</w:t>
      </w:r>
    </w:p>
    <w:bookmarkEnd w:id="1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83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"83. В Организациях, в которых размещен государственный образовательный заказ на дополнительное образование детей, один раз в календарный год проводится плановый мониторинг по соблюдению и обеспечению условий пункта 66 настоящих Правил, в том числе посещаемости детей.</w:t>
      </w:r>
    </w:p>
    <w:bookmarkEnd w:id="105"/>
    <w:bookmarkStart w:name="z13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Плановый мониторинг осуществляет Комиссия с привлечением представителей местных представительных и исполнительных органов, органов управления образованием, неправительственных организаций, общественных объединений и региональной палаты предпринимателей с выездом в Организацию, в которой размещен государственный образовательный заказ на дополнительное образование детей.</w:t>
      </w:r>
    </w:p>
    <w:bookmarkEnd w:id="106"/>
    <w:bookmarkStart w:name="z13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с указанием сроков проведения планового мониторинга орган управления образованием направляет в Организацию заказным письмом либо на электронный адрес за один месяц.</w:t>
      </w:r>
    </w:p>
    <w:bookmarkEnd w:id="107"/>
    <w:bookmarkStart w:name="z13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планового мониторинга Комиссией в течение 5 (пяти) рабочих дней составляется акт и размещается на официальном интернет-ресурсе органа управления образованием для ознакомления Организациями.</w:t>
      </w:r>
    </w:p>
    <w:bookmarkEnd w:id="108"/>
    <w:bookmarkStart w:name="z13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При выявлении фактов нарушений норм настоящих Правил Организации в течение 14 (четырнадцати) рабочих дней после получения акта Комиссии устраняют выявленные нарушения и предоставляют подтверждающие документы, подписанные руководителем в канцелярию органа управления образованием, в электронном варианте.</w:t>
      </w:r>
    </w:p>
    <w:bookmarkEnd w:id="109"/>
    <w:bookmarkStart w:name="z14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возможности предоставления документов в электронном формате, указанные документы направляются Организацией в канцелярию органов управления образованием в бумажном формате.</w:t>
      </w:r>
    </w:p>
    <w:bookmarkEnd w:id="110"/>
    <w:bookmarkStart w:name="z14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повторного несоответствия Организация подлежит исключению из перечня Организаций для размещения государственного образовательного заказа на дополнительное образование детей на основании соответствующего решения Комиссии.</w:t>
      </w:r>
    </w:p>
    <w:bookmarkEnd w:id="111"/>
    <w:bookmarkStart w:name="z14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в течение 5 (пяти) рабочих дней уведомляет орган управления образованием об исключении Организации из Перечня Организаций. Органы управления образованием актуализируют Перечень Организаций на официальных интернет-ресурсах и приостанавливают финансирование Организации в день получения уведомления Комиссии.</w:t>
      </w:r>
    </w:p>
    <w:bookmarkEnd w:id="112"/>
    <w:bookmarkStart w:name="z14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обращений физических и (или) юридических лиц по нарушениям в деятельности Организаций и требований настоящих Правил орган управления образованием проводит внеплановый мониторинг в сроки, предусмотренные АППК.".</w:t>
      </w:r>
    </w:p>
    <w:bookmarkEnd w:id="113"/>
    <w:bookmarkStart w:name="z14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дошкольного образования Министерства просвещения Республики Казахстан в установленном законодательством Республики Казахстан порядке обеспечить:</w:t>
      </w:r>
    </w:p>
    <w:bookmarkEnd w:id="114"/>
    <w:bookmarkStart w:name="z14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15"/>
    <w:bookmarkStart w:name="z14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просвещения Республики Казахстан после его официального опубликования;</w:t>
      </w:r>
    </w:p>
    <w:bookmarkEnd w:id="116"/>
    <w:bookmarkStart w:name="z14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просвещения Республики Казахстан сведений об исполнении мероприятий, предусмотренных подпунктами 1) и 2) настоящего пункта.</w:t>
      </w:r>
    </w:p>
    <w:bookmarkEnd w:id="117"/>
    <w:bookmarkStart w:name="z14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просвещения Республики Казахстан.</w:t>
      </w:r>
    </w:p>
    <w:bookmarkEnd w:id="118"/>
    <w:bookmarkStart w:name="z14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1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просвещения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