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6702d" w14:textId="f5670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приказы Министра 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экологии, геологии и природных ресурсов Республики Казахстан от 5 декабря 2022 года № 729. Зарегистрирован в Министерстве юстиции Республики Казахстан 7 декабря 2022 года № 31013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приказы Министра сельского хозяйства Республики Казахстан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и. о. Министра сельского хозяйства Республики Казахстан от 1 сентября 2010 года № 561 "Об утверждении Правил перевода угодий, не покрытых лесом, в угодья, покрытые лесом, в государственном лесном фонде" (зарегистрирован в Реестре государственной регистрации нормативных правовых актов за № 6531):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перевода угодий, не покрытых лесом, в угодья, покрытые лесом, в государственном лесном фонде, утвержденных указанным приказом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сельского хозяйства Республики Казахстан от 19 октября 2012 года № 17-02/532 "Об утверждении Правил проведения инвентаризации лесных культур, питомников, площадей с проведенными мерами содействия естественному возобновлению леса и оставленных под естественное заращивание в государственном лесном фонде" (зарегистрирован в Реестре государственной регистрации нормативных правовых актов за № 8095):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инвентаризации лесных культур, питомников, площадей с проведенными мерами содействия естественному возобновлению леса и оставленных под естественное заращивание в государственном лесном фонде </w:t>
      </w:r>
      <w:r>
        <w:rPr>
          <w:rFonts w:ascii="Times New Roman"/>
          <w:b w:val="false"/>
          <w:i w:val="false"/>
          <w:color w:val="000000"/>
          <w:sz w:val="28"/>
        </w:rPr>
        <w:t>приложение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сельского хозяйства Республики Казахстан от 19 марта 2012 года № 25-02-02/110 "Об утверждении лесосеменного районирования" (зарегистрирован в Реестре государственной регистрации нормативных правовых актов за № 7581):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лесосеменному районированию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лесного хозяйства и животного мира Министерства экологии, геологии и природных ресурсов Республики Казахстан в установленном законодательством порядке обеспечить: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экологии, геологии и природных ресурсов Республики Казахстан;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экологии, геологии и природных ресурсов Республики Казахстан.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календарного дня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экологии, геологии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природных ресурсов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Брекешев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экологии, геологии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декабря 2022 года № 729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перевода угодий,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покрытых лесом,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угодья, покрытые лесом</w:t>
            </w:r>
          </w:p>
        </w:tc>
      </w:tr>
    </w:tbl>
    <w:bookmarkStart w:name="z2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Нормативные показатели в государственном лесном фонде оценки качества лесных культур, переводимых в покрытые лесом угодья по природным зонам и подзонам Республики Казахстан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пород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коренных типов леса или типов лесорастительных условий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 лесных культур или защитных насаждений,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качества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культивируемых жизнеспособных деревьев, тысяч штук/гектар, не менее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высота культивируемых деревьев, метрах не менее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Зона лесостепи 1.1. Подзона южной и колочной лесостепи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Береза повислая (бородавчатая)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Березняки свежие и влажные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Лиственница сибирская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Влажные и переходные к свежим березнякам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Сосна обыкновенная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Сосняки свежие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черноземных почв с удовлетворительными условиями увлажнения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 Кокшетауская мелкосопочная область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Береза повислая (бородавчатая)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Березняки свежие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Лиственница сибирская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Свежие и влажные условия с черноземными и темнокаштановыми почвами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Сосна обыкновенная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Сосняки сухие и свежие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черноземных почв с удовлетворительными условиями увлажнения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Степная зона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 Подзона умеренно-засушливой степи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Береза повислая (бородавчатая)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Березняки свежие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пойменных и тугайных лесов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Лиственница сибирская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Свежие условия черноземов обыкновенных и южных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Сосна обыкновенная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Сосняки сухие и свежие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Луговые почвы с условиями удовлетворительного увлажнения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Тоже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 Подзона засушливой степи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Береза повислая (бородавчтая)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Березняки сухие и свежие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Вяз приземистый (перистоветвистый)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темнокаштановых почв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Лиственница сибирская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Тоже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Сосна обыкновенная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Сосняки свежие и сухие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пойменных и тугайных лесов с условиями удовлетворительного увлажнения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Тоже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 Подзона сухой степи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Береза повислая (бородавчатая)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Березняки сухие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Вяз приземистый (перистоветвистый)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каштановых почв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пойменных и тугайных лесов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Тоже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Сосна обыкновенная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Сосняки сухие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Сосняки свежие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пойменных и тугайных лесов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Тоже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Зона пустынь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 Подзона северных пустынь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Вяз приземистый (перистоветвистый)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серобурых почв и сероземов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пойменных и тугайных лесов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Тоже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Саксаул черный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Саксаульники на бурых солонцеватых почвах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пойменных и тугайных лесов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 Подзона южных пустынь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Вяз приземистый (перистоветвистый)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сероземов светлых супесчаных и суглинистых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пойменных и тугайных лесов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Тоже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Саксаул черный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Саксаульники предгорных лессовых равнин и супесчаных равнин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Саксаульники суглинистых и песчаных почв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Саксаульники песчаных наносов предпесков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Саксаульники долины Сырдарьи на такыровидных карбонатных и солонцеватых почвах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Саксаульники осушенного дна Аральского моря солено-песчаных почв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Саксаульники Прибалхашья на такыровидных суглинистых почвах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орошаемых сероземов в защитных лесополосах вдоль оросительной сети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Горные леса. 4.1. Северный Тянь-Шань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Абрикос обыкновенный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горных коричневых почв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Ель Шренка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Ельники свежие и влажные на мало- и среднемощных почвах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Яблоня Сиверса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Яблонники сухие и свежие на горнолесных черноземовидных и темносерых почвах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 Южный и Рудный Алтай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Ель сибирская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Ельники, лиственничник пихта свежие и влажные и зеленомошно-папоротниковые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Лиственница сибирская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Лиственничник и пихтачи свежие и широкотравные и зеленомошно-папоротниковые (до 1700 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Пихта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Пихтачи свежие широтравные, зеленомошно-папоротниковые, горно-долинные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Сосна обыкновенная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Горно-лесные, горные лугово-степные, черноземовидные почвы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Сосна сибирская (кедр)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Горно-лесные кислые неоподзоленные дерновые почвы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</w:tbl>
    <w:bookmarkStart w:name="z19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На основании обобщенного анализа научных исследований и проведенных опытов определено что увеличение нормы высева повышает абсолютное число всходов при одновременном падении грунтовой всхожести. Кроме того, для получения жизнеспособных всходов и растений саксаула возможен только при наличии благоприятных погодных условий и качественных, кондиционных семян. В этой связи, учитывая засаленность почвы осушенного дна Аральского море, устанавливаются нормативные показатели Саксаульников осушенного дна Аральского моря на солено-песчаных почвах указанных в таблице.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экологии, геологии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декабря 2022 года № 729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инвентаризации лесных культур,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питомников, площадей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проведенными мерами содействия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естественному возобновлению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леса и оставленных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естественное заращивание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государственном лесном фонде</w:t>
            </w:r>
          </w:p>
        </w:tc>
      </w:tr>
    </w:tbl>
    <w:bookmarkStart w:name="z19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Нормативная приживаемость и сохранность лесных культур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Приживаемость и сохранность лесных культур, 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а также зеленая зона вокруг города Астаны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Примечание: Нормативная приживаемость и сохранность лесных культур в зоне экологической катастрофы в соответствие с пунктом 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социальной защите граждан, пострадавших вследствие экологического бедствия в Пpиаpалье" (далее - Закон), учитывая анализ климатических и почвенных условий устанавливается в размере 30,0 % по Кызылординской области.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экологии, геологии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декабря 2022 года № 729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лесосеменному районированию</w:t>
            </w:r>
          </w:p>
        </w:tc>
      </w:tr>
    </w:tbl>
    <w:bookmarkStart w:name="z19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Районирование лесных семян основных лесообразующих пород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Лесосеменные районы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Потребители семян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Лесосеменные районы – заготовители семян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подрайона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– ЛХО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– ЛХО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Сосна обыкновенная – Pinus silvestris L.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Северо-Казахстанский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– Мамлютское ГУЛХ, Пресновское ГУЛХ, Аккайынское ГУЛХ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– Аракарагайское ГУЛХ, Басаманское ГУЛХ, Боровское ГУЛХ, Семиозерное ГУЛХ, Узункульское ГУЛХ, Урицкое ГУЛХ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Кокшетау - Мунчактинский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– ГНПП "Кокшетау", Больше-Тюктинское ГУЛХ, Маралдинское ГУЛХ, Отрадненское ГУЛХ, Сандыктавское УПЛХ, Кокшетауский ЛСЦ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Зауральский лесостепной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Курганская – Просветский ЛХ; Челябинская – Чебаркульский ЛХ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Костанайский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– Аракарагайское ГУЛХ, Басаманское ГУЛХ, Боровское ГУЛХ, Камышенское ГУЛХ, Михайловское ГУЛХ, Пригородное ГУЛХ, Семиозерное ГУЛХ, Тарановское ГУЛХ, Урицкое ГУЛХ, Узункольское ГУЛХ, Усаковское, Наурзумский ГПЗ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– все ГУЛХ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Баяно-Каркаралинский южномелкосопочный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– Каркаралинский ГНПП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Прииртышско-Кулундинский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– ГЛПР "Семей Орманы"; Павлодарская – ГЛПР "Ертiс Орманы"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б*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Средне-Волжский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Татарстан – Бугульминский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Оренбургский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Оренбургская – Бузулукский ЛХ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Зауральский лесостепной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Курганская – Просветский ЛХ; Челябинская – Чебаркульский ЛХ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Зауральский степной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Оренбургская – Кваркенский ЛХ, Адамовский ЛХ; Челябинская – Анненский ЛХ, Миасский ЛХ; Курганская – Звериноголовский ЛХ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Кокшетау-Мунчактинский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– все ОЛХ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Кокшетау-Мунчактинский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– все ГУЛХ кроме Ерементауского ГУЛХ, Степногорского ГУЛХ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Баяно-Каркаралинский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– Каркаралинский ГНПП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– Аракарагайское ГУЛХ, Басаманское ГУЛХ, Боровское ГУЛХ, Михайловское ГУЛХ, Наурзумский ГПЗ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Прииртышско- Кулундинский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– Бородулихинский, Канонерский, Букебаевский филиалы ГЛПР "Семей Орманы"; Павлодарская – ГЛПР "Ертiс Орманы"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Зауральский лесостепной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Курганская – Просветский ЛХ, Шатровский ЛХ; Челябинская – Чебаркульский ЛХ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Зауральский степной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Курганская – Звериноголовский ЛХ; Челябинская – Миасский ЛХ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Алтайский низкогорный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Алтайский край – Алтайский ЛХ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Баяно- Каркаралинский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– Актогайское ГУЛХ, Жанааркинское ГУЛХ, Карагандинское ГУЛХ, Кувское ГУЛХ, Темиртауское ГУЛХ, Улытауское ГУЛХ; Павлодарская – "Баян-Аульский" ГНПП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Баяно- Каркаралинский мелкосопочный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– Каркаралинский ГНПП, Кувское ГУЛХ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Кокшетау-Мунчактинский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– Кенесское ГУЛХ, Красноборское ГУЛХ, Маралдинское ГУЛХ, Отрадненское ГУЛХ, Сандыктауское УПЛХ, Кокшетауский ЛСЦ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Калбинский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– Асу-Булакское ГУЛХ, Самарское ГУЛХ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Калбинский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– Асу-Булакское ГУЛХ, Самарское ГУЛХ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Прииртышско- Кулундинский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– ГЛПР "Семей Орманы"; Павлодарская – ГЛПР "Ертiс Орманы"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 Карагайский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– "Катон-Карагайский" ГНПП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– Катон-Карагайский ГНПП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Риддерский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– Риддерское ГУЛХ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Риддерский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– Риддерское ГУЛХ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Прииртышско-Кулундинский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– филиалы ГЛПР "Семей Орманы" - Бегеневский ГУЛХ, Бородулихинский ГУЛХ, Букебаевский ГУЛХ, Долонский, Жанасемейский ГУЛХ, Канонерский ГУЛХ, Морозовский ГУЛХ, Новошульбинский ГУЛХ, Семипалатинский ГУЛХ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Прииртышско-Кулундинский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– все филиалы ГЛПР "Семей Орманы" кроме Жарминского ГУЛХ, Иртышского ГУЛХ; Павлодарская – ГЛПР "Ертiс Орманы"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а*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Верхнеобский а) Присалаирский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Алтайский край – Ключевской ЛХ, Степно-Михайловский ЛХ, Ракитовский ЛХ, Партизанский ЛХ, Тополинский ЛХ, Озеро-Кузнецкий ЛХ, Лебяжинский ЛХ, Волчихинский ЛХ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– филиалы ГЛПР "Ертiс Орманы" - Бескарагайский ГУЛХ, Шалдайский ГУЛХ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– все ГУЛХ кроме, Камышенского ГУЛХ, Пригородного ГУЛХ, Тарановского ГУЛХ и Наурзумского ГПЗ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Южно-Ангарский а) Канско-Бирюсинский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Красноярский край – Канский ЛХ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Зауральский лесостепной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Челябинская – Чебаркульский ЛХ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Кокшетау- Мунчактинский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– Отрадненское ГУЛХ, ГУЛХ "Акколь", Маралдинское ГУЛХ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– Больше-Барсукское ГУЛХ, Уилское ГУЛХ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– Басаманское ГУЛХ, Семиозерное ГУЛХ, Наурзумский ГПЗ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Сосна кедровая сибирская (кедр сибирский) Pinus sibirica Du Tour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Кузнецко-северо-Алтайский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Горно- черневой, 700-1000 м над уровнем моря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– Риддерское ГУЛХ, Черемшанское ГУЛХ, Зыряновское ГУЛХ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б*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Северо-Саянский, горно-таежно- черневой, 750-1100 м над уровнем моря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Красноярский край (ю-в), Иркутская (ю-з) Восточно-Казахстанская (с-в)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 Горно- таежный, 1000-1300 м над уровнем моря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– Риддерское ГУЛХ, Черемшанское ГУЛХ, Зыряновское ГУЛХ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в*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Северо-Саянский, горно-таежный, 1100-1400 м над уровнем моря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Красноярский край (ю-в), Иркутская (ю-з) Восточно-Казахстан-ская (с-в)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г) Субальпийский подгольцовый 1300-(1400)- 1600 м над уровнем моря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– Риддерское ГУЛХ, Черемшанское ГУЛХ, Зыряновское ГУЛХ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г*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Северо-Саянский, субальпийско - горно-таежный, 1400-1700 м над уровнем моря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Красноярский край (ю-в), Иркутская (ю-з)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Алтайский (центральный и южный)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Горно-таежный, 900-1300 м над уровнем моря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– "Катон-Карагайский" ГНПП, Курчумское ГУЛХ, Маркакольское ГУЛХ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а*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Саянский (центральный), горно-таежный, 900-1300 (1400) м над уровнем моря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Красноярский край (ю-в), Иркутская (ю-з)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Субальпийско-горно-таежный, 1300-1700 м над уровнем моря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– "Катон- Карагайский" ГНПП, Курчумское ГУЛХ, Маркакольское ГУЛХ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б*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Саянский (центральный), подгольцово- горно-таежный, 1300 м над уровнем моря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Красноярский край (ю-в), Иркутская (ю-з)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 Подгольцовый 1700-2100 м над уровнем моря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Восточно-Казахстанская –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"Катон-Карагайский" ГНПП, Курчумское ГУЛХ, Маркакольское ГУЛХ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б*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Саянский (центральный), подгольцово-горно-таежный, 1300 м над уровнем моря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Красноярский край (ю-в), Иркутская (ю-з)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Лиственница сибирская Larix sibirica Ldb.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Зайсанский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 Казахстанская – Зайсанское ГУЛХ (в лесной зоне от 1600-1650 до 1900-1950 м над уровнем моря)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Зайсанский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– Зайсанское ГУЛХ (от 1600-1650 до 1900-1950 м над уровнем моря)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– Зайсанское ГУЛХ в лесной зоне от 1900-1950 до 2200-2300 м над уровнем моря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– Зайсанское ГУЛХ (от 1900-1950 до 2200-2300 м над уровнем моря)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 Алтайский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Верхне- Бухтар- минский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– "Катон- Карагайский" ГНПП, Маркакольское ГУЛХ (севернее линии Солдатово – Владимировка) – в лесной зоне от 1000-1150 до 1300-1350 м над уровнем моря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Южно-Алтайский а) Верхнее- Бухтарминский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– Катон-Карагайский ГНПП (в), Маркакольское ГУЛХ (в лесной зоне от 1000 до 1350 м над уровнем моря)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б*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Южно-Ангарский б) Удинско-Окинский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Иркутская – Вихоревский ЛХ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Алтайский, а) Горно- лесостепной, 700-1000 м над уровнем моря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Алтайский край – Чемальский ЛХ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– "Катон-Карагайский" ГНПП, Маркакольское ГУЛХ (севернее линии Солдатово – Владимировка) – в лесной зоне от 1000-1150 до 1300-1350 м над уровнем моря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28а*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Джидинский, а) Горно-лесо-степной, 700-1000 м над уровнем моря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Бурятия – Закаменский ЛХ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21в*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Салаиро-Кузнецкий, а) Горно-таежный, 900-1200 м над уровнем моря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Красноярский край – Октябрьский ЛХ, Бирикчульский ЛХ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21г* (ч)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г) Горно-таежно- подгольцовый, 1200-1500 м над уровнем моря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 Казахстанская – "Катон-Карагайский" ГНПП (в), Маркакольское ГУЛХ (севернее линии Солдатово – Владимировка) – в лесной зоне от 1350 до 1650 м над уровнем моря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Южно-Алтайский, а) Верхне- Бухтарминский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 Казахстанская – Катон-Карагайский ГНПП (в), Маркакольское ГУЛХ (в лесной зоне от 1350 до 1650 м над уровнем моря)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20б*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Южно-Ангарский, б) Удинско-Окинский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Иркутская – Вихоревский ЛХ; Алтайский – Чемальский ЛХ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28а*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Джидинский, а) Горно- лесостепной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Бурятия – Закаменский ЛХ; Красноярский край – Октябрьский ЛХ, Бирикчульский ЛХ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 Казахстанская – "Катон-Карагайский" ГНПП, Маркакольское ГУЛХ (севернее линии Солдатово – Владимировка) – в лесной зоне от 1650 до 1900 м над уровнем моря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Южно-Алтайский, а) Верхне- Бухтарминский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 Казахстанская – Катон-Карагайский ГНПП (в), Маркакольское ГУЛХ (с) – в лесной зоне от 1650 до 1900 м над уровнем моря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Южно-Алтайский, б) Маркакольский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– Курчумское ГУЛХ, Большенарымское ГУЛХ (в), Маркакольское ГУЛХ (ю) в лесной зоне от 1350 до 1750 м над уровнем моря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– "Катон-Карагайский" ГНПП, Маркакольское ГУЛХ (севернее линии Солдатово – Владимировка) – в лесной зоне от 1900 до 2150 м над уровнем моря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Южно-Алтайский, а) Верхне- Бухтарминский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 Казахстанская – Катон-Карагайский" ГНПП (в), Маркакольское ГУЛХ (с) – в лесной зоне от 1900 до 2150 м над уровнем моря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Южно-Алтайский, б) Маркакольский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– Курчумское ГУЛХ, Большенарымское ГУЛХ (в), Маркакольское ГУЛХ (ю) в лесной зоне от 1350 до 1750 м над уровнем моря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Маркакольский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 Казахстанская – "Катон-Карагайский" ГНПП (в), Маркакольское ГУЛХ (южнее линии Солдатово – Владимировка) – в лесной зоне от 1350 до 1750 м над уровнем моря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Южно-Алтайский,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Верхне-Бухтарминский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– Катон-Карагайский" ГНПП (в), Маркакольское ГУЛХ (с) – в лесной зоне от 1000 до 1350 м над уровнем моря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– "Катон-Карагайский" ГНПП (в), Маркакольское ГУЛХ (южнее линии Солдатово – Владимировка) – в лесной зоне от 1350 до 1750 м над уровнем моря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Южно-Алтайский, б) Маркакольский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– Курчумское ГУЛХ, Большенарымское ГУЛХ (в), Маркакольское ГУЛХ (ю) в лесной зоне от 1350 до 1750 м над уровнем моря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Маркакольский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 Казахстанская – Большенарымское ГУЛХ, Курчумское ГУЛХ, Маркакольское ГУЛХ (южнее линии Солдатово – Владимировка) – в лесной зоне от 1750 до 2100 м над уровнем моря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Южно-Алтайский, а) Верхне- Бухтарминский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– Катон-Карагайский" ГНПП (в), Маркакольское ГУЛХ (с) – в лесной зоне от 1000 до 1350 м над уровнем моря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Южно-Алтайский, б) Маркакольский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 Казахстанская – Курчумское ГУЛХ, Большенарымское ГУЛХ (в), Маркакольское ГУЛХ (ю) в лесной зоне от 1350 до 1750 м над уровнем моря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Алтайский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Горно- лесостепной, 700-1000 м над уровнем моря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– Зыряновское ГУЛХ, Риддерское ГУЛХ, Верх-Убинское ГУЛХ, Усть- Каменогорское ГУЛХ, Мало-Убинское ГУЛХ, Пихтовское ГУЛХ, Черемшанское ГУЛХ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б*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Южно-Ангарский, б) Удинско-Окинский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Иркутская – Вихоревский ЛХ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Алтайский, а) Горно- лесо-степной, 700-1000 м над уровнем моря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 - ская (с-в) Алтайский край – Чемальский ЛХ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28а*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Джидинский, а) Горно- лесо-степной, 700-1000 м над уровнем моря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Бурятия – Закаменский ЛХ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21б*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Салаиро-Кузнецкий, а) Горно- лесостепной, 700-900 м над уровнем моря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Красноярский край – Октябрьский ЛХ, Бирикчульский ЛХ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Горно- таежный, 1000-1300 м над уровнем моря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– Зыряновское ГУЛХ, Риддерское ГУЛХ, Верх-Убинское ГУЛХ, Усть-Каменогорское ГУЛХ, Мало-Убинское ГУЛХ, Пихтовское ГУЛХ, Черемшанское ГУЛХ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Алтайский, а) Горно-лесо- степной, 700-1000 м над уровнем моря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Алтайский край – Чемальский ЛХ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Алтайский, б) Горно-таежный, 1000-1300 м над уровнем моря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(св), Алтайский край (ю),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28а*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Джидинский, а) Горно-лесо-степной, 700-1000 м над уровнем моря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Бурятия – Закаменский ЛХ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21в*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Салаиро-Кузнецкий, а) Горно- таежный, 900-1200 м над уровнем моря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Красноярский край – Бирикчульский ЛХ, Октябрьский ЛХ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 Горно- таежный, 1300-1600 м над уровнем моря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 Казахстанская – Зыряновское ГУЛХ, Верх-Убинское ГУЛХ, Мало-Убинское ГУЛХ, Риддерское ГУЛХ, Пихтовское ГУЛХ, Черемшанское ГУЛХ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Алтайский, в) Горно- таежный, 1300-1600 м над уровнем моря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(св),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Алтайский край (ю),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Алтайский край – Чемальский ЛХ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б, в*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Джидинский, б) Горно-таежный, 1000-1300 м над уровнем моря в) Горно- таежный, 1300-1600 м над ур. 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Бурятия (ю)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Бурятия – Закаменский ЛХ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в*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Салаиро-Кузнецкий, а) Горно-таежный, 900-1200 м над уровнем моря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Красноярский край – Бирикчульский ЛХ, Октябрьский ЛХ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г) Горно- таежно- подгольцовый, 1600-1900 м над уровнем моря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– Зыряновское ГУЛХ, Риддерское ГУЛХ, Пихтовское ГУЛХ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Алтайский, в) Горно- таежный, 1300-1600 м над уровнем моря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 Казахстанская (св), Алтайский край – Чемальский ЛХ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в*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Джидинский, в) Горно-таежный, 1300-1600 м над ур. 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Бурятия – Закаменский ЛХ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г*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Салаиро-Кузнецкий, г) Горно-таежно- подгольцовый, 1200-1500 м над уровнем моря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Красноярский край – Бирикчульский ЛХ, Октябрьский ЛХ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Пихта сибирская Abies sibirica Ldb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Рудно- Алтайский северо- восточный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– Риддерское ГУЛХ (юв), Мало-Убинское ГУЛХ, Пихтовское ГУЛХ (св), Зыряновское ГУЛХ (с), "Катон-Карагайский" ГНПП (сз) в лесной зоне от 1000-1200 до 1400-1500 м над уровнем моря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Рудно-Алтайский северо-восточный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– Риддерское ГУЛХ (юв), Пихтовское ГУЛХ (св), Зыряновское ГУЛХ (с), Катон-Карагайский ГНПП (сз) до 1200 м над уровнем моря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Рудно-Алтайский северный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Синюшинско- Голушинский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Восточно-Казахстанская –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Мало- Убинское ГУЛХ, Риддерское ГУЛХ (с), Черемшанское ГУЛХ (в) от 1000-1200 до 1400-1500 м над уровнем моря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Рудно-Алтайский северный, а) Синюшинско- Голушинский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– Риддерское ГУЛХ (с), Черемшанское ГУЛХ (в) от 1000-1200 до 1400-1500 м над уровнем моря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Рудно-Алтайский северный, б) Уба-Ульбинский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– Риддерское ГУЛХ (з), Зыряновское ГУЛХ (з), Черемшанское ГУЛХ (св), Верх-Убинское ГУЛХ (св) – междуречье р. Ульбы и р. Сержихи – на стыке Черемшанского ГУЛХ, Усть- Каменогорского ГУЛХ и Пихтовского ГУЛХ от 600 до 900 м над уровнем моря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Рудно-Алтайский, восточный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– Пихтовское ГУЛХ (юв), Зыряновское ГУЛХ (ю), Катон-Карагайский – до 700 м над уровнем моря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б*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Вятско-Камский, б) Средне-Камский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Пермская – Ильинский ЛХ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б*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Средне-Зауральский, б) Равнинный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Свердловская – Тавдинский ЛХ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Северо-Алтайский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Алтайский край – Чемальски ЛХ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а, б*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Салаиро-Кузнецкий, а) Северо-Салаирский б) Салаиро-Кузнецкий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Новосибирская – Маслянинский ЛХ, Тогучинский ЛХ Алтайский край – Залесовский ЛХ; Кемеровская – Пермяковский ЛХ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Уба- Ульбинский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– Мало- Убинское ГУЛХ, Риддерское ГУЛХ (з), Черемшанское ГУЛХ (св), Верх-Убинское ГУЛХ (св) – крайняя часть по долине реки Убы, междуречье р. Ульбы и р. Сержихи на стыке Черемшанского ГУЛХ, Усть-Каменогорского ГУЛХ, Пихтовского ГУЛХ до 900 м над уровнем моря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Рудно-Алтайский северный, б) Уба-Ульбинский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– Мало- Убинское ГУЛХ, Риддерское ГУЛХ (з), Черемшанское ГУЛХ (св), Верх-Убинское ГУЛХ (св) – крайняя часть по долине реки Убы, междуречье р. Ульбы и р. Сержихи на стыке Черемшанского ГУЛХ, Усть- Каменогорского ГУЛХ, Пихтовского ГУЛХ до 900 м над уровнем моря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б*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Салаиро-Кузнецкий, б) Салаиро-Кузнецкий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Кемеровская – Пермяковский ЛХ до 900 м над уровнем моря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Североалтайский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Алтайский край – Чемальский ЛХ до 900 м над уровнем моря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б*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Вятско-Камский, б) Средне-Камский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Пермская – Ильинский ЛХ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б*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Средне-Зауральский, б) Равнинный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Свердловская – Тавдинский ЛХ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– Мало-Убинское ГУЛХ, Риддерское (з), Черемшанское ГУЛХ (св), Верх-Убинское (св) – крайняя часть по долине р. Убы и р. Сержихи на стыке Черемшанского ГУЛХ, Усть-Каменогорского ГУЛХ, Пихтовского ГУЛХ на 900-1200 м над уровнем моря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Рудно-Алтайский, б) Уба-Ульбинский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– Мало- Убинское ГУЛХ, Риддерское ГУЛХ (з), Черемшанское (ГУЛХ св), Верх-Убинское ГУЛХ (св) – крайняя часть по долине р. Убы и р. Сержихи на стыке Черемшанского ГУЛХ, Усть-Каменогорского ГУЛХ, Пихтовского ГУЛХ от 600 до 1200 м над уровнем моря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Рудно-Алтайский, восточный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– Пихтовское ГУЛХ (юв), Зыряновское ГУЛХ (ю) до 900 м над уровнем моря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а, б*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Вятско-Камский, а) Верхнее-Камский б) Средне-Камский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Пермская – Яйвинский ЛХ Пермская – Ильинский ЛХ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б*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Средне-Зауральский, б) Равнинный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Свердловская – Тавдинский ЛХ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а*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Салаиро-Кузнецкий, а) Северо-Салаирский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Новосибирская – Маслянинский ЛХ, Тогучинский ЛХ до 900 м над уровнем моря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Североалтайский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Алтайский край – Чемальский ЛХ до 900 м над уровнем моря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Рудно- Алтайский западный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– Верх-Убинское ГУЛХ (юз), Черемшанское ГУЛХ (юз), Усть-Каменогорское ГУЛХ, от 400 до 1000 м над уровнем моря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Рудно-Алтайский, западный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– Верх- Убинское ГУЛХ (юз), Черемшанское (юз), Усть-Каменогорское ГУЛХ, от 400 до 1000 м над уровнем моря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Рудно-Алтайский северный б) Уба-Ульбинский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– Риддерское ГУЛХ (з), Черемшанское ГУЛХ (св), Верх-Убинское ГУЛХ (св) по долине р. Убы, междуречье р. Ульбы и р. Сержихи на стыке Черемшанского ГУЛХ, Усть-Каменогорского ГУЛХ, Пихтовского ГУЛХ до 900 м над уровнем моря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Рудно- Алтайский восточный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– Пихтовское ГУЛХ (юв), Зыряновское ГУЛХ (ю), "Катон-Карагайский" ГНПП (сз) до 600-700 м над уровнем моря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Рудно-Алтайский восточный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– Пихтовское ГУЛХ (юв), Зыряновское ГУЛХ (ю), Катон-Карагайский ГНПП (сз) до 600-700 м над уровнем моря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18а*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Салаиро-Кузнецкий, а) Северо-Салаирский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Новосибирская – Маслянинский ЛХ, Тогучинский ЛХ до 900 м над уровнем моря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Североалтайский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Алтайский край – Чемальский ЛХ до 900 м над уровнем моря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– Пихтовское ГУЛХ (юв), Зыряновское ГУЛХ (ю), "Катон-Карагайский" ГНПП (сз) от 700 до 900 м над уровнем моря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Рудно-Алтайский восточный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– Пихтовское ГУЛХ (юв), Зыряновское ГУЛХ (ю), Катон-Карагайский ГНПП (сз) от 400 до 900 м над уровнем моря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4а*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Вятско-Камский, а) Верхнее-Камский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Пермская – Яйвинский ЛХ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б*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Средне-Камский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Пермская – Ильинский ЛХ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– Пихтовское ГУЛХ (юв), Зыряновское ГУЛХ (ю), "Катон-Карагайский" ГНПП (сз) от 700 до 900 м над уровнем моря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б*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Средне-Зауральский, б) Равнинный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Свердловская – Тавдинский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Рудно-Алтайский северный б) Уба-Ульбинский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– Риддерское ГУЛХ (з), Черемшанское ГУЛХ (св), Верх-Убинское ГУЛХ (св) – крайняя часть по долине р. Убы, междуречье р. Ульбы и р. Сержихи на стыке Черемшанского ГУЛХ, Усть-Каменогорского ГУЛХ, Пихтовского ГУЛХ до 900 м над уровнем моря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– Пихтовское ГУЛХ (юв), Зыряновское (ю), "Катон-Карагайский" ГНПП (сз) от 900 до 1500 м над уровнем моря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Рудно-Алтайский восточный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– Пихтовское ГУЛХ (юв), Зыряновское ГУЛХ (ю), "Катон-Карагайский" ГНПП (св) до 1200 м над уровнем моря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Рудно-Алтайский центральный котловинный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Бело-Убинский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– Риддерское ГУЛХ (котловина) Пихтовское ГУЛХ (Бутаковское лесничество) п/б р. Ульбы от 900-1000 до 1300-1500 м над уровнем моря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Рудно-Алтайский центральный котловинный а) Бело-Убинский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– Риддерское ГУЛХ (котловина) Пихтовское ГУЛХ, (Бутаковское лесничество) п/б р. Ульбы до 1000-1200 м над уровнем моря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Риддерский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 Казахстанская – Риддерское ГУЛХ (наиболее нижняя часть котловины у г. Риддер и по р. Ульба до поселка Бутаково) от 500 до 900 м над уровнем моря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Рудно-Алтайский центральный котловинный б) Риддерский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– Риддерское ГУЛХ: район г. Риддер и депрессия от р. Ульба до п. Бутаково от 500 до 900 м над уровнем моря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Рудно-Алтайский северный б) Уба-Ульбинский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– Риддерское ГУЛХ (з), Черемшанское ГУЛХ (св), Верх-Убинское ГУЛХ (св) – по долине р. Убы, междуречье р. Ульбы и р. Сержихи на стыке Черемшанского ГУЛХ, Усть- Каменогорского ГУЛХ, Пихтовского ГУЛХ до 900 м над уровнем моря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Жонгарский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– Талдыкорганское ГУЛХ, Лепсинское ГУЛХ, Уйгурское ГУЛХ, Саркандское ГУЛХ Алматинский ЛСЦ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Жонгарский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– Талдыкорганское ГУЛХ, Лепсинское ГУЛХ, Уйгурское ГУЛХ, Саркандское ГУЛХ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Ель сибирская Picea abovata Ldb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– "Катон-Карагайский" ГНПП, Зыряновское ГУЛХ, Риддерское ГУЛХ, Пихтовское ГУЛХ, Черемшанское ГУЛХ, Курчумское ГУЛХ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Саянский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Красноярский край (ю-в), Иркутская (ю) Бурятия (юз)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Ель Шренка Picea schrenkiana F. et M.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Жонгарский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Северо-Жонгарский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– Алакольское ГУЛХ, Уйгурское ГУЛХ, Алматинский ЛСЦ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а, 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Северотяньшанский, а) Кетменьский, б) Центрально- Заилийский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(в, ю)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– Лепсинское, Саркандское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Жонгарский, б) Южно-Жонгарский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(ю-в)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Талдыкорганское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Жонгарский, а) Северо- Жонгарский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(с-в)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Южно- Жонгарский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– Талдыкорганское ГУЛХ, Жаркентское ГУЛХ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а, 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Северотяньшанский, а) Кетменьский, б) Центрально- Заилийский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(в, ю, юв)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в, 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Северотяньшанский, в) Северо- Кунгейский, г) Ююжно- Кунгейский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Иссык-Кульская (с, ц)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д, 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Северотяньшанский, д) Терскейский, е) Киргизский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Бишкекская (ц)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Жонгарский, б) Южно- Жонгарский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(ю-в)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 тяньшанский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Кетменьский,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– Кегенское ГУЛХ, Уйгурское ГУЛХ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б, 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Северотяньшанский, б) Центрально- Заилийский, в) Северо- Кунгейский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(ю, ю-в, в), Иссык-Кульская (ц)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б) Центрально- Заилийский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– "Иле-Алатауский" ГНПП, Каскеленское ГУЛХ, Шелекское ГУЛХ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а, 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Северотяньшанский, а) Кетменьский, в) Северо- Кунгейский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(ю, ю-в, в), Иссык-Кульская (ц)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б, 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Северотяньшанский, б) Центрально-Заилийский,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д) Терскейский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(ю, ю-в, в), Иссык-Кульская (ц)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 Северо- Кунгейский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– Кегенское ГУЛХ, Алматинский ЛСЦ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а,б,в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Северотяньшанский, а) Кетменьский, б) Центрально- Заилийский,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 Северо-Кунгейский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(в, ю), Алматинская (ю-в)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д) Терскей- 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– Нарынкольское ГУЛХ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а,б,в,д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Северотяньшанский, а) Кетменьский, б) Центрально-Заилийский, в) Северо-Кунгейский, д) Терскейский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(в, ю, ю-в), Иссык-Кульская (ц)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Береза повислая (бородавчатая) Betula pendula Roth (B. Verrucosa Ehrk.)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 Казахстанский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– ГУЛХ Акан-Саре, Аккайынское ГУЛХ, Булаевское ГУЛХ, Есильское ГУЛХ, Жамбылское ГУЛХ, Мамлютское ГУЛХ, Орлиногорское ГУЛХ, Петропавловское ГУЛХ, Пресновское ГУЛХ, Сергеевское ГУЛХ, Соколовское ГУЛХ, Кондратовский ЛП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–все ГУЛХ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Костанайский а) Зауральско-Убаганский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– Аракарагайское ГУЛХ, Боровское ГУЛХ, Михайловское ГУЛХ, Камышинское ГУЛХ, Узункольское ГУЛХ, Урицкое ГУЛХ, Усаковское ГУЛХ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Мелкосопочный б) Центрально-Мелкосопочный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Акмолинская–Больше- Тюктинское ГУЛХ, ГУЛХ "Букпа", Маралдинское ГУЛХ, Сандыктауское, ГНПП "Кокшетау"; Курганская (юв); Омская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Костанайский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Зауральско- Убаганский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– Аракарагайское ГУЛХ, Боровское ГУЛХ, Михайловское ГУЛХ, Камышинское ГУЛХ, Узункольское ГУЛХ, Урицкое ГУЛХ, Усаковское ГУЛХ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Костанайский а) Зауральско-Убаганский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– все ГУЛХ кроме Басаманского ГУЛХ и Семиозерного ГУЛХ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– все ГУЛХ; Курганская (ю), Челябинская (ю)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Абуго- Торгайский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– Басаманское ГУЛХ, Семиозерное ГУЛХ, Наурзумский ГПЗ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а,б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Костанайский а) Зауральско-Убаганский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– Аракарагайское ГУЛХ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Абуго-Торгайский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– Аракарагайское ГУЛХ, Басаманское ГУЛХ, Семиозерное ГУЛХ, Наурзумский ГПЗ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Мелкосопочный д) Южно-окраинный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– Актогайское ГУЛХ, Жанааркинское ГУЛХ, Улытауское ГУЛХ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Прииртышско- Кулундинский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Северо-Павлодарский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– Максимо-Горьков- ское ГУЛХ, Павлодарское ГУЛХ, Урлютюбское ГУЛХ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Прииртышско- Кулундинский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Павлодарская – Максимо-Горьковское ГУЛХ, Павлодарское ГУЛХ, Урлютюбское ГУЛХ; Омская; Новосибирская (юз)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Приир- тышский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 Казахстанская – филиалы ГЛПР "Семей Орманы"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25а 25б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Прииртышско- Кулундинский а) Северо- Павлодарский б) Прииртышский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– ГЛПР "Семей Орманы"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Павлодарская –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филиалы ГЛПР "Ертіс Орманы"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Алтайский низкогорный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– ГЛПР "Ертіс Орманы"; Алтайский край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Мелко-сопочный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Северо- мелко- сопочный остепненный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– Орлиногорское ГУЛХ Акмолинская – ГНПП "Кокшетау"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а, 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Мелкосопочный а) Северо- мелкосопочный остепненный б) Центрально- мелкосопочный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– ГНПП "Кокшетау", все ГУЛХ, Кокшетауский ЛСЦ, кроме Степногорского ГУЛХ, Ерементауского ГУЛХ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Центрально- мелкосопочный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– ГУЛХ "Акколь", ГУЛХ "Барап", Больше-Тюктинское ГУЛХ, ГУЛХ "Букпа", Буландинское ГУЛХ, Красноармейское ГУЛХ, Куйбышевское ГУЛХ, Мало-Тюктинское ГУЛХ, Маралдинское ГУЛХ, Отрадненское ГУЛХ, Сандыктауское УПЛХ, Урумкайское, ГНПП "Бурабай", Кокшетауский ЛСЦ, РГП "Жасыл аймак"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а, 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Мелкосопочный а) Северо- мелкосопочный остепненный б) Центрально- мелкосопочный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– Кокшетауский ЛСЦ, ГНПП "Кокшетау", ГНПП "Бурабай", все ГУЛХ кроме Степногорского ГУЛХ и Ерементауского ГУЛХ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– все ГУЛХ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Костанайский а) Зауральско- Убаганский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– Узункольское ГУЛХ, Урицкое ГУЛХ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 Ерементауский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– Ерементауское ГУЛХ, Степногорское ГУЛХ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Мелкосопочный б) Центрально- мелкосопочный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– ГУЛХ "Акколь", Красноборское ГУЛХ, Отрадненское ГУЛХ, Кенское ГУЛХ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г) Баяно- Каркаралинский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- "Баян-Аульский" ГНПП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Мелкосопочный б) Центрально-мелкосопочный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– ГУЛХ "Акколь", Красноборское ГУЛХ, Отрадненское ГУЛХ, Кенское ГУЛХ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– Карагандинское ГУЛХ, Кувское ГУЛХ, Темиртауское ГУЛХ, "Каркаралинский" ГНПП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Мелкосопочный, г) Баяно- Каркаралинский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– Карагандинское ГУЛХ, Кувское ГУЛХ, Темиртауское ГУЛХ, Каркаралинский ГНПП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Мелкосопочный, д) Южно- окраинный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– Актогайское ГУЛХ, Жанааркинское ГУЛХ, Улытауское ГУЛХ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д) Южно- окраинный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– Актогайское ГУЛХ, Жанааркинское ГУЛХ, Улытауское ГУЛХ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Мелкосопочный, д) Южно- окраинный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– Актогайское ГУЛХ, Жанааркинское ГУЛХ, Улытауское ГУЛХ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Алтайский, в) Южно- Алтайский,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 Казахстанская – Больше-Нарымское ГУЛХ, Зайсанское ГУЛХ, Курчумское ГУЛХ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 Казахстанская – Жарминское ГУЛХ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Костанайский б) Абуго- Торгайский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– Наурзумский ГПЗ бор Терсек-Карагай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е) Окраино- колочный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– Мартукское ГУЛХ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Мелкосопочный б) Окраино-колочный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– Мартукское ГУЛХ; Оренбургская (ю)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Алтайский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а) Рудно- алтайский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– Зыряновское ГУЛХ, Верх-Убинское ГУЛХ, Черемшанское ГУЛХ, Пихтовское, Усть-Каменогорс- кое ГУЛХ, "Катон-Карагайс- кий" ГНПП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Алтайский а) Рудно- Алтайский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– Зыряновское ГУЛХ, Верх-Убинское ГУЛХ, Черемшанское ГУЛХ, Пихтовское ГУЛХ, Усть-Каменогорское ГУЛХ, Катон-Карагайский ГНПП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Тянь-Шаньский а) Жонгарский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Алтайский край; Алматинская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Калбинский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– Асубулакское ГУЛХ, Самарское ГУЛХ, Жарминское ГУЛХ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Алтайский б) Калбинский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 Казахстанская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 Южно- алтайский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– Больше- Нарымское ГУЛХ, Зайсанское ГУЛХ, Курчумское ГУЛХ, Маркакольское ГУЛХ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Алтайский б) Калбинский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– Асубулакское ГУЛХ, Самарское ГУЛХ, Жарминское; ГУЛХ Алтайский край (ю)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Тянь- Шаньский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Жонгарский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– Жонгарское ГУЛХ, Саркандское ГУЛХ, Талдыкорганская ГУЛХ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а, 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Тянь-Шаньский а) Жонгарский б) Заилийский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– все ГУЛХ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Алтайский а) Рудно- Алтайский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– Зыряновское ГУЛХ, Верх-Убинское ГУЛХ, Черемшанское ГУЛХ, Пихтовское ГУЛХ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Заилийский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Алматинская – Алакольское ГУЛХ, Шелекское ГУЛХ, Алматинский ЛСЦ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а, 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Тянь-Шаньский а) Жонгарский б) Заилийский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Алтайский а) Рудно- Алтайский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 Казахстанская – Зыряновское ГУЛХ, Верх-Убинское ГУЛХ, Черемшанское ГУЛХ, Пихтовское ГУЛХ, Усть-Каменогорское ГУЛХ, "Катон-Карагайский" ГНПП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Береза пушистая Betula pubescens. Ehrh=B alba Z.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Северо-Казахстанский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– ГУЛХ Акан-Саре, Аккайынское ГУЛХ, Булаевское ГУЛХ, Есильское ГУЛХ, Жамбылское ГУЛХ, Мамлютское ГУЛХ, Орлиногорское ГУЛХ, Петропавловское ГУЛХ, Пресновское ГУЛХ, Сергеевское, Соколовское ГУЛХ, Кондратовский ЛП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– все ГУЛХ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Костанайский а) Зауральско- Убаганский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– все ГУЛХ кроме Басаманского ГУЛХ и Семиозерного ГУЛХ; Омская, Курганская (юв)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Мелкосопочный а) Северо- мелкосопочный остепненный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ГНПП "Кокшетау", ГНПП "Бурабай"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Мелко-сопочный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Северо- мелко- сопочный остепненный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– Орлиногорское ГУЛХ Акмолинская – ГНПП "Кокшетау"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а, 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Мелкосопочный а) Северо- мелкосопочный остепненный, б) Центрально- мелкосопочный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– все ГУЛХ кроме Степногорского ГУЛХ, Ерементауского ГУЛХ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 Казахстанский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– все ГУЛХ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Центрально-мелкосопочный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– ГУЛХ "Акколь", ГУЛХ "Барап", Больше-Тюктинское ГУЛХ, "ГУЛХ Букпа", Буландинское ГУЛХ, Красноборское ГУЛХ, Куйбышевское ГУЛХ, Мало-Тюктинское ГУЛХ, Маралдинское ГУЛХ, Отрадненское ГУЛХ, Сандыктауское ГУЛХ, Урумкайское ГУЛХ, ГНПП "Бурабай", Кокшетауский ЛСЦ РГП "Жасыл аймак"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а, 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Мелкосопочный а) Северо- мелкосопочный остепненный, б) Центрально- мелкосопочный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– все ГУЛХ кроме Степногорского ГУЛХ, Ерементауского ГУЛХ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– все ГУЛХ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Рудно- Алтайский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 Казахстанская – Зыряновское ГУЛХ, Верх-Убинское ГУЛХ, Черемшанское ГУЛХ, Пихтовское ГУЛХ, Усть-Каменогорс- кое ГУЛХ, "Катон-Карагайский" ГНПП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Алтайский, а) Рудно- Алтайский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– Зыряновское ГУЛХ, Верх-Убинское ГУЛХ, Черемшанское ГУЛХ, Пихтовское ГУЛХ, Усть-Каменогорское ГУЛХ; Алтайский край (ю)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Береза мелколистная Betula microphylla Bunge = B.kirgisorum Sav-Pinez, B. tianschanica Rupz, B. reznihenkoana (Zitw) Schiseha, B. Alatuvica Museheg.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– Басаманское ГУЛХ, Семиозерное ГУЛХ, Наурзумский ГПЗ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Костанайский б) Абуго- Торгайский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– Басаманское ГУЛХ, Семиозерное ГУЛХ, Наурзумский ГПЗ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Мелко-сопочный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г) Баяно- Каркара- линский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– "Баян-Аульский" ГНПП; Карагандинская – Кувское ГУЛХ Каркаралинский" ГНПП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Мелкосопочный, г) Баяно- Каркаралинский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– Баян-Аульский ГНПП Карагандинская – Каркаралинский ГНПП, Кувское ГУЛХ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д) Южно- окраинный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– Актогайское ГУЛХ, Жанааркинское ГУЛХ, Улытауское ГУЛХ. Восточно-Казахстанская – Жарминское ГУЛХ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Мелкосопочный, д) Южно- окраинный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– Актогайское ГУЛХ, Жанааркинское ГУЛХ, Улытауское ГУЛХ; Восточно-Казахстанская – Жарминское ГУЛХ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Мелкосопочный, г) Баяно- Каркаралинский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– Баян-Аульский" ГНПП; Карагандинская – Каркаралинский ГНПП, Кувское ГУЛХ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е) Окраинно- колочный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– Джурунское ГУЛХ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Мелкосопочный, е) Окраинно- колочный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– Джурунское ГУЛХ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Калбинский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– Асубулакское ГУЛХ, Самарское ГУЛХ, Жарлинское ГУЛХ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а, 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Алтайский, а) Рудно- Алтайский, б) Калбинский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– все ГУЛХ кроме Больше- Нарымского ГУЛХ, Зайсанского ГУЛХ, Курчумского ГУЛХ, Маркакольского ГУЛХ; Алтайский кр. (ю); Красноярский край (ю)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 Южно- алтайский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– Больше- Нарымское ГУЛХ, Зайсанское ГУЛХ, Курчумское ГУЛХ, Маркакольский ГПЗ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а, 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Алтайский, а) Рудно- Алтайский, б) Калбинский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все ГУЛХ, ГНПП, ГПЗ) Алтайский край. (ю), Красноярский край (ю).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Тянь-Шанский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Жонгарский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– Жонгарское ГУЛХ, Саркандское ГУЛХ, Талды-Корганское ГУЛХ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а, 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Тянь-Шанский а) Жонгарский, б) Заилийский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– Жонгарское ГУЛХ, Саркандское ГУЛХ, Талды-Корганское ГУЛХ, Унгентасское ГУЛХ, Нарынкольское ГУЛХ, Шелекское ГУЛХ, Жаркентское ГУЛХ, Алматинский ЛСЦ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Мелкосопочный, д) южно- окраинный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– Жарминское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Заилийский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– Унгентасское ГУЛХ, Нарынкольское ГУЛХ, Шелекское ГУЛХ, Жаркентское ГУЛХ, Алматинский ЛСЦ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а, 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Тянь-Шанский а) Жонгарский, б) Заилийский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– Жонгарское ГУЛХ, Саркандское ГУЛХ, Талды-Корганское ГУЛХ, Унгентасское ГУЛХ, Нарынкольское ГУЛХ, Шелекское ГУЛХ, Жаркентское ГУЛХ, Алматинский ЛСЦ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Саксаул черный Haloxylon aphyllum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Прибалхашский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Южно-Прибалхашский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– Баканасское ГУЛХ, Куртинское ГУЛХ, Шелекское ГУЛХ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Прибалхашский, б) Верхнее-Илийский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– Жаркентское ГУЛХ, Уйгурское ГУЛХ, Шелекское ГУЛХ)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Мойынкумский – а) Восточно- Причуйско- Мойынкумский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– Коскудукское ГУЛХ, Мойынкумское ГУЛХ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Мойынкумский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Восточно- Причуйско- Мойынкумский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– Коктерекское ГУЛХ, Коскудукское ГУЛХ, Луговское ГУЛХ, Мойынкумское ГУЛХ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Прибалхашский, б) Верхнее-Илийский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– Жаркентское ГУЛХ, Уйгурское ГУЛХ, Шелекское ГУЛХ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Мойынкумский – а) Восточно-Причуйско-Мойынкумский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– Коскудукское ГУЛХ, Мойынкумское ГУЛХ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 Кызылкумский а) Северный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– Жанакорганское ГУЛХ, Жалагашское ГУЛХ, Кармакчинское ГУЛХ, Кызылординское ГУЛХ, Шиелийское ГУЛХ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Западно- Мойымкумский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– Созакское ГУЛХ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Прибалхашский б) Верхнее- Илийский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– Жаркентское ГУЛХ, Уйгурское ГУЛХ, Шелекское ГУЛХ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Мойынкумский – а) Восточно- Причуйско- Мойынкумский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– Жамбылское ГУЛХ, Коктерекское ГУЛХ, Коскудукское ГУЛХ, Луговское ГУЛХ, Мойынкумское ГУЛХ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Мойынкумский – б) Западно- Мойымкумский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– Созакское ГУЛХ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 Кызылкумский а) Северный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– Жанакорганское ГУЛХ, Жалагашское ГУЛХ, Кармакчинское ГУЛХ, Кызылординское ГУЛХ,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Сырдаринское ГУЛХ,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Шиелийское ГУЛХ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 Кызылкумский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Северный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– Жанакорганское ГУЛХ, Жалагашское ГУЛХ, Кармакчинское ГУЛХ, Кызылординское ГУЛХ, Шиелийское ГУЛХ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 Кызылкумский а) Северный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– Жанакорганское ГУЛХ, Жалагашское ГУЛХ, Кармакчинское ГУЛХ, Кызылординское ГУЛХ,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Сырдаринское ГУЛХ,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Шиелийское ГУЛХ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Северо-Кызылкумский б) Восточно-Аральский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– Аральское ГУЛХ, Казалинское ГУЛХ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Прикаспийский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– Атырауское ГУЛХ, Индерское ГУЛХ, Курмангазинское ГУЛХ; Мангыстауская – Бейнеуское ГУЛХ, Самское ГУЛХ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Южно-Кызылкумский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– Арысское ГУЛХ, Отрарское ГУЛХ, Шардаринское ГУЛХ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Восточно-аральский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– Аральское ГУЛХ, Казалинское ГУЛХ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Прибалхашский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Южно- Прибалхашский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– Баканасское ГУЛХ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Прибалхашский, б) Верхнее-Илийский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– Жаркентское ГУЛХ, Уйгурское ГУЛХ, Шелекское ГУЛХ)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Мойынкумский – а) Восточно- Причуйско-Мойынкумский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Жамбылское ГУЛХ,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Коктерекское ГУЛХ,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Коскудукское ГУЛХ,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Луговское ГУЛХ,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Мойынкумское ГУЛХ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Мойынкумский – б) Западно-Мойымкумский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– Созакское ГУЛХ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 Кызылкумский а) Северный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– Жанакорганское ГУЛХ, Жалагашское ГУЛХ, Кармакчинское ГУЛХ, Кызылординское ГУЛХ,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Сырдаринское ГУЛХ,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Шиелийское ГУЛХ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Северо-Кызылкумский б) Восточно-Аральский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– Аральское ГУЛХ, Казалинское ГУЛХ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Прикаспийский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– Атырауское ГУЛХ, Индерское ГУЛХ, Курмангазинское ГУЛХ; Мангыстауская – Бейнеуское ГУЛХ, Самское ГУЛХ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Южно-Кызылкумский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– Арысское ГУЛХ, Отрарское ГУЛХ, Шардаринское ГУЛХ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Прибалхашский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ГПР "Иле-Балхаш"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Узбекистанский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Бухарская (с); Джизакская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 Аральский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– Уилское ГУЛХ, Больше- Барсукское ГУЛХ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Северо-Кызылкумский б) Восточно-Аральский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– Аральское ГУЛХ, Казалинское ГУЛХ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Северо-Аральский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– Больше-Барсукское ГУЛХ, Уилское ГУЛХ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Прикаспийский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– Атырауское ГУЛХ, Индерское ГУЛХ, Курмангазинское ГУЛХ Мангистауская – Бейнеуское ГУЛХ, Самское ГУЛХ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Северо-Кызылкумский б) Восточно-Аральский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– Аральское ГУЛХ, Казалинское ГУЛХ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Северо-Аральский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– Больше-Барсукское ГУЛХ, Уилское ГУЛХ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Прикаспийский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– Атырауское ГУЛХ, Индерское ГУЛХ, Курмангазинское ГУЛХ; Мангыстауская – Бейнеуское ГУЛХ, Саамское ГУЛХ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Южно-Кызылкумский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– Арысское ГУЛХ, Отрарское ГУЛХ, Туркестанское ГУЛХ, Шардаринское ГУЛХ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Узбекистанский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Бухарская (с); Джизакская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Лесообразователи-интродуценты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Лиственница Сукачева Larix sukaczwii Djielis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– все ОЛХ; Костанайская – все ОЛХ; Северо-Казахстанская – все ОЛХ;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– ГНПП "Кокшетау"; Костанайская – Боровское ГУЛХ, Басаманское ГУЛХ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ч*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Зауральский лесостепной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Свердловская – Талицкий ЛХ, Камышловский ЛХ, Каменск-Уральский ЛХ; Челябинская ЛХ, Уйский ЛХ, Кунашакский ЛХ; Курганская - Шатровский ЛХ, Шадринский ЛХ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б*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Южно-Уральский, б) Горно-лесной западный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Башкортостан – Авзянский ЛХ, Учалинский ЛХ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Алтайский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 Казахстанская – все ГУЛХ в лесном поясе до 1500 м над уровнем моря, кроме Асубулакского ГУЛХ, Самарского ГУЛХ, Усть- Каменогорского ГУЛХ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Ветлужско- Унженский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Ивановская – Волжский ЛХ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б*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Верхнее-Камский, б) Вишерский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Пермская – Красновишерский ЛХ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в*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Южно-Уральский, в) Горно-лесной восточный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Челябинская – Миасский ЛХ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Алтайский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– все ГУЛХ в лесном поясе до 1500 м над уровнем моря, кроме Асубулакского ГУЛХ, Самарского ГУЛХ, Усть-Каменогорского ГУЛХ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б*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Среднезауральский, б) Равнинный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Свердловская – Егаршинский ЛХ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Зауральский лесостепной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Башкортостан – Абзелиловский ЛХ, Учалинский ЛХ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Лиственница Чекановского Larix Czekanovskii Szaf.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– все ГУЛХ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– Боровское ГУЛХ, Басаманское ГУЛХ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а*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Южнозабайкальский, а) Горно- лесостепной, 700-1000 м над уровнем моря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Читинская – Петровск- Забайкальский ЛХ (в), Курорт-Яморовский ЛХ, Хилонский ЛХ (з), Бадинский ЛХ, Кыринский ЛХ; Хакасия - Сонский ЛХ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Лиственница сибирская Larix sibirica Ldb.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– все ОЛХ, Костанайская – все ОЛХ, Северо-Казахстанская – все ОЛХ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– ГНПП "Кокшетау"; Кокшетауский ЛСЦ; Северо-Казахстанская – Аккайынское ГУЛХ; Костанайская – Боровское ГУЛХ, Басаманское ГУЛХ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а*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Салаиро-Кузнецкий, а) Лесостепной, 500-700 м над уровнем моря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Красноярский край – Саралинский ЛХ, Копьевский ЛХ, Сонский ЛХ, Октябрьский ЛХ, Таштынский ЛХ, Бирикчульский ЛХ, Хакасский ЛХ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б*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Горно- лесостепной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Красноярский край – Абазинский ЛХ, Бейский ЛХ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Лиственница Гмелина (даурская) Larix dahurica Turex. et Trautv.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 Казахстанская – Зыряновское ГУЛХ, Риддерское ГУЛХ, Верх-Убинское ГУЛХ, Усть-Каменогорс- кое ГУЛХ, Пихтовское ГУЛХ, Черемшанское ГУЛХ (лесной пояс до 900 м над уровнем моря)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а*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Зейско-Буренский, а) Предгорный, 400-600 м над уровнем моря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Амурская – Свободненский ЛХ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 Алтайский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– Маркакольское ГУЛХ, Зайсанское ГУЛХ, Курчумское ГУЛХ, "Катон- Карагайский" ГНПП (лесной пояс до 1200 м над уровнем моря)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в*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Зейско-Буренский, в) Горно- таежный, 900-1100 м над уровнем моря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Амурская – Свободненский ЛХ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Лиственница Каяндера (даурская) Larix Cajanderi Mayr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 Казахстанская – Верх-Убинское ГУЛХ, Зыряновское ГУЛХ, Риддерское ГУЛХ, Пихтовское ГУЛХ, Черемшанское ГУЛХ (лесной пояс до 900 м над уровнем моря)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в*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Алдано-Майский, в) Юдомо-Майский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Хабаровский край – Охотский ЛХ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 Алтайский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 Казахстанская – Маркакольское ГУЛХ, Зайсанское ГУЛХ, Курчумское ГУЛХ, "Катон-Карагайский" ГНПП (лесной пояс до 1200 м над уровнем моря)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в*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Алдано-Майский, в) Юдомо-Майский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Хабаровский край – Охотский ЛХ (з), Аянский ЛХ (ю-з), Амгуньский ЛХ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Лиственница Курильская (камчатская) Larix kurilensis Mayr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 Казахстанская – Верх-Убинское ГУЛХ, Зыряновское ГУЛХ, Риддерское ГУЛХ, Пихтовское ГУЛХ, Черемшанское ГУЛХ (лесной пояс до 900 м над уровнем моря)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б*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Сахалинско- Курильский, б) Средне- сахалинский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Сахалинская – Онорский ЛХ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 Алтайский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 Казахстанская – Маркакольское ГУЛХ, Зайсанское ГУЛХ, Курчумское ГУЛХ, "Катон-Карагайский" ГНПП (лесной пояс до 1200 м над уровнем моря)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б*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Сахалинско- Курильский, б) Средне- сахалинский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Сахалинская – Онорский ЛХ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Лиственница европейская Larix decidua Mill.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 тяньшанский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– все ОЛХ в лесном поясе на высоте 1500-2100 м над уровнем моря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б, в*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Саянский, б) Горно- таежный, 800-1100 м над уровнем моря в) Горно- таежный, 1100-1500 м над уровнем моря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Красноярский край; Иркутская; Республика Тыва;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– все ОЛХ в нижней части лесного пояса на высоте до 1700 м над уровнем моря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 Казахстанская – Зайсанское на высоте 1600-1900 м над уровнем моря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– все ОЛХ в нижней части лесного пояса на высоте 1500-1600 м над уровнем моря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б*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Приамурский, б) Среднеамурский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Хабаровский край - Комсомольский ЛХ, Оборское ЛХ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ч 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Карпатский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Ивано-Франковская – Коломыйский ЛХ, Солотвинский ЛХ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а*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Зейско-Буреинский, а) Предгорный, 400-600 м над уровнем моря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Амурская – Завитинский ЛХ, Мазановский ЛХ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– все ОЛХ в нижней части лесного пояса на высоте до 1500 м над уровнем моря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ч 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Карпатский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Ивано-Франковская – Коломыйский ЛХ, Солотвинский ЛХ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Ель обыкновенная Picea abies Karst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Рудно-Алтайский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 Казахстанская – Верх-Убинское ГУЛХ, Зыряновское ГУЛХ, Пихтовское ГУЛХ, Риддерское ГУЛХ, Усть-Каменогорское ГУЛХ, Черемшанское ГУЛХ (нижняя часть лесного пояса до 1100 м над уровнем моря)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в*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Верхнедвинский, в) Северо- Вологодский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Вологодская (с)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 б*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Сухоно-Унженский, а) Южно- Вологодский, б) Костромской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Вологодская – Никольский ЛХ Костромская – все ЛХ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а б*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Северо-Западный, а) Ленинградский, б) Новгородско- Псковский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Ленинградская – все ЛХ Псковская – все ЛХ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Липа мелколистная Tilia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– ГНПП Кокшетау"; Северо-Казахстанская – все ОЛХ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– ГНПП Кокшетау", дендрарий НПЦЛХ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Чувашско- Татарский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Татарстан; Республика Башкортостан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Алтайский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 Казахстанская – Усть-Каменогорское ГУЛХ ("Панкратьевский сад")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Чувашско- Татарский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Татарстан; Республика Башкортостан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Башкирский предгорный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Башкортостан (ц);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Челябинская (з);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Татарстан (п/б Волги)</w:t>
            </w:r>
          </w:p>
        </w:tc>
      </w:tr>
    </w:tbl>
    <w:p>
      <w:pPr>
        <w:spacing w:after="0"/>
        <w:ind w:left="0"/>
        <w:jc w:val="both"/>
      </w:pPr>
      <w:bookmarkStart w:name="z222" w:id="16"/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ЛХО – лесохозяйственная организация;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ГУЛХ – государственное учреждение лесного хозяйства;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ЛХ – лесхоз;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ГНПП – государственный национальный природный парк;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ГЛПР – государственный лесной природный резерват;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ГПР – государственный природный резерват;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 ГПЗ – государственный природный заповедник;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8. РГП – республиканское государственное предприятие;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9. ЛСЦ – лесной селекционный цент;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10. ЛП – лесной питомник;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11. с, ю, в, з, ц – северная, южная, восточная, западная, центральная части соответственно;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12. л/б, п/б – лево- и правобережная части.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Учитывая засаленность почвы осушенного дна Аральского море, также на основании обобщенного анализа научных исследований и проведенных опытов определено что увеличение нормы высева повышает абсолютное число всходов при одновременном падении грунтовой всхожести. Кроме того, для получения жизнеспособных всходов и растений саксаула возможен только при наличии благоприятных погодных условий и качественных, кондиционных семян. На основании изложенного и учитывая засаленность почвы осушенного дна Аральского море, для лесосеменных районов саксаула устанавливаются данные согласно таблице.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