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88fdc" w14:textId="1588f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регулирования вывоза отдельных видов лесоматериалов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7 декабря 2022 года № 690. Зарегистрирован в Министерстве юстиции Республики Казахстан 8 декабря 2022 года № 31023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09.12.2022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деятельности", а также разделом 10 Приложения 7 к </w:t>
      </w:r>
      <w:r>
        <w:rPr>
          <w:rFonts w:ascii="Times New Roman"/>
          <w:b w:val="false"/>
          <w:i w:val="false"/>
          <w:color w:val="000000"/>
          <w:sz w:val="28"/>
        </w:rPr>
        <w:t>Договору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Ввести запрет на вывоз с территории Республики Казахстан сроком на шесть месяцев отдельных видов лесоматериалов (код товарной номенклатуры Внешнеэкономической деятельности Евразийского экономического союза 4401, 4403, 4404, 4406 и 4407) вне зависимости от страны происхождения, за исключением кода ТН ВЭД ЕАЭС 4406910000 "Шпалы деревянные из хвойных пород для железнодорожных или трамвайных путей, пропитанные".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индустрии и инфраструктурного развития Республики Казахстан уведомить: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Комитет государственных доходов Министерства финансов Республики Казахстан и Пограничную службу Комитета национальной безопасности Республики Казахстан об обеспечении контроля по исполнению пункта 1 настоящего приказа в установленном законодательством Республики Казахстан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Акционерное общество "Национальная компания "Қазақстан темір жолы" (по согласованию) о применении мер по реализации пункта 1 настоящего приказа в установленном законодательством Республики Казахстан порядке;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Министерство торговли и интеграции Республики Казахстан о необходимости в установленном порядке информировать Евразийскую экономическую комиссию о введении указанного в пункте 1 настоящего приказа запрета.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9 декабря 2022 года и подлежит официальному опубликованию.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