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55ca" w14:textId="29e5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по инвестициям и развитию Республики Казахстан и Министерства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9 декабря 2022 года № 702. Зарегистрирован в Министерстве юстиции Республики Казахстан 13 декабря 2022 года № 31076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приказов Министра по инвестициям и развитию Республики Казахстан и Министерства индустрии и инфраструктурного развития Республики Казахстан, в которые вносятся изменения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 702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по инвестициям и развитию Республики Казахстан и Министерства индустрии и инфраструктурного развития Республики Казахстан, в которые вносятся изменения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317 "Об использовании автомобильной дороги (участка) общего пользования республиканского значения на платной основе" (зарегистрирован в Реестре государственной регистрации нормативных правовых актов за № 11144):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 и 2)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участок "Астана – Щучинск" километр (далее – км) 18 + 772 – км 230 + 250 автомобильной дороги общего пользования республиканского значения I-а категории "Астана – Петропавловск", через Кокшетау (далее – платная дорога (участок) используется на платной основе;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проезд может осуществляться по альтернативной дороге: участок "Астана – Атбасар" автомобильной дороги республиканского значения "граница РФ (на Екатеринбург) – Алматы", участок "Атбасар – Зеренда" автомобильной дороги республиканского значения "Кокшетау – Атбасар", автомобильная дорога республиканского значения "Щучинск – Зеренда";";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декабря 2018 года № 902 "Об использовании автомобильной дороги (участка) общего пользования республиканского значения на платной основе" (зарегистрирован в Реестре государственной регистрации нормативных правовых актов за № 18071):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участок "Астана – Темиртау" километр (далее – км) 1291 + 335 – км 1425 + 422 автомобильной дороги общего пользования республиканского значения, I-а категории "граница Российской Федерации (на Екатеринбург) – Алматы", через Костанай, Астана, Караганда (далее – платная дорога (участок) используется на платной основе;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проезд может осуществляться по альтернативной дороге: автомобильная дорога общего пользования республиканского значения "Астана – Кабанбай батыра – Энтузиаст – Киевка – Темиртау";";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декабря 2018 года № 903 "Об использовании автомобильной дороги (участка) общего пользования республиканского значения на платной основе" (зарегистрирован в Реестре государственной регистрации нормативных правовых актов за № 18072):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декабря 2018 года № 904 "Об использовании автомобильной дороги (участка) общего пользования республиканского значения на платной основе" (зарегистрирован в Реестре государственной регистрации нормативных правовых актов за № 18073):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участок "Алматы – Конаев" километр (далее – км) 25 + 045 – км 67 + 000 автомобильной дороги общего пользования республиканского значения I-а категории "Алматы – Усть-Каменогорск (с обходом Сарканд, Аягоз и подъездом к перевалу Мукры)" (далее – платная дорога (участок)) используется на платной основе;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проезд осуществляется по альтернативной дороге: автомобильная дорога общего пользования республиканского значения "граница Российской Федерации (на Екатеринбург) – Алматы", через Костанай, Астана, Караганда участок "Алматы – Курты", автомобильная дорога общего пользования республиканского значения "Конаев – Курты";";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10 ноября 2021 года № 581 "Об использовании участка автомобильной дороги республиканского значения Тараз – Кайнар на платной основе" (зарегистрирован в Реестре государственной регистрации нормативных правовых актов за № 25114):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10 ноября 2021 года № 582 "Об использовании участка автомобильной дороги республиканского значения Шымкент – Кызылорда на платной основе" (зарегистрирован в Реестре государственной регистрации нормативных правовых актов за № 25113):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10 ноября 2021 года № 583 "Об использовании участка автомобильной дороги республиканского значения Щучинск – Кокшетау на платной основе" (зарегистрирован в Реестре государственной регистрации нормативных правовых актов за № 25112):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участок "Щучинск-Кокшетау" километр (далее – км) 230+250 – км 291+000 автомобильной дороги общего пользования республиканского значения I-б категории "Астана – Петропавловск", через Кокшетау (далее – платная дорога (участок)) используется на платной основе;";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10 ноября 2021 года № 584 "Об использовании участка автомобильной дороги республиканского значения Нур-Султан – Павлодар на платной основе" (зарегистрирован в Реестре государственной регистрации нормативных правовых актов за № 25108):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использовании участка автомобильной дороги республиканского значения Астана – Павлодар на платной основе";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участок "Астана – Павлодар" километр (далее – км) 16+000 – км 1367+000 автомобильной дороги общего пользования республиканского значения I-а категории "Астана – Ерейментау – Шидерты", автомобильной дороги общего пользования республиканского значения, I-а категории "Кызылорда – Павлодар – Успенка – граница Российской Федерации" (далее – платная дорога (участок)) используется на платной основе;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проезд может осуществляться по альтернативной дороге: автомобильная дорога республиканского значения "Астана – Кабанбай батыра – Киевка – Темиртау", участок "Темиртау – Актау" автомобильной дороги республиканского значения "Бастау – Актау – Темиртау", участок "Актау – Ульяновский" автомобильной дороги республиканского значения "Караганды – Аягоз – Бугаз", автомобильная дорога республиканского значения "Калкаман – Баянауыл – Умуткер – Ульяновский", автомобильная дорога областного значения "Беловка – Калкаман", участок "Беловка – Ленинский" автомобильной дороги республиканского значения "Ленинский – Аксу – Коктобе – Большой Акжар – Курчатов", автомобильная дорога республиканского значения "Мостовой переход через реку Иртыш";";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10 ноября 2021 года № 585 "Об использовании участка автомобильной дороги республиканского значения Шымкент – Тараз на платной основе" (зарегистрирован в Реестре государственной регистрации нормативных правовых актов за № 25110):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10 ноября 2021 года № 586 "Об использовании участка автомобильной дороги республиканского значения Капшагай – Талдыкорган на платной основе" (зарегистрирован в Реестре государственной регистрации нормативных правовых актов за № 25109):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использовании участка автомобильной дороги республиканского значения Конаев – Талдыкорган на платной основе";</w:t>
      </w:r>
    </w:p>
    <w:bookmarkEnd w:id="35"/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участок "Конаев – Талдыкорган" километр (далее – км) 67+000 – км 253+000 автомобильной дороги общего пользования республиканского значения І-б категории "Алматы – Усть-Каменогорск – Шемонаиха – граница Российской Федераций (с обходом Сарканд, Аягоз и подъездом к перевалу Мукры)" (далее – платная дорога (участок)) используется на платной основе;";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10 ноября 2021 года № 587 "Об использовании участка автомобильной дороги республиканского значения Шымкент – граница Республики Узбекистан (на Ташкент) на платной основе" (зарегистрирован в Реестре государственной регистрации нормативных правовых актов за № 25111):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перечню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2015 года № 317</w:t>
            </w:r>
          </w:p>
        </w:tc>
      </w:tr>
    </w:tbl>
    <w:bookmarkStart w:name="z6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39"/>
    <w:bookmarkStart w:name="z6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"Астана – Щучинск" км 18 + 772 – км 230 + 250 автомобильной дороги общего пользования республиканского значения I-а категории "Астана – Петропавловск, через Кокшетау":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транспорт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транзитный транспорт по предоплате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транзитный транспорт при оплате наличными денежными средствами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19 – 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(64 км)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83 – 109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(26 км)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109 – 146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(37 км)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146 – 206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(60 км)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206 – 230,5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(24,5 км)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(211,5 км)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</w:tbl>
    <w:bookmarkStart w:name="z8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абонемент - стимулирование пользователей платных автомобильных дорог (участков) на предоставление права вносить фиксированную стоимость оплаты за проезд автотранспортных средств по платным участкам автомобильных дорог на определенный период времени, которые зарегистрированы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при перемещении в пределах одного платного участка;</w:t>
      </w:r>
    </w:p>
    <w:bookmarkEnd w:id="41"/>
    <w:bookmarkStart w:name="z8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транспорта в зависимости от типа транспортного средства и грузоподъемности. Предусматриваются следующие виды абонементов:</w:t>
      </w:r>
    </w:p>
    <w:bookmarkEnd w:id="42"/>
    <w:bookmarkStart w:name="z8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один месяц: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Месячных расчетных показателя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Месячных расчетных показателя</w:t>
            </w:r>
          </w:p>
        </w:tc>
      </w:tr>
    </w:tbl>
    <w:bookmarkStart w:name="z8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один год (365 календарных дней):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Месячных расчетных показателя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Месячных расчетных показателя</w:t>
            </w:r>
          </w:p>
        </w:tc>
      </w:tr>
    </w:tbl>
    <w:bookmarkStart w:name="z8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это отрезок дороги на платной автомобильной дороге (участку), имеющий свою протяженность и определенную ставку платы за проезд в зависимости от грузоподъемности и типа транспортного средства;</w:t>
      </w:r>
    </w:p>
    <w:bookmarkEnd w:id="45"/>
    <w:bookmarkStart w:name="z8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предоплата – плата за проезд по платным автомобильным дорогам (участкам) произведенная пользователем до проезда, через пункты взимания платы;</w:t>
      </w:r>
    </w:p>
    <w:bookmarkEnd w:id="46"/>
    <w:bookmarkStart w:name="z8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транспорт – транспортное средство, зарегистрированный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при перемещении за пределами одного района;</w:t>
      </w:r>
    </w:p>
    <w:bookmarkEnd w:id="47"/>
    <w:bookmarkStart w:name="z8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транзитный транспорт – транспортное средство, не зарегистрированный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или сведения о которых не содержатся в единой информационной системе зарегистрированного транспорта Министерства внутренних дел Республики Казахстан.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перечню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902</w:t>
            </w:r>
          </w:p>
        </w:tc>
      </w:tr>
    </w:tbl>
    <w:bookmarkStart w:name="z9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49"/>
    <w:bookmarkStart w:name="z9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"Астана – Темиртау" км 1291 + 335 – км 1425 + 422 автомобильной дороги общего пользования республиканского значения I-а категории "граница Российской Федерации (на Екатеринбург) – Алматы", через Костанай, Астана, Караганда: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транзитный транпспорт по предоплате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транзитный транспорт при оплате наличными денежными средствами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км 1291+335-1327+920 (36,585 км)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 км 1327+920+-1354+700(26,780 км)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Ошаганды км 1354+700-1402+685 (47,985 км)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Темиртау км 1402+685-1425+422 (22,737 км)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(134,087 км)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</w:tbl>
    <w:bookmarkStart w:name="z9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абонемент - стимулирование пользователей платных автомобильных дорог (участков) на предоставление права вносить фиксированную стоимость оплаты за проезд автотранспортных средств по платным участкам автомобильных дорог на определенный период времени, которые зарегистрированы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при перемещении в пределах одного платного участка;</w:t>
      </w:r>
    </w:p>
    <w:bookmarkEnd w:id="51"/>
    <w:bookmarkStart w:name="z9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транспорта в зависимости от типа транспортного средства и грузоподъемности. Предусматриваются следующие виды абонементов:</w:t>
      </w:r>
    </w:p>
    <w:bookmarkEnd w:id="52"/>
    <w:bookmarkStart w:name="z9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один месяц: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Месячных расчетных показателя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Месячных расчетных показателя</w:t>
            </w:r>
          </w:p>
        </w:tc>
      </w:tr>
    </w:tbl>
    <w:bookmarkStart w:name="z9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один год (365 календарных дней):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Месячных расчетных показателя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Месячных расчетных показателя</w:t>
            </w:r>
          </w:p>
        </w:tc>
      </w:tr>
    </w:tbl>
    <w:bookmarkStart w:name="z9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это отрезок дороги на платной автомобильной дороге (участку), имеющий свою протяженность и определенную ставку платы за проезд в зависимости от грузоподъемности и типа транспортного средства;</w:t>
      </w:r>
    </w:p>
    <w:bookmarkEnd w:id="55"/>
    <w:bookmarkStart w:name="z9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предоплата – плата за проезд по платным автомобильным дорогам (участкам) произведенная пользователем до проезда, через пункты взимания платы;</w:t>
      </w:r>
    </w:p>
    <w:bookmarkEnd w:id="56"/>
    <w:bookmarkStart w:name="z9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транспорт – транспортное средство, зарегистрированный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при перемещении за пределами одного района;</w:t>
      </w:r>
    </w:p>
    <w:bookmarkEnd w:id="57"/>
    <w:bookmarkStart w:name="z10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транзитный транспорт – транспортное средство, не зарегистрированный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или сведения о которых не содержатся в единой информационной системе зарегистрированного транспорта Министерства внутренних дел Республики Казахстан.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перечню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903</w:t>
            </w:r>
          </w:p>
        </w:tc>
      </w:tr>
    </w:tbl>
    <w:bookmarkStart w:name="z10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59"/>
    <w:bookmarkStart w:name="z10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"Алматы – Хоргос" км 25 + 800 – км 320 + 800 автомобильной дороги общего пользования республиканского значения I-б категории "Алматы – Шелек – Хоргос":</w:t>
      </w:r>
    </w:p>
    <w:bookmarkEnd w:id="60"/>
    <w:bookmarkStart w:name="z10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транзитный транспорт по предоплате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транзитный транспорт при оплате наличными денежными средствами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Байсерке км 25+800 – 38+200 (12,4 км)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км 38+200 – 120+700 (82,5 км)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 км 120+700– 204+650 (83,9 км)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 км 204+650 – 254+900 (50,2 км)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км 254+900 – 320+800 (66 км)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(295 км)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</w:tbl>
    <w:bookmarkStart w:name="z10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абонемент - стимулирование пользователей платных автомобильных дорог (участков) на предоставление права вносить фиксированную стоимость оплаты за проезд автотранспортных средств по платным участкам автомобильных дорог на определенный период времени, которые зарегистрированы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при перемещении в пределах одного платного участка;</w:t>
      </w:r>
    </w:p>
    <w:bookmarkEnd w:id="62"/>
    <w:bookmarkStart w:name="z10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транспорта в зависимости от типа транспортного средства и грузоподъемности. Предусматриваются следующие виды абонементов:</w:t>
      </w:r>
    </w:p>
    <w:bookmarkEnd w:id="63"/>
    <w:bookmarkStart w:name="z10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один месяц: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Месячных расчетных показателя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Месячных расчетных показателя</w:t>
            </w:r>
          </w:p>
        </w:tc>
      </w:tr>
    </w:tbl>
    <w:bookmarkStart w:name="z10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один год (365 календарных дней):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Месячных расчетных показателя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Месячных расчетных показателя</w:t>
            </w:r>
          </w:p>
        </w:tc>
      </w:tr>
    </w:tbl>
    <w:bookmarkStart w:name="z11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это отрезок дороги на платной автомобильной дороге (участку), имеющий свою протяженность и определенную ставку платы за проезд в зависимости от грузоподъемности и типа транспортного средства;</w:t>
      </w:r>
    </w:p>
    <w:bookmarkEnd w:id="66"/>
    <w:bookmarkStart w:name="z11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предоплата – плата за проезд по платным автомобильным дорогам (участкам) произведенная пользователем до проезда, через пункты взимания платы;</w:t>
      </w:r>
    </w:p>
    <w:bookmarkEnd w:id="67"/>
    <w:bookmarkStart w:name="z11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транспорт – транспортное средство, зарегистрированный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при перемещении за пределами одного района;</w:t>
      </w:r>
    </w:p>
    <w:bookmarkEnd w:id="68"/>
    <w:bookmarkStart w:name="z11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транзитный транспорт – транспортное средство, не зарегистрированный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или сведения о которых не содержатся в единой информационной системе зарегистрированного транспорта Министерства внутренних дел Республики Казахстан.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перечню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904</w:t>
            </w:r>
          </w:p>
        </w:tc>
      </w:tr>
    </w:tbl>
    <w:bookmarkStart w:name="z11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70"/>
    <w:bookmarkStart w:name="z11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"Алматы – Конаев" км 25 + 045 – км 67 + 000 автомобильной дороги общего пользования республиканского значения I-а категории "Алматы – Усть-Каменогорск (с обходом Сарканд, Аягоз и подъездом к перевалу Мукры)":</w:t>
      </w:r>
    </w:p>
    <w:bookmarkEnd w:id="71"/>
    <w:bookmarkStart w:name="z11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транзитный транспорт по предоплате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транзитный транспорт при оплате наличными денежными средствами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км 25+045-67 (41,955 км)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(41,955 км)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bookmarkStart w:name="z11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абонемент - стимулирование пользователей платных автомобильных дорог (участков) на предоставление права вносить фиксированную стоимость оплаты за проезд автотранспортных средств по платным участкам автомобильных дорог на определенный период времени, которые зарегистрированы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при перемещении в пределах одного платного участка;</w:t>
      </w:r>
    </w:p>
    <w:bookmarkEnd w:id="73"/>
    <w:bookmarkStart w:name="z12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транспорта в зависимости от типа транспортного средства и грузоподъемности. Предусматриваются следующие виды абонементов:</w:t>
      </w:r>
    </w:p>
    <w:bookmarkEnd w:id="74"/>
    <w:bookmarkStart w:name="z12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один месяц: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Месячных расчетных показателя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Месячных расчетных показателя</w:t>
            </w:r>
          </w:p>
        </w:tc>
      </w:tr>
    </w:tbl>
    <w:bookmarkStart w:name="z12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один год (365 календарных дней):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Месячных расчетных показателя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Месячных расчетных показателя</w:t>
            </w:r>
          </w:p>
        </w:tc>
      </w:tr>
    </w:tbl>
    <w:bookmarkStart w:name="z12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это отрезок дороги на платной автомобильной дороге (участку), имеющий свою протяженность и определенную ставку платы за проезд в зависимости от грузоподъемности и типа транспортного средства;</w:t>
      </w:r>
    </w:p>
    <w:bookmarkEnd w:id="77"/>
    <w:bookmarkStart w:name="z12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предоплата – плата за проезд по платным автомобильным дорогам (участкам) произведенная пользователем до проезда, через пункты взимания платы;</w:t>
      </w:r>
    </w:p>
    <w:bookmarkEnd w:id="78"/>
    <w:bookmarkStart w:name="z12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транспорт – транспортное средство, зарегистрированный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при перемещении за пределами одного района;</w:t>
      </w:r>
    </w:p>
    <w:bookmarkEnd w:id="79"/>
    <w:bookmarkStart w:name="z12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транзитный транспорт – транспортное средство, не зарегистрированный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или сведения о которых не содержатся в единой информационной системе зарегистрированного транспорта Министерства внутренних дел Республики Казахстан.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перечню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 № 581</w:t>
            </w:r>
          </w:p>
        </w:tc>
      </w:tr>
    </w:tbl>
    <w:bookmarkStart w:name="z12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81"/>
    <w:bookmarkStart w:name="z13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"Тараз – Кайнар" км 238 – 475+525 автомобильной дороги общего пользования республиканского значения I-б категории "Алматы – Ташкент – Термез":</w:t>
      </w:r>
    </w:p>
    <w:bookmarkEnd w:id="82"/>
    <w:bookmarkStart w:name="z13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 автомобили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475+525 - 453+550 (21 км 975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453+550 - 381+500 (72 км 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381+500 - 352+800 (28 км 700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352+800 - 238+000 (114 км 800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(237 км 525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</w:tbl>
    <w:bookmarkStart w:name="z13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абонемент - стимулирование пользователей платных автомобильных дорог (участков) на предоставление права вносить фиксированную стоимость оплаты за проезд автотранспортных средств по платным участкам автомобильных дорог на определенный период времени, которые зарегистрированы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при перемещении в пределах одного платного участка;</w:t>
      </w:r>
    </w:p>
    <w:bookmarkEnd w:id="84"/>
    <w:bookmarkStart w:name="z13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транспорта в зависимости от типа транспортного средства и грузоподъемности. Предусматриваются следующие виды абонементов:</w:t>
      </w:r>
    </w:p>
    <w:bookmarkEnd w:id="85"/>
    <w:bookmarkStart w:name="z13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один месяц: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Месячных расчетных показателя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Месячных расчетных показателя</w:t>
            </w:r>
          </w:p>
        </w:tc>
      </w:tr>
    </w:tbl>
    <w:bookmarkStart w:name="z13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один год (365 календарных дней):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Месячных расчетных показателя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Месячных расчетных показателя</w:t>
            </w:r>
          </w:p>
        </w:tc>
      </w:tr>
    </w:tbl>
    <w:bookmarkStart w:name="z13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это отрезок дороги на платной автомобильной дороге (участку), имеющий свою протяженность и определенную ставку платы за проезд в зависимости от грузоподъемности и типа транспортного средства;</w:t>
      </w:r>
    </w:p>
    <w:bookmarkEnd w:id="88"/>
    <w:bookmarkStart w:name="z13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предоплата – плата за проезд по платным автомобильным дорогам (участкам) произведенная пользователем до проезда, через пункты взимания платы;</w:t>
      </w:r>
    </w:p>
    <w:bookmarkEnd w:id="89"/>
    <w:bookmarkStart w:name="z13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транспорт – транспортное средство, зарегистрированный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при перемещении за пределами одного района;</w:t>
      </w:r>
    </w:p>
    <w:bookmarkEnd w:id="90"/>
    <w:bookmarkStart w:name="z13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транзитный транспорт – транспортное средство, не зарегистрированный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или сведения о которых не содержатся в единой информационной системе зарегистрированного транспорта Министерства внутренних дел Республики Казахстан.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перечню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 № 582</w:t>
            </w:r>
          </w:p>
        </w:tc>
      </w:tr>
    </w:tbl>
    <w:bookmarkStart w:name="z14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92"/>
    <w:bookmarkStart w:name="z14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"Шымкент – Кызылорда" км 2252+000 – км 1805+500 автомобильной дороги общего пользования республиканского значения I-б категории "граница Росcийской Федерации (на Самару) – Шымкент":</w:t>
      </w:r>
    </w:p>
    <w:bookmarkEnd w:id="93"/>
    <w:bookmarkStart w:name="z14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 транспорт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2252+000 - 2234+500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(17 км 500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2234+500 - 2218+750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 км 750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2218+750 - 2184+700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(34 км 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2184+700 - 2123+100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(61 км 600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2123+100 - 2091+400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(31 км 700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2091+400 - 2056+900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(34 км 500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2056+900 - 1958+940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(97 км 960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1958+940 - 1912+990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(45 км 950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1912+990 - 1825+960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(87 км 30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1825+960 – 1805+500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 км 460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(446 км 500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</w:t>
            </w:r>
          </w:p>
        </w:tc>
      </w:tr>
    </w:tbl>
    <w:bookmarkStart w:name="z16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абонемент - стимулирование пользователей платных автомобильных дорог (участков) на предоставление права вносить фиксированную стоимость оплаты за проезд автотранспортных средств по платным участкам автомобильных дорог на определенный период времени, которые зарегистрированы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при перемещении в пределах одного платного участка;</w:t>
      </w:r>
    </w:p>
    <w:bookmarkEnd w:id="95"/>
    <w:bookmarkStart w:name="z16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транспорта в зависимости от типа транспортного средства и грузоподъемности. Предусматриваются следующие виды абонементов:</w:t>
      </w:r>
    </w:p>
    <w:bookmarkEnd w:id="96"/>
    <w:bookmarkStart w:name="z16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один месяц: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Месячных расчетных показателя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Месячных расчетных показателя</w:t>
            </w:r>
          </w:p>
        </w:tc>
      </w:tr>
    </w:tbl>
    <w:bookmarkStart w:name="z16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один год (365 календарных дней):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Месячных расчетных показателя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Месячных расчетных показателя</w:t>
            </w:r>
          </w:p>
        </w:tc>
      </w:tr>
    </w:tbl>
    <w:bookmarkStart w:name="z16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это отрезок дороги на платной автомобильной дороге (участку), имеющий свою протяженность и определенную ставку платы за проезд в зависимости от грузоподъемности и типа транспортного средства;</w:t>
      </w:r>
    </w:p>
    <w:bookmarkEnd w:id="99"/>
    <w:bookmarkStart w:name="z17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предоплата – плата за проезд по платным автомобильным дорогам (участкам) произведенная пользователем до проезда, через пункты взимания платы;</w:t>
      </w:r>
    </w:p>
    <w:bookmarkEnd w:id="100"/>
    <w:bookmarkStart w:name="z17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транспорт – транспортное средство, зарегистрированный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при перемещении за пределами одного района;</w:t>
      </w:r>
    </w:p>
    <w:bookmarkEnd w:id="101"/>
    <w:bookmarkStart w:name="z17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транзитный транспорт – транспортное средство, не зарегистрированный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или сведения о которых не содержатся в единой информационной системе зарегистрированного транспорта Министерства внутренних дел Республики Казахстан.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перечню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 № 583</w:t>
            </w:r>
          </w:p>
        </w:tc>
      </w:tr>
    </w:tbl>
    <w:bookmarkStart w:name="z17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103"/>
    <w:bookmarkStart w:name="z17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"Щучинск – Кокшетау" км 230+250 – км 291+000 автомобильной дороги общего пользования республиканского значения I-б категории "Астана – Петропавловск", через Кокшетау:</w:t>
      </w:r>
    </w:p>
    <w:bookmarkEnd w:id="104"/>
    <w:bookmarkStart w:name="z17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230+250 – 267 (36 км 750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267+000 – 291+000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(24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участок в одном направлении (60 км 750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bookmarkStart w:name="z18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абонемент - стимулирование пользователей платных автомобильных дорог (участков) на предоставление права вносить фиксированную стоимость оплаты за проезд автотранспортных средств по платным участкам автомобильных дорог на определенный период времени, которые зарегистрированы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при перемещении в пределах одного платного участка;</w:t>
      </w:r>
    </w:p>
    <w:bookmarkEnd w:id="108"/>
    <w:bookmarkStart w:name="z18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транспорта в зависимости от типа транспортного средства и грузоподъемности. Предусматриваются следующие виды абонементов:</w:t>
      </w:r>
    </w:p>
    <w:bookmarkEnd w:id="109"/>
    <w:bookmarkStart w:name="z18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один месяц: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Месячных расчетных показателя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Месячных расчетных показателя</w:t>
            </w:r>
          </w:p>
        </w:tc>
      </w:tr>
    </w:tbl>
    <w:bookmarkStart w:name="z18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один год (365 календарных дней):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Месячных расчетных показателя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Месячных расчетных показателя</w:t>
            </w:r>
          </w:p>
        </w:tc>
      </w:tr>
    </w:tbl>
    <w:bookmarkStart w:name="z18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это отрезок дороги на платной автомобильной дороге (участку), имеющий свою протяженность и определенную ставку платы за проезд в зависимости от грузоподъемности и типа транспортного средства;</w:t>
      </w:r>
    </w:p>
    <w:bookmarkEnd w:id="112"/>
    <w:bookmarkStart w:name="z18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предоплата – плата за проезд по платным автомобильным дорогам (участкам) произведенная пользователем до проезда, через пункты взимания платы;</w:t>
      </w:r>
    </w:p>
    <w:bookmarkEnd w:id="113"/>
    <w:bookmarkStart w:name="z18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транспорт – транспортное средство, зарегистрированный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при перемещении за пределами одного района;</w:t>
      </w:r>
    </w:p>
    <w:bookmarkEnd w:id="114"/>
    <w:bookmarkStart w:name="z18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транзитный транспорт – транспортное средство, не зарегистрированный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или сведения о которых не содержатся в единой информационной системе зарегистрированного транспорта Министерства внутренних дел Республики Казахстан.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перечню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 № 584</w:t>
            </w:r>
          </w:p>
        </w:tc>
      </w:tr>
    </w:tbl>
    <w:bookmarkStart w:name="z19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116"/>
    <w:bookmarkStart w:name="z19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"Астана – Павлодар" км 16+000 – км 1367+000 автомобильной дороги общего пользования республиканского значения I-а категории "Астана – Ерейментау – Шидерты", автомобильной дороги общего пользования республиканского значения I-а категории "Кызылорда – Павлодар – Успенка – граница Российской Федерации":</w:t>
      </w:r>
    </w:p>
    <w:bookmarkEnd w:id="117"/>
    <w:bookmarkStart w:name="z19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Легковый транспорт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16+000 – 35+440 (19 км 440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35+440 – 73+275 (37 км 835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73+275 – 160+050 (86 км 775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160+050 – 198+436 (38 км 386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198+436 – 230+000 (31 км 564 метра)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259+000 – 1262+410 (56 км 410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1262+410 – 1306+200 (43 км 790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1306+200 – 1367+000 (60 км 800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(375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</w:tbl>
    <w:bookmarkStart w:name="z19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абонемент - стимулирование пользователей платных автомобильных дорог (участков) на предоставление права вносить фиксированную стоимость оплаты за проезд автотранспортных средств по платным участкам автомобильных дорог на определенный период времени, которые зарегистрированы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при перемещении в пределах одного платного участка;</w:t>
      </w:r>
    </w:p>
    <w:bookmarkEnd w:id="119"/>
    <w:bookmarkStart w:name="z19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транспорта в зависимости от типа транспортного средства и грузоподъемности. Предусматриваются следующие виды абонементов:</w:t>
      </w:r>
    </w:p>
    <w:bookmarkEnd w:id="120"/>
    <w:bookmarkStart w:name="z19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один месяц: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Месячных расчетных показателя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Месячных расчетных показателя</w:t>
            </w:r>
          </w:p>
        </w:tc>
      </w:tr>
    </w:tbl>
    <w:bookmarkStart w:name="z19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один год (365 календарных дней):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Месячных расчетных показателя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Месячных расчетных показателя</w:t>
            </w:r>
          </w:p>
        </w:tc>
      </w:tr>
    </w:tbl>
    <w:bookmarkStart w:name="z19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это отрезок дороги на платной автомобильной дороге (участку), имеющий свою протяженность и определенную ставку платы за проезд в зависимости от грузоподъемности и типа транспортного средства;</w:t>
      </w:r>
    </w:p>
    <w:bookmarkEnd w:id="123"/>
    <w:bookmarkStart w:name="z19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предоплата – плата за проезд по платным автомобильным дорогам (участкам) произведенная пользователем до проезда, через пункты взимания платы;</w:t>
      </w:r>
    </w:p>
    <w:bookmarkEnd w:id="124"/>
    <w:bookmarkStart w:name="z20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транспорт – транспортное средство, зарегистрированный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при перемещении за пределами одного района;</w:t>
      </w:r>
    </w:p>
    <w:bookmarkEnd w:id="125"/>
    <w:bookmarkStart w:name="z20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транзитный транспорт – транспортное средство, не зарегистрированный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или сведения о которых не содержатся в единой информационной системе зарегистрированного транспорта Министерства внутренних дел Республики Казахстан;</w:t>
      </w:r>
    </w:p>
    <w:bookmarkEnd w:id="126"/>
    <w:bookmarkStart w:name="z20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протяженность платного участка и ставки платы за проезд указаны с учетом проводимых работ по реконструкции участка с км 593+000 по км 632+000.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перечню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 № 585</w:t>
            </w:r>
          </w:p>
        </w:tc>
      </w:tr>
    </w:tbl>
    <w:bookmarkStart w:name="z20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128"/>
    <w:bookmarkStart w:name="z20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"Шымкент – Тараз" км 674+000 – км 534+700 автомобильной дороги общего пользования республиканского значения І-б категории "граница Республики Узбекистан (на Ташкент) – Шымкент – Тараз – Алматы – Хоргос через Кокпек, Коктал, Кайнар (с подъездами к границе Республики Казахстан и обходами Тараз, Кулан, перевал Кордай)":</w:t>
      </w:r>
    </w:p>
    <w:bookmarkEnd w:id="129"/>
    <w:bookmarkStart w:name="z20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674+000 - км 653+150 (20 км 850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653+150 - км 632+000 (21 км 150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593+000 - км 557+000 (36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546+000 - км 534+700 (11 км 300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(89 км 300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</w:tbl>
    <w:bookmarkStart w:name="z20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абонемент - стимулирование пользователей платных автомобильных дорог (участков) на предоставление права вносить фиксированную стоимость оплаты за проезд автотранспортных средств по платным участкам автомобильных дорог на определенный период времени, которые зарегистрированы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при перемещении в пределах одного платного участка;</w:t>
      </w:r>
    </w:p>
    <w:bookmarkEnd w:id="131"/>
    <w:bookmarkStart w:name="z20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транспорта в зависимости от типа транспортного средства и грузоподъемности. Предусматриваются следующие виды абонементов:</w:t>
      </w:r>
    </w:p>
    <w:bookmarkEnd w:id="132"/>
    <w:bookmarkStart w:name="z21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один месяц: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Месячных расчетных показателя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Месячных расчетных показателя</w:t>
            </w:r>
          </w:p>
        </w:tc>
      </w:tr>
    </w:tbl>
    <w:bookmarkStart w:name="z21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один год (365 календарных дней):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Месячных расчетных показателя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Месячных расчетных показателя</w:t>
            </w:r>
          </w:p>
        </w:tc>
      </w:tr>
    </w:tbl>
    <w:bookmarkStart w:name="z21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это отрезок дороги на платной автомобильной дороге (участку), имеющий свою протяженность и определенную ставку платы за проезд в зависимости от грузоподъемности и типа транспортного средства;</w:t>
      </w:r>
    </w:p>
    <w:bookmarkEnd w:id="135"/>
    <w:bookmarkStart w:name="z21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предоплата – плата за проезд по платным автомобильным дорогам (участкам) произведенная пользователем до проезда, через пункты взимания платы;</w:t>
      </w:r>
    </w:p>
    <w:bookmarkEnd w:id="136"/>
    <w:bookmarkStart w:name="z21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транспорт – транспортное средство, зарегистрированный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при перемещении за пределами одного района;</w:t>
      </w:r>
    </w:p>
    <w:bookmarkEnd w:id="137"/>
    <w:bookmarkStart w:name="z21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транзитный транспорт – транспортное средство, не зарегистрированный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или сведения о которых не содержатся в единой информационной системе зарегистрированного транспорта Министерства внутренних дел Республики Казахстан;</w:t>
      </w:r>
    </w:p>
    <w:bookmarkEnd w:id="138"/>
    <w:bookmarkStart w:name="z21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протяженность платного участка и ставки платы за проезд указаны с учетом проводимых работ по реконструкции участка с км 593+000 по км 632+000.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перечню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 № 586</w:t>
            </w:r>
          </w:p>
        </w:tc>
      </w:tr>
    </w:tbl>
    <w:bookmarkStart w:name="z219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пересечений платной дороги (участка) с другими автомобильными дорогами и примыканий к другим автомобильным дорогам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пересечений и примыканий км + метров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 по предназначенному пересечению и примыканию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Конаев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город Конаев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Конаев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село Баканас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Зона отдыха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Шенгельды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Жоламан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Малайсары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Карашокы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Сарыозек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село Сарыозек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Сарыозек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177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Желдикара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Айнабулак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Айнабулак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Кызылтоган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Акшатоган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Алдабергенова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Бактыбай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3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котеджный городок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перечню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 № 586</w:t>
            </w:r>
          </w:p>
        </w:tc>
      </w:tr>
    </w:tbl>
    <w:bookmarkStart w:name="z222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141"/>
    <w:bookmarkStart w:name="z22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"Конаев – Талдыкорган" км 67+000 – км 253+000 автомобильной дороги общего пользования республиканского значения І-б категории "Алматы - Усть-Каменогорск - Шемонаиха - граница Российской Федераций (с обходом Сарканд, Аягоз и подъездом к перевалу Мукры)":</w:t>
      </w:r>
    </w:p>
    <w:bookmarkEnd w:id="142"/>
    <w:bookmarkStart w:name="z22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253+000 - 234+050 (18 км 950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234+050 - км 188+300 (45 км 750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188+300 - км 122+750 (65 км 550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122+750 - км 84+400 (38 км 350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84+400 - 67+000 (17 км 400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(186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</w:tbl>
    <w:bookmarkStart w:name="z22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абонемент - стимулирование пользователей платных автомобильных дорог (участков) на предоставление права вносить фиксированную стоимость оплаты за проезд автотранспортных средств по платным участкам автомобильных дорог на определенный период времени, которые зарегистрированы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при перемещении в пределах одного платного участка;</w:t>
      </w:r>
    </w:p>
    <w:bookmarkEnd w:id="144"/>
    <w:bookmarkStart w:name="z22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транспорта в зависимости от типа транспортного средства и грузоподъемности. Предусматриваются следующие виды абонементов:</w:t>
      </w:r>
    </w:p>
    <w:bookmarkEnd w:id="145"/>
    <w:bookmarkStart w:name="z22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один месяц: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Месячных расчетных показателя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Месячных расчетных показателя</w:t>
            </w:r>
          </w:p>
        </w:tc>
      </w:tr>
    </w:tbl>
    <w:bookmarkStart w:name="z22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один год (365 календарных дней):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Месячных расчетных показателя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Месячных расчетных показателя</w:t>
            </w:r>
          </w:p>
        </w:tc>
      </w:tr>
    </w:tbl>
    <w:bookmarkStart w:name="z22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это отрезок дороги на платной автомобильной дороге (участку), имеющий свою протяженность и определенную ставку платы за проезд в зависимости от грузоподъемности и типа транспортного средства;</w:t>
      </w:r>
    </w:p>
    <w:bookmarkEnd w:id="148"/>
    <w:bookmarkStart w:name="z23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предоплата – плата за проезд по платным автомобильным дорогам (участкам) произведенная пользователем до проезда, через пункты взимания платы;</w:t>
      </w:r>
    </w:p>
    <w:bookmarkEnd w:id="149"/>
    <w:bookmarkStart w:name="z23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транспорт – транспортное средство, зарегистрированный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при перемещении за пределами одного района;</w:t>
      </w:r>
    </w:p>
    <w:bookmarkEnd w:id="150"/>
    <w:bookmarkStart w:name="z23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транзитный транспорт – транспортное средство, не зарегистрированный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или сведения о которых не содержатся в единой информационной системе зарегистрированного транспорта Министерства внутренних дел Республики Казахстан.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перечню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 № 586</w:t>
            </w:r>
          </w:p>
        </w:tc>
      </w:tr>
    </w:tbl>
    <w:bookmarkStart w:name="z235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прилегающих населенных пунктов, не имеющих альтернативного проезда по другой автомобильной дороге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Конаев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город Капшагай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Конаев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село Баканас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Зона отдыха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Шенгельды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Жоламан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Малайсары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Карашокы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Сарыозек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село Сарыозек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Сарыозек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Желдикара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Айнабулак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Айнабулак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Кызылтоган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Акшатоган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Алдабергенова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Бактыбай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3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котеджный городок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перечню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 № 587</w:t>
            </w:r>
          </w:p>
        </w:tc>
      </w:tr>
    </w:tbl>
    <w:bookmarkStart w:name="z238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153"/>
    <w:bookmarkStart w:name="z23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"Шымкент – граница Узбекистана (на Ташкент)" км 719 + 000 – км 803 + 000 автомобильной дороги общего пользования республиканского значения I-б категории "граница Республики Узбекистан (на Ташкент) – Шымкент – Тараз – Алматы- Хоргос через Кокпек, Коктал, Кайнар (с подъездами к границе Республики Казахстан и обходами Тараз, Кулан, перевал Кордай)":</w:t>
      </w:r>
    </w:p>
    <w:bookmarkEnd w:id="154"/>
    <w:bookmarkStart w:name="z24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719+000-км 733+000 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(14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733+000-км 762+900 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(29 км 900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762+900-км 803+000 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(40 км 100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(84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bookmarkStart w:name="z24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абонемент - стимулирование пользователей платных автомобильных дорог (участков) на предоставление права вносить фиксированную стоимость оплаты за проезд автотранспортных средств по платным участкам автомобильных дорог на определенный период времени, которые зарегистрированы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при перемещении в пределах одного платного участка;</w:t>
      </w:r>
    </w:p>
    <w:bookmarkEnd w:id="159"/>
    <w:bookmarkStart w:name="z24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транспорта в зависимости от типа транспортного средства и грузоподъемности. Предусматриваются следующие виды абонементов:</w:t>
      </w:r>
    </w:p>
    <w:bookmarkEnd w:id="160"/>
    <w:bookmarkStart w:name="z24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один месяц: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Месячных расчетных показателя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Месячных расчетных показателя</w:t>
            </w:r>
          </w:p>
        </w:tc>
      </w:tr>
    </w:tbl>
    <w:bookmarkStart w:name="z24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один год (365 календарных дней):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Месячных расчетных показателя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Месячных расчетных показателя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Месячных расчетных показателя</w:t>
            </w:r>
          </w:p>
        </w:tc>
      </w:tr>
    </w:tbl>
    <w:bookmarkStart w:name="z24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это отрезок дороги на платной автомобильной дороге (участку), имеющий свою протяженность и определенную ставку платы за проезд в зависимости от грузоподъемности и типа транспортного средства;</w:t>
      </w:r>
    </w:p>
    <w:bookmarkEnd w:id="163"/>
    <w:bookmarkStart w:name="z24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предоплата – плата за проезд по платным автомобильным дорогам (участкам) произведенная пользователем до проезда, через пункты взимания платы;</w:t>
      </w:r>
    </w:p>
    <w:bookmarkEnd w:id="164"/>
    <w:bookmarkStart w:name="z25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транспорт – транспортное средство, зарегистрированный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при перемещении за пределами одного района;</w:t>
      </w:r>
    </w:p>
    <w:bookmarkEnd w:id="165"/>
    <w:bookmarkStart w:name="z25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транзитный транспорт – транспортное средство, не зарегистрированный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или сведения о которых не содержатся в единой информационной системе зарегистрированного транспорта Министерства внутренних дел Республики Казахстан.</w:t>
      </w:r>
    </w:p>
    <w:bookmarkEnd w:id="1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