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e052" w14:textId="f6ee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Графика представления респондентами первичных статистических данных по общегосударственным и ведомственным статистическим наблюдениям на 2023 год</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9 декабря 2022 года № 37. Зарегистрирован в Министерстве юстиции Республики Казахстан 13 декабря 2022 года № 31085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 Закона Республики Казахстан "О государственной статистике" и </w:t>
      </w:r>
      <w:r>
        <w:rPr>
          <w:rFonts w:ascii="Times New Roman"/>
          <w:b w:val="false"/>
          <w:i w:val="false"/>
          <w:color w:val="000000"/>
          <w:sz w:val="28"/>
        </w:rPr>
        <w:t>подпунктом 19)</w:t>
      </w:r>
      <w:r>
        <w:rPr>
          <w:rFonts w:ascii="Times New Roman"/>
          <w:b w:val="false"/>
          <w:i w:val="false"/>
          <w:color w:val="000000"/>
          <w:sz w:val="28"/>
        </w:rPr>
        <w:t xml:space="preserve"> пункта 14 Положения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График</w:t>
      </w:r>
      <w:r>
        <w:rPr>
          <w:rFonts w:ascii="Times New Roman"/>
          <w:b w:val="false"/>
          <w:i w:val="false"/>
          <w:color w:val="000000"/>
          <w:sz w:val="28"/>
        </w:rPr>
        <w:t xml:space="preserve"> представления респондентами первичных статистических данных по общегосударственным и ведомственным статистическим наблюдениям на 2023 год.</w:t>
      </w:r>
    </w:p>
    <w:bookmarkEnd w:id="1"/>
    <w:bookmarkStart w:name="z6" w:id="2"/>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4"/>
    <w:bookmarkStart w:name="z9" w:id="5"/>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подразделений и территориальных органов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6"/>
    <w:bookmarkStart w:name="z11"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w:t>
            </w:r>
          </w:p>
          <w:p>
            <w:pPr>
              <w:spacing w:after="20"/>
              <w:ind w:left="20"/>
              <w:jc w:val="both"/>
            </w:pPr>
          </w:p>
          <w:p>
            <w:pPr>
              <w:spacing w:after="20"/>
              <w:ind w:left="20"/>
              <w:jc w:val="both"/>
            </w:pPr>
            <w:r>
              <w:rPr>
                <w:rFonts w:ascii="Times New Roman"/>
                <w:b w:val="false"/>
                <w:i/>
                <w:color w:val="000000"/>
                <w:sz w:val="20"/>
              </w:rPr>
              <w:t>национальной статистики</w:t>
            </w:r>
          </w:p>
          <w:p>
            <w:pPr>
              <w:spacing w:after="20"/>
              <w:ind w:left="20"/>
              <w:jc w:val="both"/>
            </w:pPr>
            <w:r>
              <w:rPr>
                <w:rFonts w:ascii="Times New Roman"/>
                <w:b w:val="false"/>
                <w:i/>
                <w:color w:val="000000"/>
                <w:sz w:val="20"/>
              </w:rPr>
              <w:t>Агентства по стратегическому</w:t>
            </w:r>
          </w:p>
          <w:p>
            <w:pPr>
              <w:spacing w:after="20"/>
              <w:ind w:left="20"/>
              <w:jc w:val="both"/>
            </w:pPr>
            <w:r>
              <w:rPr>
                <w:rFonts w:ascii="Times New Roman"/>
                <w:b w:val="false"/>
                <w:i/>
                <w:color w:val="000000"/>
                <w:sz w:val="20"/>
              </w:rPr>
              <w:t>планированию и реформам</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Руководитель</w:t>
            </w:r>
            <w:r>
              <w:br/>
            </w:r>
            <w:r>
              <w:rPr>
                <w:rFonts w:ascii="Times New Roman"/>
                <w:b w:val="false"/>
                <w:i w:val="false"/>
                <w:color w:val="000000"/>
                <w:sz w:val="20"/>
              </w:rPr>
              <w:t>Бюро 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2022 года № 37</w:t>
            </w:r>
          </w:p>
        </w:tc>
      </w:tr>
    </w:tbl>
    <w:bookmarkStart w:name="z14" w:id="8"/>
    <w:p>
      <w:pPr>
        <w:spacing w:after="0"/>
        <w:ind w:left="0"/>
        <w:jc w:val="left"/>
      </w:pPr>
      <w:r>
        <w:rPr>
          <w:rFonts w:ascii="Times New Roman"/>
          <w:b/>
          <w:i w:val="false"/>
          <w:color w:val="000000"/>
        </w:rPr>
        <w:t xml:space="preserve"> График представления респондентами первичных статистических данных по общегосударственным и ведомственным статистическим наблюдениям на 2023 год</w:t>
      </w:r>
    </w:p>
    <w:bookmarkEnd w:id="8"/>
    <w:bookmarkStart w:name="z15" w:id="9"/>
    <w:p>
      <w:pPr>
        <w:spacing w:after="0"/>
        <w:ind w:left="0"/>
        <w:jc w:val="left"/>
      </w:pPr>
      <w:r>
        <w:rPr>
          <w:rFonts w:ascii="Times New Roman"/>
          <w:b/>
          <w:i w:val="false"/>
          <w:color w:val="000000"/>
        </w:rPr>
        <w:t xml:space="preserve">  Общегосударственные статистические наблюдения, проводимые Бюро национальной статистики Агентства по стратегическому планированию и реформам Республики Казахстан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 респондентов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статистической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представления респондентами первичных статистических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респондентами первичных статистических данных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предприятий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Информацию представляют вновь созданные юридические лица и (или) их филиалы и представительства в областной, городской, районный органы статистики, по месту нахождения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Опрос новых предприятий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календарных дней со дня государственной регистрации в органах, осуществляющих государственную регистрацию или Международном финансовом центре "Астана"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занимающиеся предпринимательской деятельностью с численностью работников не более 100 человек, за исключением представивших статистическую форму "Отчет о деятельности малого предприятия" (индекс 2-МП) в 1-3 квартале текущего года, а также зарегистрированных в отчетном периоде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видах экономической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октября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сельского, лесного, охотничьего и рыбного хозяйства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(далее – ОКЭД) 01.4 - "Животноводство" и 01.5 - "Смешанное сельское хозяйство";</w:t>
            </w:r>
          </w:p>
          <w:p>
            <w:pPr>
              <w:spacing w:after="20"/>
              <w:ind w:left="20"/>
              <w:jc w:val="both"/>
            </w:pPr>
            <w:r>
              <w:rPr>
                <w:rFonts w:ascii="Times New Roman"/>
                <w:b w:val="false"/>
                <w:i w:val="false"/>
                <w:color w:val="000000"/>
                <w:sz w:val="20"/>
              </w:rPr>
              <w:t>
все индивидуальные предприниматели и крестьянские или фермерские хозяйства с основным или вторичным видами деятельности по кодам ОКЭД 01.4 -"Животноводство" и 01.5 - "Смешанное сельское хозяйство" с численностью работников свыше 100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животноводства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w:t>
            </w:r>
          </w:p>
          <w:p>
            <w:pPr>
              <w:spacing w:after="20"/>
              <w:ind w:left="20"/>
              <w:jc w:val="both"/>
            </w:pPr>
            <w:r>
              <w:rPr>
                <w:rFonts w:ascii="Times New Roman"/>
                <w:b w:val="false"/>
                <w:i w:val="false"/>
                <w:color w:val="000000"/>
                <w:sz w:val="20"/>
              </w:rPr>
              <w:t>
все юридические лица и (или) их структурные и обособленные подразделения с основным или вторичным видами деятельности по кодам ОКЭД 01.4 -"Животноводство" и 01.5 - "Смешанное сельское хозяйство";</w:t>
            </w:r>
          </w:p>
          <w:p>
            <w:pPr>
              <w:spacing w:after="20"/>
              <w:ind w:left="20"/>
              <w:jc w:val="both"/>
            </w:pPr>
            <w:r>
              <w:rPr>
                <w:rFonts w:ascii="Times New Roman"/>
                <w:b w:val="false"/>
                <w:i w:val="false"/>
                <w:color w:val="000000"/>
                <w:sz w:val="20"/>
              </w:rPr>
              <w:t>
все индивидуальные предприниматели и крестьянские или фермерские хозяйства с основным или вторичным видами деятельности по кодам ОКЭД 01.4 - "Животноводство" и 01.5 - "Смешанное сельское хозяйство" с численностью работников свыше 100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животноводства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хозяйствующие субъекты, занимающиеся выращиванием, переработкой, торговлей, хранением и использованием зерновых и бобовых культур: юридические лица и (или) их структурные и обособленные подразделения; индивидуальные предприниматели, крестьянские или фермерские хозяйства (с посевной площадью зерновых и бобовых культур свыше 10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(зерно)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 кроме 3 января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хранением и использованием зерновых и бобовых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и движении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(зерно)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индивидуальные предприниматели по коду ОКЭД 01.7 - "Охота и отлов, включая предоставление услуг в этих областях" и физические лица, зарегистрированные в установленном порядке и получившие разрешение на пользование животным миром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по охоте и отлову, включая предоставление услуг в этих областях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2-охота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наблюдении принимают участие попавшие в выборку индивидуальные предприниматели, крестьянские или фермерские хозяйства и хозяйства населения, имеющие скот и птицу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животноводства в мелких крестьянских или фермерских хозяйствах и хозяйствах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11 по 25 марта, с 11 по 25 июня, с 11 по 25 сентября, с 11 по 25 декабря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по коду ОКЭД 03 "Рыболовство и рыбоводство" и физические лица, имеющие разрешение на пользование животным миром и (или) договор на ведение рыбного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рыболовстве и аквакультуре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1-рыба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ОКЭД 02 - "Лесоводство и лесозаготовки", 01.3 - "Воспроизводство растений" и индивидуальные предприниматели при наличии лесорубочного билета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в лесоводстве и лесозаготовках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Представляют все юридические лица и (или) их структурные и обособленные подразделения с основным или вторичным видами экономической деятельности по кодам ОКЭД 01.1, 01.2, 01.3, 01.4, 01.5; попавшие в выборку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01.4, 01.5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сельхозформирования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ОКЭД 01.1 "Выращивание одно или двухлетних культур", 01.2 "Выращивание многолетних культур", 01.3 "Воспроизводство растений" и 01.5 "Смешанное сельское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итогах сева под урожай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июня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Представляют юридические лица и (или) их структурные и обособленные подразделения с основным или вторичным видами экономической деятельности по кодам ОКЭД 01.1, 01.2, 01.3, 01.5; попавшие в выборку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ноября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наблюдении принимают участие попавшие в выборку хозяйства населения, имеющие посевные площади, сенокосы и пастбища, многолетние насаждения и теплицы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 в хозяйствах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три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ноября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по кодам ОКЭД 01.1 Выращивание одно или двухлетних культур, 01.2 Выращивание многолетних культур, 01.3 Воспроизводство растений, 01.4 Животноводство, 01.5 Смешанное сельское хозяйство, 01.6 Деятельность, способствующая выращиванию сельскохозяйственных культур и разведению животных и деятельность по обработке урожая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сельскохозяйственных предприятиях построек и сооружений сельскохозяйственного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и хранением семян масличных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и движении семян масличных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(масличные)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сельскохозяйственные кооперативы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сельскохозяйственного кооператива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28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сельскохозяйственных культур в защищенном грунте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 в защищенном грунте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1-теплица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промышленного производства и окружающей среды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"Промышленность" (согласно кодам ОКЭД 05-33, 35-39): со списочной численностью работающих свыше 100 человек; со списочной численностью работающих до 100 человек с годовым объемом производства свыше 1000 млн.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"Промышленность" (согласно кодам ОКЭД 05-33, 35-39) со списочной численностью работающих до 100 человек (за исключением предприятий с годовым объемом производства свыше 1000 млн. тенге); с вторичным видом деятельности "Промышленность" независимо от численности работающих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продукции (товаров,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работников, с основным и (или) вторичным видом деятельности "Промышленность" (согласно кодам ОКЭД 05-33, 35-39)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видом деятельности "Промышленность" (согласно кодам ОКЭД 05-33, 35-39), независимо от численности работающих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производственных мощностей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и индивидуальные предприниматели с основным и (или) вторичным видами деятельности "Сбор неопасных отходов" согласно коду ОКЭД - 38.11.0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сборе и вывозе коммунальных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1-отходы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и индивидуальные предприниматели с основным и (или) вторичным видами деятельности "Сбор, обработка и удаление отходов; утилизация (восстановление) материалов" согласно коду ОКЭД 38 (кроме 38.12.0 "Сбор опасных отходов" и 38.22.0 "Обработка и удаление опасных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переработке (сортировке), утилизации и захоронении (депонировании)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2-отходы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имеющие стационарные источники загрязнения воздуха, с объемами загрязняющих веществ, разрешенных или декларируемых к выбросу в атмосферный воздух более 0,999 тонн в год и (или) от 0,500 до 0,999 тонн включительно при наличии в составе выбросов загрязняющих веществ 1 и (или) 2 класса 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охране атмосферного воздуха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(воздух)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использующие природные ресурсы, имеющие стационарные источники выбросов и сбросов загрязняющих веществ, отходы производства, потребления и осуществляющие природоохранную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затратах на охрану окружающей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индивидуальные предприниматели с основным или вторичным видами деятельности "Сбор, обработка и распределение воды", "Сбор и обработка сточных вод" согласно кодам ОКЭД - 36,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работе предприятий, осуществляющих эксплуатацию систем водоснабжения и (или) водоотведения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22 февраля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энергетики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добычу, транспортировку природного газа с основным или вторичным видом деятельности согласно коду ОКЭД – 06.10, 06.20, 49.50, 35.2 и газоперерабатывающие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газовых предприятий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"Снабжение паром, горячей водой и кондиционированным воздухом" согласно коду ОКЭД –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тепловых электростанций и котельных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Представляют юридические лица и (или) их филиалы и представительства, осуществляющие, добычу сырой нефти и попутного газа, производство продуктов нефтепереработки с основным или вторичным видом деятельности согласно коду ОКЭД – 06.10.0, 06.20.1, 06.20.2, 19.20.1, 20.14.2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предприятий нефтедобывающих, нефтеперерабатывающих и торгующих нефтепродуктами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1-НЕФТЬ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являющиеся потребителями топлива и энергии с основным и вторичным видом экономической деятельности согласно кодам ОКЭД 01-03, 07-33, 36-47, 49-53, 55-99, с численностью свыше 100 человек – сплошным методом, с численностью до 100 человек − выборочным методом.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1-КПЭ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производство, передачу, распределение, продажу электроэнергии с основным или вторичным видам деятельности согласно коду ОКЭД –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выработке, передаче, распределении и продаже электрической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1-ЭЛЕКТРОЭНЕРГИЯ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добычу угля и лигнита, производство продукции коксовых печей, производство чугуна, стали и ферросплавов с основным или вторичным видом деятельности согласно коду ОКЭД – 05, 19.1,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угольных предприятий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1-УГОЛЬ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наблюдении принимают участие домашние хозяйства, попавшие в выборку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потребления энергии в домашних хозяйствах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пять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апреля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инвестиций и строительства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инвестиционную деятельность, независимо от численности работающих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инвестициях в основной 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инвестиционную деятельность, независимо от численности работающих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инвестиционной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структурные подразделения местных исполнительных органов, осуществляющие функции в сфере архитектуры и градостроительства, а также крестьянские или фермерские хозяйства по вводимым в эксплуатацию объектам.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 индивидуальными застройщиками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структурное подразделение местных исполнительных органов, осуществляющее функции в сфере архитектуры и градостроительства, а также крестьянские или фермерские хозяйства по вводимым в эксплуатацию объектам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 индивидуальными застройщиками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ОКЭД 41-43 с численностью работающих более 100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ОКЭД 41-43 с численностью работающих до 100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(малые)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ОКЭД 41-43 независимо от численности работающих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крестьянские, фермерские хозяйства в форме индивидуального предпринимательства и индивидуального предпринимательства в форме совместного предпринимательства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инвестициях в основной капитал крестьянских или фермерских хозяйств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1-КФХ инвест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квартала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внутренней торговли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являющиеся собственниками (владельцами) торговых рынков с основным (и) или вторичным видом деятельности (согласно коду ОКЭД 68.20.3)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торговых рынках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12-торговля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созданные в организационно-правовой форме акционерного общества, осуществляющие организационное и техническое обеспечение торгов путем их непосредственного проведения с использованием торговой системы товарной биржи с основным видом экономической деятельности (согласно коду ОКЭД 66.11.1)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товарной биржи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100 человек, а также попавшие в выборку юридические лица с численностью работников до 100 человек, основной вид экономической деятельности которых относится к кодам ОКЭД 45-оптовая и розничная торговля автомобилями и мотоциклами и их ремонт; 46 (кроме кода 46.1) - оптовая торговля, за исключением торговли автомобилями и мотоциклами; 47-розничная торговля, кроме торговли автомобилями и мотоциклами; 56 - предоставление услуг по обеспечению питанием и напитками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реализации товаров 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2-торговля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100 человек, а также попавшие в выборку юридические лица с численностью работников до 100 человек индивидуальные предприниматели, с основным видом экономической деятельности согласно кодам ОКЭД: 45-оптовая и розничная торговля автомобилями и мотоциклами и их ремонт; 46-оптовая торговля, за исключением торговли автомобилями и мотоциклами; 47-розничная торговля, кроме торговли автомобилями и мотоциклами; 56-предоставление услуг по обеспечению питанием и напитками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реализации товаров 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реализацию товаров и услуг через Интернет-ресурс с основным видом экономической деятельности согласно кодам ОКЭД 45.11, 45.3, 46.21, 46.3, 46.4, 46.5, 46.6, 47.19, 47.4, 47.5, 47.6, 47.7, 49.2, 49.3, 49.4, 51.1, 52.2, 53.1, 53.2, 55.1, 55.2, 55.9, 56.1, 56.21, 62.01, 62.09, 63.11, 63.12, 63.9, 65.1, 65.2, 66.11, 66.19, 66.2, 73.12, 73.2, 77.1, 79.1, 79.9, 85.31, 85.5, 86.10.3, 92.0, 93.13, 94.12 с численностью до 100 человек - выборочным методом, с численностью свыше 100 человек – сплошным методом, ОКЭД 47.91.0 независимо от численности - сплошным методом, а также держатели платформ (маркетплейс) и индивидуальные предприниматели осуществляющие электронную коммерцию– по списку.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электронной коммерции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Э-коммерция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25 февраля (включительно) после отчетного периода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внешней и взаимной торговли, товарных рынков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а также физические лица, осуществляющие экспорт и (или) импорт с государствами-членами Евразийского экономического союза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взаимной торговле товарами c государствами-членами Евразийского экономического союза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транспорта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ОКЭД 49-51),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работников, с основным видом деятельности – пассажирский железнодорожный транспорт, междугородний (согласно коду ОКЭД 49.1) и грузовой железнодорожный транспорт (код 49.2), а также предприятия других видов деятельности, имеющие на балансе подвижной состав железнодорожного транспорта и оказывающие услуги по предоставлению эксплуатационной длины железнодорожных линий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подвижном составе железнодорожного транспорта и протяженности эксплуатационной длины железнодорожных линий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ОКЭД 49-51 и согласно коду ОКЭД с основным видом экономической деятельности 52.23.2),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транспорта по видам сообщений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видом деятельности – складирование грузов и вспомогательная транспортная деятельность (согласно коду ОКЭД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предприятий вспомогательной транспортной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(вспомогательная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и (или) вторичным видом деятельности – речной пассажирский транспорт (согласно коду ОКЭД 50.3) и речной грузовой транспорт (код ОКЭД 50.4), а также юридические лица, осуществляющие вспомогательные услуги в области водного транспорта (код ОКЭД 52.22) и индивидуальные предприниматели, осуществляющие перевозки пассажиров и грузов на речном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протяженности судоходных внутренних путей и подвижном составе внутреннего водного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(внутренние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индивидуальные предприниматели, попавшие в выборку с основным и вторичным видом деятельности – Деятельность грузового автомобильного транспорта и предоставление услуг по переезду (согласно коду ОКЭД 49.4), осуществляющие перевозку грузов на коммерческой основе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индивидуальных предпринимателей, осуществляющих перевозки грузов автомобильным транспортом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1-ИП (автогрузы)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индивидуальные предприниматели, попавшие в выборку с основным видом деятельности – Деятельность прочего пассажирского сухопутного транспорта (согласно коду ОКЭД 49.31.1, 49.31.9, 49.32.0, 49.39.0 осуществляющие перевозку пассажиров автобусами и такси на коммерческой основе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индивидуальных предпринимателей, осуществляющих перевозки пассажиров автомобильным транспортом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1-ИП (автопассажиры)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связи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юридическими лицами и (или) их структурными и обособленными подразделениями независимо от численности, имеющими основной и вторичный виды экономической деятельности согласно кодам ОКЭД 53-почтовая и курьерская деятельность, 61-телекоммуникации, а также индивидуальными предпринимателями по списку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почтовой и курьерской деятельности и услугах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юридическими лицами и (или) их структурными подразделениями, независимо от численности, имеющими основной и вторичный виды экономической деятельности согласно коду ОКЭД 53-почтовая и курьерская деятельность, а также индивидуальными предпринимателями по списку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почтовой и курьерской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юридическими лицами и (или) их структурными и обособленными подразделениями, имеющими основной или вторичный виды экономической деятельности согласно коду ОКЭД 61 - телекоммуникации, а также индивидуальными предпринимателями по списку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услуг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100 человек, а также попавшие в выборку юридические лица с численностью работников до 100 человек, основной вид экономической деятельности которых относится к кодам ОКЭД 58-60, 62, 63, 64.20.0, 68-75, 77, 78, 80-82, 90-93, 95,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100 человек, а также попавшие в выборку юридические лица с численностью работников до 100 человек и индивидуальные предприниматели с основным видом деятельности в сфере услуг, согласно кодам ОКЭД 58-60, 62, 63, 64.20.0, 68-75, 77, 78, 80-82; 90-93; 95,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а также попавшие в выборку индивидуальные предприниматели с основным и вторичным видом деятельности в сфере IT услуг, согласно кодам ОКЭД 58.2; 62;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2-услуги (IT)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марта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культуры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деятельность зоопарков, океанариума, а также предприятия, имеющие на своем балансе зоопарки, согласно коду ОКЭД 91.04.1 "Деятельность ботанических садов и зоопарков"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зоопарка, океанариума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1-зоопарк, океанариум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13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ОКЭД - 90.01.1 "Театральная деятельность" и 93.29.3 "Деятельность кукольных театров"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театра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согласно коду ОКЭД 90.01.3 "Деятельность цирков"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цирка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ОКЭД - 93.21.0 "Деятельность развлекательных и тематических парков", юридические лица и (или) их структурные и обособленные подразделения, индивидуальные предприниматели, имеющие на своем балансе парки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парка развлечений и отдыха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ОКЭД - 91.02.0 "Деятельность музеев"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музея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1-музей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деятельность культурно-досуговых организаций, с основным или вторичным видом деятельности согласно коду ОКЭД - 93.29.9 "Прочие виды деятельности по организации отдыха и развлечений"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культурно-досуговых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1-досуг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19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ОКЭД - 91.01.2 "Библиотечная деятельность, включая деятельность читальных залов, лекториев, демонстрационных залов"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библиотеки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1-библиотека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27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ОКЭД - 90.01.2 "Концертная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концертной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1-концерт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ОКЭД – код 59.11.0 "Деятельность по производству кино-, видеофильмов и телевизионных программ", 59.13.0 "Деятельность по распространению кино-, видеофильмов и телевизионных программ" и 59.14.0 "Деятельность по показу кинофильмов"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киноматографической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января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туризма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услуги по организации проживания, имеющие основной и вторичный виды экономической деятельности согласно коду ОКЭД - 55 "Предоставление услуг по временному проживанию"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мест размещения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наблюдении принимают участие домашние хозяйства, попавшие в выборку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домашних хозяйств о расходах на поездки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января (включительно)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Опрашиваются посетители (нерезиденты) в аэропортах, на железнодорожных вокзалах, на автостанциях и на автомобильных пунктах пропуска на момент выезда из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посетителей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января (включительно) и до 30 июля (включительно)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инноваций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свыше 100 человек – сплошным методом, численностью до 100 человек − выборочным методом с основным видом экономической деятельности согласно кодам ОКЭД 01-03, 05-09, 10-33, 35, 36-39, 41-43, 45-47, 49-53, 58-63, 64-66, 71, 72, 73, 74, 85.4, 86 и организаций, независимо от вида экономической деятельности, осуществлявшие инновационную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инновационной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науки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экономической деятельности согласно кодам ОКЭД 72, 85.4 и организации, независимо от вида экономической деятельности, осуществлявшие научно-исследовательские и опытно-конструкторские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научно-исследовательских и опытно-конструкторских работах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января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информационно-коммуникационных технологий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основными видами экономической деятельности согласно кодам ОКЭД 01-03, 05-09, 10-33, 35, 36-39, 41-43, 45-47, 49-53, 55, 58-63, 64.19, 64.92, 65, 68-74, 77-82, 86, 93, 95.1 с численностью свыше 100 человек, ОКЭД 84.11, 84.12, 84.13, 84.21, 84.30 независимо от численности - сплошным методом, по вышеуказанным ОКЭД-ам (исключая ОКЭД 84.11, 84.12, 84.13, 84.21, 84.30) с численностью до 100 человек – выборочным методом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использовании информационно-коммуникационных технологий на предприятиях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3-информ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19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наблюдении принимают участие домашние хозяйства, попавшие в выборку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домашнего хозяйства об использовании информационно-коммуникационных технологий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января (включительно)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труда и занятости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всех видов экономической деятельности, с численностью работников свыше 100 человек, а также с численностью до 100 человек, кроме отчитывающихся по статистической форме "О деятельности малого предприятия" (индекс 2-МП, периодичность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труду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всех видов экономической деятельности, с численностью работников свыше 100 человек, а также с численностью до 100 человек, кроме отчитывающихся по статистической форме "О деятельности малого предприятия" (индекс 2-МП, периодичность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труду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250 человек, а также попавшие в выборку юридические лица и (или) их структурные и обособленные подразделения с численностью работников до 250 человек, кроме отчитывающихся по статистической форме "О деятельности малого предприятия" (индекс 2-МП, периодичность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структуре и распределении заработной платы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(оплата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мая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в сфере сельского, лесного и рыбного хозяйства, промышленности, строительства, транспорта и складирования, услуг по проживанию и питанию, информации и связи, профессиональной, научной и технической деятельности, здравоохранения и социальных услуг, за исключением отчитывающихся по статистической форме "О деятельности малого предприятия" (индекс 2-МП, периодичность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численности работников, занятых во вредных и других неблагоприятных условиях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(Условия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Опрашиваются члены домашних хозяйств в возрасте 15 лет и старше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выборочного обследования занятости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января, 20 февраля, 20 марта, 17 апреля, 15 мая, 19 июня, 17 июля,</w:t>
            </w:r>
          </w:p>
          <w:p>
            <w:pPr>
              <w:spacing w:after="20"/>
              <w:ind w:left="20"/>
              <w:jc w:val="both"/>
            </w:pPr>
            <w:r>
              <w:rPr>
                <w:rFonts w:ascii="Times New Roman"/>
                <w:b w:val="false"/>
                <w:i w:val="false"/>
                <w:color w:val="000000"/>
                <w:sz w:val="20"/>
              </w:rPr>
              <w:t>
21 августа, 18 сентября,</w:t>
            </w:r>
          </w:p>
          <w:p>
            <w:pPr>
              <w:spacing w:after="20"/>
              <w:ind w:left="20"/>
              <w:jc w:val="both"/>
            </w:pPr>
            <w:r>
              <w:rPr>
                <w:rFonts w:ascii="Times New Roman"/>
                <w:b w:val="false"/>
                <w:i w:val="false"/>
                <w:color w:val="000000"/>
                <w:sz w:val="20"/>
              </w:rPr>
              <w:t>
16 октября, 20 ноября,</w:t>
            </w:r>
          </w:p>
          <w:p>
            <w:pPr>
              <w:spacing w:after="20"/>
              <w:ind w:left="20"/>
              <w:jc w:val="both"/>
            </w:pPr>
            <w:r>
              <w:rPr>
                <w:rFonts w:ascii="Times New Roman"/>
                <w:b w:val="false"/>
                <w:i w:val="false"/>
                <w:color w:val="000000"/>
                <w:sz w:val="20"/>
              </w:rPr>
              <w:t>
20 декабря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Опрашиваются члены домашних хозяйств в возрасте 15 лет и старше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Достойный труд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раза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июля, 21 августа, 18 сентября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цен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 (или) вторичным видами деятельности согласно кодам ОКЭД: 05-39, 46,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произведенную промышленную продукцию (товары, услуги) и ценах приобретения продукции производственно-технического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осуществляющие экспорт и (или) импорт товаров,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экспортных поставок и импортных поступлений товаров,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коду ОКЭД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древесину необработанную и связанные с ней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(лес)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числа (включительно) последнего месяца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кодам ОКЭД: 45,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оптовых продаж (поставок) товаров,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(опт)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22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ОКЭД 68.20 – Аренда и управление собственной или арендуемой недвижимостью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аренду коммерческой недвижимости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(аренда)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ОКЭД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услуги связи для юридических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ОКЭД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почтовые услуги для юридических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(почта)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ОКЭД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курьерские услуги для юридических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(курьер)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ОКЭД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воздушного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тариф (воздушный)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ОКЭД 49.20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железнодорожного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(железнодорожный)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ОКЭД 49.41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автомобильного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(автомобильный)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ОКЭД 49.50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транспортировку грузов предприятиями трубопроводного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(трубопроводный)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ОКЭД 50.40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внутреннего водного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(внутренний водный)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ОКЭД 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морского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1-тариф (морской)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15 числа (включительно) отчетного периода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видом деятельности согласно коду ОКЭД 41-43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приобретенные строительные материалы, детали и конструкции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крестьянские или фермерские хозяйства с основным или вторичным видом деятельности согласно коду ОКЭД 01 – "Растениеводство и животноводство, охота и предоставление услуг в этих областях"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производителей на продукцию сельского хозяйства и приобретенные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ОКЭД 03-Рыболовство и рыбоводство, а также физические лица при наличии разрешения на пользование животным миром и ведение рыбного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продукцию рыболовства и рыбоводства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(рыба)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социально-предпринимательские корпорации и (или) аффилированные им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и объемах закупа и реализации социально-значимых продовольственных товаров стабилизационных фондов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кодам ОКЭД: 52, 62, 63, 69-71, 73, 74, 77, 80-82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производителей на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числа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Структурная статистика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малого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малого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занимающиеся предпринимательской деятельностью, со списочной численностью работников свыше 100 человек и (или) их филиалы и представительства независимо от численности работников. Кроме этого, представляют государственные (бюджетные) учреждения, организации здравоохранения и образования, банки, страховые компании, предприятия, осуществляющие деятельность в области права, единый накопительный пенсионный фонд, общественные фонды, общественные объединения – независимо от численности работников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основных фондов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некоммерческие организации с основным и вторичным видами деятельности "Деятельность общественных объединений (организаций)" согласно коду ОКЭД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Единовременное обследование некоммерческих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мая (включительно)</w:t>
            </w:r>
          </w:p>
          <w:p>
            <w:pPr>
              <w:spacing w:after="20"/>
              <w:ind w:left="20"/>
              <w:jc w:val="both"/>
            </w:pPr>
            <w:r>
              <w:rPr>
                <w:rFonts w:ascii="Times New Roman"/>
                <w:b w:val="false"/>
                <w:i w:val="false"/>
                <w:color w:val="000000"/>
                <w:sz w:val="20"/>
              </w:rPr>
              <w:t>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конъюнктурного обследования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согласно кодам ОКЭД: 01.1-01.64, 05-33, 35-39, 41-43, 45.11, 45.19, 45.3, 45.4, 46, 47.1 - 47.9, 49-51, 53,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предприятий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числа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образования, здравоохранения и социального обеспечения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образовательные программы в области высшего и послевузовского образования, независимо от форм собственности и ведомственной принадлежности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организаций высшего и послевузовского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октября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подготовку специалистов в области технического и профессионального, послесреднего образования, независимо от форм собственности и ведомственной принадлежности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техническом и профессиональном, послесреднем образовании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октября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"Образование" и "Здравоохранение и социальное обслуживание населения" согласно коду ОКЭД – 85, 86, 87, 88, независимо от формы собственности и численности работающих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об основных показателях финансово-хозяйственной деятельности организаций образования, здравоохранения и социального обслуживания населения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Соцфин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"Образование" и "Здравоохранение и социальное обслуживание населения" согласно коду ОКЭД – 85, 86, 87, 88, независимо от формы собственности и численности работающих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 организациями образования, здравоохранения и социального обслуживания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 вторичным видами деятельности согласно коду ОКЭД - 86.10.3 "Деятельность санаторно-курортных организаций" и Перечню санаторно-курортных организаций, приведенному в приложении к настоящей статистической форме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санаторно-курортной деятельности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на которых был зарегистрирован несчастный случай в соответствии с порядком, установленным законодательством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травматизме, связанном с трудовой деятельностью, и профессиональных заболеваниях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деятельность которых направлена на оказание специальных социальных услуг в области социальной защиты населения (коды ОКЭД 87, 88), независимо от форм собственности и ведомственной принадлежности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организации по предоставлению специальных социальных услуг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правонарушений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опросе принимают участие члены домашних хозяйств в возрасте 15 лет и старше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доверия населения к правоохранительным органам и судебной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мая (включительно) и 15 ноября (включительно)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уровня жизни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опросе принимает участие один член домашнего хозяйства в возрасте 15 лет и старше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жизни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Дневник учета ежедневных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ежеквартальных расходов и доходов домашних хозяйств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Вопросник для основного интервью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декабря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опросе принимает участие один член домашнего хозяйства в возрасте 15 лет и старше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Опрос взрослого населения о потреблении табака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июля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карточка состава домашнего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(с ежеквартальным уточнением)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отчетного периода (до 20 числа (включительно) после отчетного периода)</w:t>
            </w:r>
          </w:p>
        </w:tc>
      </w:tr>
    </w:tbl>
    <w:bookmarkStart w:name="z23" w:id="10"/>
    <w:p>
      <w:pPr>
        <w:spacing w:after="0"/>
        <w:ind w:left="0"/>
        <w:jc w:val="both"/>
      </w:pPr>
      <w:r>
        <w:rPr>
          <w:rFonts w:ascii="Times New Roman"/>
          <w:b w:val="false"/>
          <w:i w:val="false"/>
          <w:color w:val="000000"/>
          <w:sz w:val="28"/>
        </w:rPr>
        <w:t>
      Ведомственные статистические наблюдения, проводимые государственными органами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 респондентов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статистической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представления респондентами первичных статистических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респондентами первичных статистических данных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управлению земельными ресурсами Министерства сельского хозяйства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отделы сельского хозяйства и земельных отношений районов (городов областного значения), Управления сельского хозяйства и земельных отношений областей (городов республиканского значения, столицы)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наличии земель и распределении их по категориям, собственникам земельных участков, землепользователям и угодьям на 1 ноября _________ года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ноября отчетного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отделы земельных отношений районов (городов областного значения), Управления земельных отношений областей (городов республиканского значения, столицы)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наличии орошаемых земель и распределении их по категориям, собственникам земельных участков, землепользователям и угодьям на 1 ноября _________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ноября отчетного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организации дошкольного образования, районные и городские отделы образования, Управления образования акиматов областей, городов республиканского значения и столицы, республиканские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дошкольном образовании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октября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районные и городские Управления санитарно-эпидемиологического контроля, областные Департаменты санитарно-эпидемиологического контроля, филиал "Научно-практический центр санитарно-эпидемиологической экспертизы и мониторинга" Республиканского государственного предприятия на праве хозяйственного ведения "Национальный центр общественного здравоохранения" Министерства здравоохранения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отдельных инфекционных и паразитарных заболеваниях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1-ОИПЗ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числа месяца, следующего за отчетным периодом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здравоохранения районов, областей, городов республиканского значения и столицы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числе заболеваний, зарегистрированных впервые в жизни установленным диагнозом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7-ЧЗЗВЖУД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числа следующего за отчетным кварталом месяца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здравоохранения районов, областей, городов республиканского значения и столицы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медицинской помощи беременным, роженицам и родильницам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здравоохранения районов, областей, городов республиканского значения и столицы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сети и деятельности организаций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26-сеть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здравоохранения районов, областей, городов республиканского значения и столицы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детской инвалидности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здравоохранения районов, областей, городов республиканского значения и столицы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организации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19-ОМО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здравоохранения районов, областей, городов республиканского значения и столицы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медицинской помощи детям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20-МПД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здравоохранения районов, областей, городов республиканского значения и столицы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контингентах больных, выбывших из стационара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16-стационар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районные (городские), областные, городов Астана, Алматы и Шымкент уполномоченные органы по вопросам занятости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назначении и выплате жилищной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3-жилищная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(городские) уполномоченные органы по вопросам занятости - областным, городов Нур-Султан Алматы и Шымкент уполномоченным органам по вопросам занятости до 5 числа месяца, следующего после отчетного квартала, областные, городов Нур-Султан, Алматы и Шымкент уполномоченные органы по вопросам занятости в Акционерное общество "Центр развития трудовых ресурсов" Министерства труда и социальной защиты населения Республики Казахстан (далее - АО ЦРТР МТСЗН РК) до 15 числа месяца, следующего после отчетного квартала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районные (городские), областные уполномоченные органы по вопросам занятости и АО "ЦРТР" МТСЗН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мероприятиях содействия занятости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(трудоустройство)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(городские) уполномоченные органы по вопросам занятости – 2-го числа после отчетного месяца, областные уполномоченные органы по вопросам занятости – 4-го числа после отчетного месяца, АО ЦРТР МТСЗН РК – 7- го числа после отчетного месяца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их филиалы и представительства по месту своего нахождения, районные (городские), областные уполномоченные органы по вопросам занятости и АО "ЦРТР" МТСЗН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скрытой безработице (о сокращенных и частично занятых работниках, задолженности по заработной плате)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3-ТН (скрытая безработица)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 и их филиалы и представительства по месту своего нахождения 3-го числа после отчетного месяца, районные (городские) уполномоченные органы по вопросам занятости – 5-го числа после отчетного месяца, областные уполномоченные органы по вопросам занятости – 7-го числа после отчетного месяца, АО ЦРТР МТСЗН РК – 10-го числа после отчетного месяца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Министерства по инвестициям и развитию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 (или) вторичным видами деятельности согласно кодам ОКЭД: 02, 08, 16, 19, 20, 22-28, 31, 35,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отпускных ценах на строительные материалы, изделия, конструкции и инженерное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основными и (или) вторичными видами деятельности согласно кодам ОКЭД: 41-43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фактической стоимости приобретенных строительных материалов, изделий, конструкций и инженерного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банки второго уровня, организации, осуществляющие отдельные виды банковских операций, держатели инфраструктурных облигаций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освоении и погашении правительственных и гарантированных государством займов, займов под поручительство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числа месяца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структурные подразделения местного исполнительного органа области, города республиканского значения, столицы, осуществляющие функции в области физической культуры и спорта, республиканские, областные и городские школы высшего спортивного мастерства и республиканские центры олимпийской подготовки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развитии физической культуры и спорта в Республике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Банк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включенные в перечень респондентов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финансовых требованиях к нерезидентам и обязательствах перед ними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10 числа второго месяца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предприятия, осуществляющие перевозки и транспортно-экспедиционные услуги авиационным, морским (речным), автомобильным, трубопроводным транспортом и передачу электроэнергии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транспорта, полученных от нерезидентов (предоставленных нерезидентам)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Акционерное общество "Национальная компания Қазақстан Темір Жолы", акционерное общество "Пассажирские перевозки", предприятия железнодорожного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железнодорожного транспорта, полученных от нерезидентов (предоставленных нерезидентам)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представители транспортных предприятий-нерезидентов всех видов транспорта, кроме железнодорожного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операциях, осуществленных от имени транспортных предприятий-нерезидентов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предприятия, занимающиеся вспомогательной и дополнительной транспортной деятельностью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предоставленных транспортным предприятиям-нерезидентам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органы государственного управления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внешних активах и обязательствах сектора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банками второго уровня, акционерным обществом "Банк Развития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финансовых требований к нерезидентам и обязательств перед ними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включенные в перечень респондентов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с нерезидентами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страховые организации, филиалы страховых (перестраховочных) организаций – нерезидентов осуществляющие свою деятельность на основании лицензии по отрасли "общее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"общее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11-ПБ-ОС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страховые организации, филиалы страховых (перестраховочных) организаций – нерезидентов осуществляющие свою деятельность на основании лицензии по отрасли "страховые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"страхование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11-ПБ-СЖ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Национальным Банком Республики Казахстан в Министерство финансов Республики Казахстан, Министерством финансов Республики Казахстан в Национальный Банк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внешних государственных, гарантированных государством займах и займах, привлеченных под поручительство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банками второго уровня, филиалами банков-нерезидентов в Республике Казахстан и акционерным обществом "Банк Развития Казахстана"; брокерами и (или) дилерами; организациями по управлению инвестиционным портфелем; номинальными держателями и регистраторами ценных бумаг; организациями, осуществляющими инвестиционное управление пенсионными активами; единым накопительным пенсионным фондом, добровольными накопительными пенсионными фондами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по ценным бумагам с нерезидентами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акционерным обществом "БТА БАНК"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кредитах, выданных нерезидентам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25 числа первого месяца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попавшие в выборку. Не представляют статистическую форму органы государственного управления и банки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предприятий по платежному балансу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 территориального органа Национального Банка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даты, указанной в анкете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лесного хозяйства и животного мира </w:t>
            </w:r>
          </w:p>
          <w:p>
            <w:pPr>
              <w:spacing w:after="20"/>
              <w:ind w:left="20"/>
              <w:jc w:val="both"/>
            </w:pPr>
            <w:r>
              <w:rPr>
                <w:rFonts w:ascii="Times New Roman"/>
                <w:b w:val="false"/>
                <w:i w:val="false"/>
                <w:color w:val="000000"/>
                <w:sz w:val="20"/>
              </w:rPr>
              <w:t xml:space="preserve">
Министерства экологии, геологии и природных ресурсов Республики Казахстан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рубкам, мерам ухода за лесом, отпуску древесины, подсочке и побочным лесным пользованиям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10 января после отчетного периода, областные территориальные инспекции лесного хозяйства и животного мира – до 25 февраля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частные и государственные лесовладельцы, в ведении которых находятся покрытые лесом земли площадью более 1 гектара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лесного фонда и распределение лесного фонда по категориям государственного лесного фонда и угодьям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 государственные лесовладельцы – до 20 января после отчетного периода, областные территориальные инспекции лесного хозяйства и животного мира – до 1 февраля после отчетного периода, Республиканское государственное казенное предприятие "Казахское лесоустроительное предприятие" – до 20 марта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остатках древесины на лесосеках и очистке мест рубок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ЛХ (лесное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10 января, 1 июля после отчетного периода, областные территориальные инспекции лесного хозяйства и животного мира – до 25 февраля, 10 июля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 Республиканское государственное казенное предприятие "Казахское лесоустроительное предприятие"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с лесными культурами и о лесовозобновлении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ЛХ (лесное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 до 10 ноября после отчетного периода, областные территориальные инспекции лесного хозяйства и животного мира – до 20 ноября после отчетного периода, Республиканское государственное казенное предприятие "Казахское лесоустроительное предприятие" – до 15 января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подготовке и передаче лесосечного фонда, его породном составе и товарной структуре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ЛХ (лесное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10 января после отчетного периода, областные территориальные инспекции лесного хозяйства и животного мира – до 25 февраля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зональные лесосеменные станции, Республиканский лесной селекционно-семеноводческий центр, управления лесных отделов акиматов областей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посевных качествах семян древесных и кустарниковых пород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ЛХ (лесное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зональные лесосеменные станции – до 10 января после отчетного периода; Республиканский лесной селекционно-семеноводческий центр – до 20 января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лесных пожарах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пожар (лес)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декадная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9, 19, 29 числа месяца, областные территориальные инспекции лесного хозяйства и животного мира – 10, 20, 30 числа месяца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нарушениях лесного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5-лесхоз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25 числа после отчетного периода, областные территориальные инспекции лесного хозяйства и животного мира – до 1 числа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отпуске лесных ресурсов и поступлении лесного дохода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лесозащите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ЛХ (лесное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и 10 июля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природные заповедники, государственные национальные природные парки, государственные природные резерваты, государственные региональные природные парки, областные территориальные инспекции лесного хозяйства и животного мира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особо охраняемых природных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1-ООПТ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выполнении производственного плана по лесному хозяйству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ЛХ (лесное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и 10 июля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учреждения лесного хозяйства, государственные национальные природные парки, государственные лесные природные резерваты, Республиканское государственное учреждение "Сандыктауское учебно-производственное лесное хозяйство", Республиканское государственное предприятие на праве хозяйственного ведения "Жасыл Аймак", Республиканское государственное казенное предприятие "Республиканский лесной селекционный центр", областные территориальные инспекции лесного хозяйства и животного мира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заготовке лесных семян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ЛХ (лесное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частные и государственные лесовладельцы, в ведении которых находятся покрытые лесом земли площадью более 1 гектара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распределении площадей и запасов покрытых лесом угодий по преобладающим породам и группам возраста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 государственные лесовладельцы - до 20 января после отчетного периода, областные территориальные инспекции лесного хозяйства и животного мира – до 1 февраля после отчетного периода, Республиканское государственное казенное предприятие "Казахское лесоустроительное предприятие" – до 20 марта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Министерства экологии, геологии и природных ресурсов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водопользователи использующие воду для нужд сельского хозяйства, для производственных, коммунально-бытовых нужд и гидроэнергетики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заборе, использовании и водоотведении 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(водхоз)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 декабря отчетного периода водопользователи, использующие воду для нужд сельского хозяйства, не позднее 10 января после отчетного периода водопользователи использующие воду производственных, коммунально-бытовых нужд и гидроэнергетики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