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67c74" w14:textId="a467c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мерах по реализации международной стипендии "Болашак"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13 декабря 2022 года № 184. Зарегистрирован в Министерстве юстиции Республики Казахстан 14 декабря 2022 года № 31101.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претендентов для присуждения международной стипендии "Болашак" и определении направлений расходования международной стипендии "Болашак", утвержденных постановлением Правительства Республики Казахстан от 11 июня 2008 года № 573,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сроки приема документов претендентов для участия в конкурсе на присуждение международной стипендии "Болашак" и проведения данного конкурса в 2023 году: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документов: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9 января по 27 января 2023 года;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3 апреля по 28 апреля 2023 года;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5 июня по 7 июля 2023 года;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17 июля по 15 сентября 2023 года;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конкурса – с 20 января по 31 декабря 2023 года;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родственных специальностей для обучения за рубежом в рамках международной стипендии "Болашак"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международного сотрудничества Министерства науки и высшего образования Республики Казахстан в установленном законодательством Республики Казахстан порядке обеспечить: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науки и высшего образования Республики Казахстан сведений об исполнении мероприятий, предусмотренных подпунктами 1) и 2) настоящего пункта.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науки и высшего образования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Нурбек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науки и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13 декабря 2022 года № 184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родственных специальностей для обучения за рубежом в рамках международной стипендии "Болашак" на 2023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Министра науки и высшего образования РК от 01.08.2023 </w:t>
      </w:r>
      <w:r>
        <w:rPr>
          <w:rFonts w:ascii="Times New Roman"/>
          <w:b w:val="false"/>
          <w:i w:val="false"/>
          <w:color w:val="ff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Cпециальности для академического обучения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Направления подготовки кадров с высшим и послевузовским образованием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специальностей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Естественно-технические направления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Инженерно-технические специальности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Инновационный менеджмент. Менеджмент технологий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право: Бизнес и управление.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технологии: Информационно-коммуникационные технологии. Телекоммуникации.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Инженерия и инженерное дело. Производственные и обрабатывающие отрасли. Архитектура и строительство. Стандартизация, сертификация и метрология (по отраслям).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Аналитика больших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технологии: Информационно-коммуникационные технологии. Телекоммуникации.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(кибер) безопасность и криптография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Математика и статистика.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технологии: Информационно-коммуникационные технологии. Телекоммуникации. Информационная безопасность.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 и военное дело: Национальная безопасность.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технологии: Информационно-коммуникационные технологии.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Инженерия и инженерное дело. Производственные и обрабатывающие отрасли.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сервисных платформ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технологии: Информационно-коммуникационные технологии. Телекоммуникации.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технологии: Информационно-коммуникационные технологии.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право: Бизнес и управление. Естественные науки, математика и статистика: Математика и статистика.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удаленного управления. Интеллектуальные системы управления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технологии: Информационно-коммуникационные технологии. Телекоммуникации.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новых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Физические и химические науки. Физические науки. Инженерные, обрабатывающие и строительные отрасли: Инженерия и инженерное дело. Производственные и обрабатывающие отрасли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Наноматериалы и нанотехнологии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Физические и химические науки. Физические науки.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Инженерия и инженерное дело. Производственные и обрабатывающие отрасли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и аэрокосмическая техника. Управление воздушным движением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Инженерия и инженерное дело.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технологии: Информационно-коммуникационные технологии. Телекоммуникации.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Урбанистика. Архитектура. Управление городами. Устойчивые города. Система умного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Инженерия и инженерное дело. Производственные и обрабатывающие отрасли. Архитектура и строительство. Стандартизация, сертификация и метрология (по отраслям).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право: Бизнес и управление.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Атомная промышленность. Ядерная инженерия.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Физические и химические науки.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Инженерия и инженерное дело. Производственные и обрабатывающие отрасли. Архитектура и строительство.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 системы и сети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Инженерия и инженерное дело. Производственные и обрабатывающие отрасли. Архитектура и строительство.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Инженерия и инженерное дело. Производственные и обрабатывающие отрасли.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Физические и химические науки.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Инженерия и инженерное дело. Производственные и обрабатывающие отрасли.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Нефтегазовый инжиниринг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Окружающая среда. Физические и химические науки. Геология.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Инженерия и инженерное дело. Производственные и обрабатывающие отрасли. Архитектура и строительство.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Электроника и телекоммуникационные системы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технологии: Информационно-коммуникационные технологии. Телекоммуникации.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Инженерия и инженерное дело.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науки. Окружающая среда. Физические и химические науки. Математика и статистика. Геология.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Инженерия и инженерное дело. Производственные и обрабатывающие отрасли. Архитектура и строительство. Водное хозяйство. Стандартизация, сертификация и метрология (по отраслям).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Услуги: Гигиена и охрана труда на производстве.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инженерия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Архитектура и строительство. Инженерия и инженерное дело. Производственные и обрабатывающие отрасли.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продовольственных продуктов. Пищевая безопасность. Технология производства пищевой продукции. Технология мясопереработки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Инженерия и инженерное дело. Производственные и обрабатывающие отрасли Стандартизация, сертификация и метрология.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и биоресурсы: Агрономия. Животноводство. Рыбное хозяйство. Агроинженерия.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Траспортные технологии. Транспортная инженерия. Логистика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Окружающая среда. Физические и химические науки.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технологии: Информационно-коммуникационные технологии. Телекоммуникации.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Инженерия и инженерное дело. Архитектура и строительство. Стандартизация, сертификация и метрология (по отраслям).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Услуги: Транспортные услуги.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Энергетические технологии и системы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Инженерия и инженерное дело. Производственные и обрабатывающие отрасли. Архитектура и строительство. Водное хозяйство.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 и системы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технологии: Информационно-коммуникационные технологии. Телекоммуникации.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Биотехнология. Биоинженерия. Биомедицина. Биохимия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науки. Окружающая среда. Физические и химические науки.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ресурсы и лесоводство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науки. Окружающая среда.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и биоресурсы: Лесное хозяйство. Землеустройство.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Аграрные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науки. Окружающая среда.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Производственные и обрабатывающие отрасли. Водное хозяйство.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и биоресурсы: Агрономия. Животноводство. Лесное хозяйство. Рыбное хозяйство. Землеустройство. Водные ресурсы и водопользование. Агроинженерия.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Инженерная экономика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Математика и статистика.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право: Бизнес и управление. Инженерные, обрабатывающие и строительные отрасли: Инженерия и инженерное дело. Производственные и обрабатывающие отрасли. Архитектура и строительство.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Геология. Горное дело. Геодезия. Геофизика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Геология.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Инженерия и инженерное дело.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земель. Кадастр. Землеустройство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и биоресурсы: Землеустройство.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Гидрология, водные ресурсы и водопользование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и биоресурсы: Водные ресурсы и водопользование.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Естественные науки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науки. Окружающая среда. Физические и химические науки.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и биоресурсы: Растениеводство. Животноводство. Лесное хозяйство. Рыбное хозяйство. Землеустройство. Водные ресурсы и водопользование.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Математическое моделирование. Прикладная математика. Статистический анализ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Математика и статистика.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Подготовка учителей по естественнонаучным предметам.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Физические науки.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Подготовка учителей по естественнонаучным предметам.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науки. Физические и химические науки.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отрасли: Инженерия и инженерное дело. Производственные и обрабатывающие отрасли.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Устойчивое развитие. Зеленые технологии. Экотехнология. Сейсмология. Охрана окружающей среды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науки. Окружающая среда. Физические и химические науки.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и биоресурсы: Растениеводство. Животноводство. Лесное хозяйство. Рыбное хозяйство. Землеустройство. Водные ресурсы и водопользование.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науки. Педагогические науки: Подготовка учителей по естественнонаучным предметам.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Медицина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медицина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Биологические и смежные науки. Окружающая среда.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и биоресурсы: Животноводство. Рыбное хозяйство.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Ветеринария: Ветеринария.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Вирусология. Инфекционные болезни. Эпидемиология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 Естественные науки, математика и статистика: Биологические и смежные науки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Кардиология. Кардиохирургия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диагностика. Лучевая терапия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генетика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 Естественные науки, математика и статистика: Биологические и смежные науки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Неонатология. Педиатрия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Онкология и гематология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Отоларингология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Патологическая анатомия (цитопатология)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 Естественные науки, математика и статистика: Биологические и смежные науки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 (наркология и психотерапия)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Спортивная медицина. Физическая медицина и реабилитация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 сфере здравоохранения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право: Бизнес и управление. Право.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Хирургия (нейрохирургия, абдоминальная, ангиохирургия, торакальная хирургия, хирургия гортани, микрохирургия, онкохирургия; черепно-челюстно-лицевая пластическая хирургия)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Эндокринология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Эндоскопия и ультразвуковая диагностика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Фармацевтика. Фармацевтическое право. Фармакоэкономика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Геронтология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и иммунология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Судебно-медицинская экспертиза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психология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ІІ. Общественно-гуманитарные направления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Социальные науки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 и этнология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Педагогика и психология. Подготовка педагогов без предметной специализации. Подготовка педагогов с предметной специализацией общего развития. Подготовка педагогов по естественнонаучным предметам. Подготовка педагогов по гуманитарным предметам. Подготовка педагогов по языкам и литературе. Подготовка специалистов по социальной педагогике и самопознанию.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науки: Искусство. Гуманитарные науки. Языки и литература. Междисциплинарные программы, связанные с искусством и гуманитарными науками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История. Культурология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Педагогика и психология. Подготовка педагогов без предметной специализации. Подготовка педагогов с предметной специализацией общего развития. Подготовка педагогов по естественнонаучным предметам. Подготовка педагогов по гуманитарным предметам. Подготовка педагогов по языкам и литературе. Подготовка специалистов по социальной педагогике и самопознанию. Специальная педагогика.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Междисциплинарные программы, связанные с педагогическими науками.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науки: Искусство. Гуманитарные науки. Языки и литература.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информация: Социальные науки. Журналистика и информация.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Религиоведение.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Педагогика и психология.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без предметной специализации. Подготовка педагогов с предметной специализацией общего развития. Подготовка педагогов по естественнонаучным предметам. Подготовка педагогов по гуманитарным предметам. Подготовка педагогов по языкам и литературе. Подготовка специалистов по социальной педагогике и самопознанию.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политика, государственное управление, антикоррупционная политика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право: Бизнес и управление. Право.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информация: Социальные науки.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 и военное дело: Военное дело. Национальная безопасность. Общественная безопасность.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Конфликтология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право: Бизнес и управление. Право.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информация: Социальные науки.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 и военное дело: Военное дело. Национальная безопасность. Общественная безопасность.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экономика. Цифровой маркетинг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право: Бизнес и управление.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 и информация: Социальные науки.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информация: Социальные науки. Журналистика и информация.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информация: Социальные науки. Журналистика и информация.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человеческими ресурсами. HR-менеджмент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Педагогика и психология.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право: Бизнес и управление. Право.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информация: Социальные науки. Журналистика и информация.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проектами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право: Бизнес и управление.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статистика. Бизнес, управление и право: Бизнес и управление. Право.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Педагогика и психология.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без предметной специализации. Подготовка педагогов с предметной специализацией общего развития. Подготовка педагогов по естественнонаучным предметам. Подготовка педагогов по гуманитарным предметам. Подготовка педагогов по языкам и литературе. Подготовка специалистов по социальной педагогике и самопознанию.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Междисциплинарные программы, связанные с педагогическими науками.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Финансы. Инвестиции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статистика. Бизнес, управление и право: Бизнес и управление. Право.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Право. Международное право и безопасность. Юриспруденция. Интеллектуальная собственность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право: Бизнес и управление. Право.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информация: Социальные науки. Национальная безопасность и военное дело: Военное дело. Национальная безопасность. Общественная безопасность.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Педагогика и психология.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без предметной специализации. Подготовка педагогов с предметной специализацией общего развития. Подготовка педагогов по естественнонаучным предметам. Подготовка педагогов по гуманитарным предметам. Подготовка педагогов по языкам и литературе. Подготовка специалистов по социальной педагогике и самопознанию.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Междисциплинарные программы, связанные с педагогическими науками.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спорт. Тренер по видам 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Педагогика и психология.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Предпринимательство. Социальное предпринимательство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право: Бизнес и управление.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право: Бизнес и управление. Право.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информация: Социальные науки.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 и военное дело: Военное дело. Национальная безопасность. Общественная безопасность.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Риск-менеджмент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статистика: Математика и статистика.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право: Бизнес и управление. Право.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технологии: Информационно-коммуникационные технологии. Телекоммуникации. Информационная безопасность.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Здравоохранение: Здравоохранение.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Образование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Инклюзивное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Педагогика и психология. Педагогика дошкольного воспитания и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без предметной специализации. Подготовка педагогов с предметной специализацией общего развития. Подготовка педагогов по естественнонаучным предметам. Подготовка педагогов по гуманитарным предметам. Подготовка педагогов по языкам и литературе.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социальной педагогике и самопознанию. Специальная педагогика.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Методология и методика дистанционного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Педагогика и психология. Педагогика дошкольного воспитания и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без предметной специализации. Подготовка педагогов с предметной специализацией общего развития. Подготовка педагогов по естественнонаучным предметам. Подготовка педагогов по гуманитарным предметам. Подготовка педагогов по языкам и литературе.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социальной педагогике и самопознанию. Специальная педагогика.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Педагогика и психология. Педагогика дошкольного воспитания и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без предметной специализации. Подготовка педагогов с предметной специализацией общего развития. Подготовка педагогов по естественнонаучным предметам. Подготовка педагогов по гуманитарным предметам. Подготовка педагогов по языкам и литературе.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социальной педагогике и самопознанию. Специальная педагогика.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STEM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Педагогика и психология. Педагогика дошкольного воспитания и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без предметной специализации. Подготовка педагогов с предметной специализацией общего развития. Подготовка педагогов по естественнонаучным предметам. Подготовка педагогов по гуманитарным предметам. Подготовка педагогов по языкам и литературе.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социальной педагогике и самопознанию. Специальная педагогика.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 сфере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Педагогика и психология. Педагогика дошкольного воспитания и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без предметной специализации. Подготовка педагогов с предметной специализацией общего развития. Подготовка педагогов по естественнонаучным предметам. Подготовка педагогов по гуманитарным предметам. Подготовка педагогов по языкам и литературе.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социальной педагогике и самопознанию. Специальная педагогика.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право: Бизнес и управление.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Креативная индустрия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и гуманитарные науки: Искусство. Гуманитарные науки.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право: Бизнес и управление.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и гуманитарные науки: Искусство. Гуманитарные науки.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Подготовка педагогов по гуманитарным предметам.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вокальное искусство. Дирижирование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и гуманитарные науки: Искусство. Гуманитарные науки.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Подготовка педагогов по гуманитарным предметам.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Дизайн. Декоративное искусство. Живопись/Станковая живопись. Изобразительное искусство. Скульптура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и гуманитарные науки: Искусство. Гуманитарные науки.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Подготовка педагогов по гуманитарным предметам.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Операторское искусство. Режиссура. Продюсерство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и гуманитарные науки: Искусство. Гуманитарные науки.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Подготовка педагогов по гуманитарным предметам.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искусство. Сценарное мастерство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и гуманитарные науки: Искусство. Гуманитарные науки.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Подготовка педагогов по гуманитарным предметам.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 и телевизионные технологии. Анимация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науки: Искусство. Гуманитарные науки. Информационно-коммуникационные технологии: Информационно-коммуникационные технологии.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науки: Искусство. Гуманитарные науки. Языки и литература.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и гуманитарные науки: Искусство. Гуманитарные науки.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науки: Подготовка педагогов по гуманитарным предметам.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Услуги: Сфера обслуживания.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право: Бизнес и управление.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Настоящий Перечень применяется для определения родственности специальности, указанной в дипломе, предоставляемом претендентами для участия в конкурсе на присуждение международной стипендии "Болашак", специальности, выбранной для обучения за рубежом.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Специальности, вошедшие в разделы "Естественные науки" и "Инженерно-технические специальности" в Перечне приоритетных специальностей для присуждения международной стипендии "Болашак" на 2023 год, относятся к специальностям технического направления.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