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af14" w14:textId="d25a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сроков приема документов и проведения конкурса для участия в конкурсе на прохождение научной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14 декабря 2022 года № 188. Зарегистрирован в Министерстве юстиции Республики Казахстан 15 декабря 2022 года № 31118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и прохождения научных стажировок, утвержденных постановлением Правительства Республики Казахстан от 5 октября 2022 года № 791,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сроки приема документов претендентов для участия в конкурсе на прохождение научной стажировки и проведения данного конкурса: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документов: с 19 декабря 2022 года по 15 марта 2023 года; с 28 августа 2023 года по 13 октября 2023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конкурса – с 23 декабря 2022 года по 31 декабря 2023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