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b4c4" w14:textId="ed1b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декабря 2022 года № ҚР ДСМ-158. Зарегистрирован в Министерстве юстиции Республики Казахстан 15 декабря 2022 года № 31127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(далее – Министерство)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ҚР ДСМ-158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 марта 2011 года № 105 "О внесении изменения в приказ Министра здравоохранения Республики Казахстана от 26 ноября 2009 года № 801 "Об утверждении Методики формирования тарифов и планирования затрат на медицинские услуги, оказываемые в рамках гарантированного объема бесплатной медицинской помощи" (зарегистрирован в Министерстве юстиции Республики Казахстан 28 марта 2011 года № 6848);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декабря 2018 года № ҚР ДСМ-35 "О внесении изменений и дополнений в приказы Министра здравоохранения Республики Казахстан от 26 ноября 2009 года № 801 "Об утверждении Правил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и от 29 марта 2018 года № 138 "Об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средств, изделий медицинского назначения и медицинской техники" (зарегистрирован в Министерстве юстиции Республики Казахстан 6 декабря 2018 года № 17872);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ноября 2019 года № ҚР ДСМ-141 "О внесении изменений в приказы Министра здравоохранения Республики Казахстан от 26 ноября 2009 года № 801 "Об утверждении Правил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и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Министерстве юстиции Республики Казахстан 6 ноября 2019 года № 19556).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