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b541" w14:textId="0ebb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"Педагог"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15 декабря 2022 года № 500. Зарегистрирован в Министерстве юстиции Республики Казахстан 19 декабря 2022 года № 31149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"Педагог".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13 сентября 2013 года № 373 "Об утверждении профессиональных стандартов по педагогическим специальностям технического и профессионального образования" (зарегистрирован в Реестре государственной регистрации нормативных правовых актов под № 8819).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500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"Педагог"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"Педагог"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и определяет требования к уровню квалификации, компетенции, содержанию, качеству и условиям труда педагогов всех уровней образования, за исключением высшего и послевузовского образования.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описывает содержание педагогической деятельности, требования к уровню его подготовки;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основой для разработки образовательных программ подготовки и повышения квалификации педагогов, переподготовки специалистов из других сфер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описывает компетенции профессионального восхождения от подготовки и вхождения в профессию до педагогического мастерства;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основание для соотнесения трудовой деятельности конкретного педагога и профессионально признанного эталона практики;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педагогу возможности для профессионального развития собственной карьеры;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является средством дифференцированной оценки уровней квалификации, трудовых функций и степени профессионального развития педагога;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предоставляет педагогу возможность развивать лидерские качества в преподавании, обучении и воспитании, активно реагируя на изменения и инновационные процессы;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является навигатором профессионального развития педагогов.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Область применения Стандарта: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единого понимания профессиональных компетенций педагога и информирование заинтересованных сторон общества;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целей и содержания программ профессионального обучения;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профессиональных компетенций педагога в проектировании и осуществлении педагогической деятельности;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профессиональной переподготовки и повышения квалификации педагога;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и оценка уровней квалификационных требований и трудовых функций педагога;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изменениями и адаптация содержания собственной педагогической деятельности.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Стандарте применяются следующие основные термины и определения: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деятельность (трудовая функция) – набор взаимосвязанных действий, направленных на решение одной или нескольких трудовых задач;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практика преподавания/воспитания и обучения – деятельность педагога по реализации целей обучения и воспитания, направленная на организацию образовательного процесса обучающихся/воспитанников, планомерную систематическую помощь в овладении содержанием образования и формирования необходимых качеств личности; 3) инновационный процесс – комплексная деятельность, направленная на создание, освоение, использование и распространение новшеств в системе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проактивность – навык, который помогает расставлять приоритеты и не поддаваться импульсивным реакциям;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безопасная образовательная среда – целостная качественная характеристика внутренней жизни организации образования, представляющая собой совокупность всех позитивных возможностей обучения, воспитания и развития личности.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Стандарте используются следующие сокращения: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 должностей руководителей, специалистов и других служащих;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профессионального стандарта: "Педагог"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разработки профессионального стандарта: установление единых требований к содержанию и качеству профессиональной педагогической деятельности, оценки уровня квалификации педагогов, проведения аттестации, формирования должностных инструкций, сертификации и подтверждения квалификации, подготовки кадров.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определяет основы для образовательных программ подготовки, повышения квалификации педагога и возможности для непрерывного профессионального обучения, приоритеты в переподготовке специалистов из других сфер деятельности, способствует поддержке практики преподавания/воспитания и обучения педагога, профессиональной приверженности, общественного доверия и уважения, развивать лидерство педагога в преподавании/обучении и воспитании в профессиональном сообществе.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Профессиональная группа: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Специалисты-профессионалы в области образования.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подгруппа: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инженерно-педагогические работники колледжей и других организаций технического и профессионального образования (преподаватель колледжа);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средней школы (педагог школы);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в начальной школе и воспитатели в дошкольном образовании (воспитатель организации дошкольного воспитания и обучения);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специалисты-профессионалы в области образования.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Общая характеристика профессиональной деятельности педагогов содержит рамку профессиональных компетенций педагога,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Критерии компетентности педагогов по квалификационным категориям, структурированные по принципу наращивания определяется,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профессий: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воспитатель организации дошкольного воспитания и обучения – 5-6 уровни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педагоги школы – 4-7 уровни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преподаватель организации технического и профессионального, послесреднего образования – 6 уровень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мастер производственного обучения – 5-6 уровни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педагог дополнительного образования – 6 уровень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специальный педагог – 6 уровень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педагог-психолог – 6-7 уровни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социальный педагог – 6 уровень по ОРК,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Рамка профессиональных компетенций педагога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Профессиональные ценности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свою профессиональную деятельность на основе уважения и ответственности, честности и справедливости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Приверженность профессии педагога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 Проявляет убежденность в способности всех обучающихся/воспитанников достигать образовательных целей.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 Демонстрирует преданность к профессии педагога.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 Руководствуется в своей деятельности действующими нормативными правовыми актами.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Гражданственность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 Выражает приверженность национальным и культурным ценностям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Проявляет уважение к глобальному культурному и языковому разнообразию.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Интегрирует богатство казахской культуры и языка, других культур и языков народа Казахстана в процесс обучения и воспитания.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 Соблюдает принципы академической честности и нулевой терпимости к коррупции.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Соблюдение профессиональной этики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 Проявляет уважение к личности обучающихся/воспитанников и их родителям/законным представителям.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 Руководствуется профессионально-этическими нормами.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Ответственность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 Несет ответственность за поддержание и развитие своего профессионального уровня.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 Проявляет ответственность за академическую успешность и воспитание обучающихся/воспитанников.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 Содействует обеспечению безопасности обучающихся/воспитанников в рамках своих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 Разделяет ответственность педагогического сообщества за образовательный и воспитательный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Проактивность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 Проявляет проактивность по отношению к изменениям и внедряет инновации по улучшению образовательного и воспитательного процесса.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 Управляет рисками в обучении и воспитании обучающихся/воспитанников.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 Обладает навыками саморегуляции, стрессоустойчивости.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Профессиональные 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педагогические подходы качественного обучения на основе знаний стратегических документов в области образования, культурных ценностей и теории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Знание и использование в преподавании, обучении и воспитании индивидуальных особенностей обучающихся/воспитанников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 Понимает возрастные, личностные, социокультурные особенности обучающихся/воспитанников.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 Владеет стратегиями создания инклюзивной среды и вовлечения обучающихся/воспитанников в процесс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 Знает и владеет теоретическими знаниями и практическими навыками эффективного преподавания в полиязычной среде, обеспечивающей качественное усвоение предмета, языка и культурных ценностей. Владеет языком преподавания на профессиональном уровне C1;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 Выстраивает процесс преподавания, обучения, воспитания с учетом индивидуальных особенностей обучающихся/воспитанников.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Знание предмета, методики его преподавания и инструментов оценивания обучающихся/воспитанников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 Демонстрирует знание предмета/предметной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 Проявляет понимание основ учебной и образовательной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 Владеет методами оценивания при разработке, планировании и проведении урока/занятия.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 Владеет методами обучения и воспитания в соответствии с особенностями познавательного процесса обучающегося/воспитанника.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 Владеет эффективными стратегиями формирования у обучающихся/воспитанников навыков применения знаний в повседневной жизни.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 Применяет информационные технологии в учебном процессе для расширения возможностей обучения и воспитания.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Практика преподавания/ обучения и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образовательный процесс, организует безопасную, благоприятную среду для всех обучающихся/воспитанников и обеспечивает достижение целей обучения и воспитания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Планирование процесса преподавания/обучения и воспитания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 Планирует образовательный процесс в соответствии с целями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 Подбирает технологии обучения/воспитания и стратегии оценивания в соответствии с целями обучения и воспитания с учетом индивидуальных особенностей и потребностей обучающегося/воспитанника.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 Вовлекает коллег, обучающихся/воспитанников и родителей/законных представителей в образовательный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Создание безопасной, благоприятной обучающей и развивающей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 Обеспечивает безопасную образовательную среду.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 Создает атмосферу поддержки каждого обучающегося/воспитанника на уроке/занятии.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 Обеспечивает благоприятные инклюзивные условия развития и мотивацию обучающегося/воспитанника.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 Обеспечивает безопасное и этичное пребывание обучающегося/воспитанника в цифровой среде.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Реализация процесса обучения и воспитания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 Добивается достижения цели обучения и воспитания на уроке/занятии.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 Мотивирует обучающихся/воспитанников к высоким результатам обучения и воспитания и поддерживает их в этом.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 Использует технологии обучения/воспитания в соответствии с целями обучения и воспитания с учетом индивидуальных особенностей и потребностей обучающегося/воспитанника.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Оценивание образовательных достижений обучающихся/воспитанников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 Использует разнообразные инструменты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 Применяет результаты оценивания для улучшения практики преподавания.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3.4.3 Предоставляет своевременную, эффективную обратную связь по результатам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3.4.4 Проводит постоянный мониторинг учебных достижений обучающихся/воспитанников.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3.4.5 Обеспечивает соблюдение принципов академической честности при проведении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Сотрудничество в процессе обучения и воспитания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 Взаимодействует с родителями/законными представителями для построения индивидуальной траектории развития обучающегося/воспитанника.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 Сотрудничает с коллегами в рамках профессиональных сообществ и заинтересованными сторонами для улучшения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Профессиональное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собственным профессиональным ростом и развивает компетенции для эффективной педагогической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Рефлексия собственной практики и практики коллег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 Анализирует собственную практику и практику коллег.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 Определяет области развития собственной практики во взаимодействии с коллегами.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 Планирует непрерывное улучшение собственной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 Оценивает эффективность изменений собственной практики во взаимодействии с коллегами, профессиональным сообществом и родительской общественностью.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Управление качеством саморазвития и стремление к лидерству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 Проводит анализ своих профессиональных компетенций вместе с коллегами.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 Устанавливает эффективные пути развития своих профессиональных знаний, навыков и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 Отслеживает результативность своих профессиональных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 Распространяет свой опыт, участвует в исследованиях практики коллег и оказывает профессиональную поддержку начинающим педагогам и педагогическому сообществу.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bookmarkStart w:name="z11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компетентности педагогов по квалификационным категориям, структурированные по принципу наращивания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компетентности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Педагог-стажер/ педагог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ПРОФЕССИОНАЛЬНЫЕ ЦЕННОСТИ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Приверженность профессии педагога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Гражданственность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Соблюдение профессиональной этики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Проактивность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ПРОФЕССИОНАЛЬНЫЕ 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Знание и использование в преподавании, обучении и воспитании индивидуальных особенностей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знание современных подходов педагогики и психологии для индивидуального развития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знание стратегий отслеживания индивидуального прогресса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индивидуальный образовательный маршрут обучающихся/воспитанников на основе диагностики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Проектирует индивидуальную траекторию развития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программы и методику обучения и воспитания на основе индивидуальных особенностей обучающихся/воспитанников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Знание предмета, методики его преподавания и инструментов оценивания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ставить образовательные задачи, осуществляет поурочное планирование, владеет различными методами, стратегиями преподавания и инструментами оценивания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планировать учебные занятия, выбирает методы с учетом индивидуальных особенностей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подходящие технологии и стратегии преподавания/ организации деятельности, оценивания с учетом трудностей усвоения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Проектирует процесс обучения/воспитания на основе индивидуальных особенностей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методику преподавания предмета/дисциплины/деятельности для успешного усвоения обучающимися/воспитанниками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ПРАКТИКА ПРЕПОДАВАНИЯ/ОБУЧЕНИЯ И ВОСПИТАНИЯ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Планирование процесса преподавания/обучения и воспитания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под руководством наставника урок/занятие/деятельность на основе целей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урок/занятие/деятельность с учетом индивидуальных особенностей и потребностей обучающихся/воспитанников и определяет необходимые методики и инструменты оценивания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процесс преподавания/обучения и воспитания с учетом индивидуальных способностей на основе межпредметного/междисциплинарного подхода, анализа технологий и стратегий оценивания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содержание процесса преподавания/обучения и воспитания с использованием результатов исследования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содержание процесса преподавания/обучения и воспитания на основе авторской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Создание безопасной и благоприятной образовательной и развивающей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нормы безопасной и благоприятной образовательной / развивающей среды, этические нормы в своей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безопасную и благоприятную образовательную/развивающую среду, применяет этические нормы в своей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безопасную и благоприятную образовательную/развивающую среду, руководствуется высокими этическими нормами в своей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безопасной и благоприятной образовательной/развивающей средой, поддерживает коллег в понимании этических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Транслирует эффективный опыт по созданию безопасной и благоприятной образовательной/развивающей среды, является примером соблюдения этических норм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Реализация процесса обучения и воспитания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урок/занятие/деятельность с учетом принципов познавательного/образовательного процесса и достигает ожидаемых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урок/занятие/деятельность с учетом индивидуальных способностей и потребностей обучающихся/воспитанников на основе подходящих методик и инструментов оценивания для достижения ожидаемых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межпредметные/междисциплинарные связи, технологии и стратегии оценивания и учитывает индивидуальные способности и потребности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Реализует интегрированный процесс преподавания/ обучения/ воспитания на основе авторских технологий и стратегий оценивания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Реализует интегрированный процесс преподавания/ обучения/ воспитания с учетом результатов исследований практики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Оценивание образовательных достижений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родителей/ законных представителей о результатах преподавания/ обучения/ воспитания, обсуждает с коллегами успеваемость/ развитие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обучающимися/воспитанниками и родителями/ законными представителями результаты преподавания/ обучения/ воспитания и пути улучшения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и отслеживает прогресс и развитие способностей,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для педагогического сообщества рекомендации по использованию результатов мониторинга развития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Транслирует опыт эффективного сотрудничества по развитию обучающихся/воспитанников в педагогическом сообществе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Сотрудничество в процессе преподавания/обучения и воспитания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Взаимодействует с наставником и коллегами с целью повышения своего профессионального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 вовлечен во взаимодействие с коллегами в вопросах планирования преподавания/ обучения/ воспитания, устанавливает доверительные отношения с родителями/законными представителями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профессиональное общение с коллегами в вопросах планирования преподавания/ обучения/ воспитания, выстраивает доверительные отношения с родителями/законными представителями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профессиональные дискуссии с коллегами и поддерживает доверительные отношения с родителями/законными представителями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сетевые профессиональные сообщества и вовлекает в них родителей/законных представителей, экспертов и другие заинтересованные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ПРОФЕССИОНАЛЬНОЕ РАЗВИТИЕ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Рефлексия собственной практики и практики коллег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лучшие педагогические практики с учетом принципов познавательного/образовательного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собственную практику и актуальные результаты практики коллег, учитывающих индивидуальные способности и потребности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собственной практики и актуальные исследования коллег по развитию индивидуальных способностей и потребностей обучающихся/воспитанников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методику индивидуального обучения/воспитания на основе актуальных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Проектирует единую стратегию индивидуального обучения/ воспитания обучающихся/воспитанников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Управление качеством саморазвития и стремление к лидерству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собственные потребности в улучшении практики преподавания/воспитания и обучения, взаимодействует с коллегами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развитие собственной практики преподавания/воспитания и обучения и практики коллег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причинно-следственные связи в собственной практике и практике коллег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Исследует урок/занятие/деятельность вместе с коллегами и распространяет результаты исследования для улучшения практики обучения/воспитания в организации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Координирует исследования в организации образования, распространяет результаты в педагогическом сообществе, поддерживает коллег в профессиональном развитии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"Педагог. Воспитатель организации дошкольного воспитания и обучения"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пребывания детей в дошкольной организации, проектирование и проведение организованной детской деятельности, контроль их безопасности и состояния здоровья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воспитательно-образовательного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уровня развития воспитанников.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разработке и реализации образовательных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Самообразование.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воспитательно-образовательного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воспитательно-образовательного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Возрастных, психологических, физиологических особенностей детей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Требований к обеспечению санитарно-гигиенических условий.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циклограммы.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Руководить основными видами деятельности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методики и технологии обучения, формы, методы и приемы воспитательно-образовательного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Создавать социально-психологические и педагогические условия для воспитания и обучения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Создавать безопасную предметно-пространственную развивающую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организация воспитательно-образовательного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актов, регламентирующих систему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 педагогической этики.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Теоретических основ возрастной физиологии, возрастной и общей психологии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безопасность и благополучие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воспитание и обучение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техническими средствами обучения для организации игровой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Сотрудничать с родительской общественностью.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другими сотрудниками дошкольной организации, участвующими в воспитательно-образовательном процессе (инструктор по физической культуре, музыкальный руководитель, дефектолог, психолог, медицинский работник).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уровня развития воспитанников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уровня развития воспитанников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Методики подсчета результатов диагностики уровня развития умений и навыков у детей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проведения стартового, промежуточного и итогового мониторинга.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 на основе наблюдений личность дошкольника, выявлять его затруднения и оказывать ему помощь.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Использовать цифровые ресурсы для проведения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индивидуальную программу на основе мониторинга для детей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и методических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разработке 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Критериев оценивания качества образовательных программ и 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Подбирать достоверную и актуальную информацию в соответствии с возрастом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Оценивать качество содержания образовательных программ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Принимать участие в разработке образовательных программ и 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Правил и условий проведения аттестации педагогов,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Выстраивать траекторию своего профессионального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профессиональное саморазвитие.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лучших педагогических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Алгоритма, форм, методов выявления, изучения, обобщения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 обобщения и распространения лучших практик.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Обобщать опыт.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Порядочность, доброжелательность, высокая ответственность и моральная устойчивость, честность, способность к сопереживанию, коммуникабельность, аккуратность, организованность, чувство такта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 Воспитатель организации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"Педагог. Воспитатель организации дошкольного воспитания и обучения"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пребывания детей в дошкольной организации, проектирование и проведение игр и занятий с детьми, контроль их безопасности и состояния здоровья, осуществление наставничества и определение приоритетов профессионального развития, разработка развивающих программ.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воспитательно-образовательного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уровня развития воспитанников.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научно-методической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авторских образовательных программ, УМК.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разработке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воспитательно-образовательного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воспитательно-образовательного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Психологических и физиологических особенностей развития детей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Методов исследования игровой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Требований к обеспечению санитарно-гигиенических условий содержания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Педагогических подходов по созданию развивающей предметно-пространственной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циклограммы.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Руководить основными видами детской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Успешно решать задачи воспитательно-образовательного процесса с достижением прогресса в развитии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Создавать безопасную предметно-пространственную развивающую среду и эффективно ее использовать.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организация воспитательно-образовательного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актов, регламентирующих систему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 педагогической этики.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Теоретических основ возрастной физиологии, возрастной и общей 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Эффективных форм и методов работы с родителями.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безопасность и благополучие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воспитание и обучение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современные методики, новые подходы, эффективные формы и методы воспитания и обучения детей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Использовать возможности многофункциональной развивающей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цифровые технологии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Взаимодействовать с родительской общественностью.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Взаимодействовать с другими сотрудниками дошкольной организации, участвующими в воспитательно-образовательном процессе (инструктор по физической культуре, музыкальный руководитель, дефектолог, психолог, медицинский работник).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Развивать исследовательские навыки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Участвовать в современных исследованиях и разработках в области дошкольного воспитания и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уровня развития воспитанников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проведение мониторинга уровня развития воспитанников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Механизма диагностики детей, в том числе с особыми образовательными потребностями.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проведения стартового, промежуточного и итогового мониторинга.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инструменты для исследования педагогической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Обрабатывать и системно анализировать результаты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цифровые ресурсы для проведения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Вырабатывать рекомендации по улучшению результатов воспитания и обучения на основе результатов мониторинга/исследования.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индивидуальную программу на основе мониторинга для детей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образовательных программ и методических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авторам учебников и учебных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проектирования и разработки образовательных программ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Критериев оценивания качества образовательных программ и 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Пользоваться навыками публичных выступлений и взаимодействия с аудиторией.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Пользоваться умениями и навыками разработки учебных программ, методик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Иметь авторскую программу и методические пособия.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Правил и условий проведения аттестации педагогов,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свое непрерывное профессиональное педагогическое развитие.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рефлексию своей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Транслировать собственный опыт.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лучших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Сущности и технологий проблемного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Алгоритма, форм, методов выявления, изучения, обобщения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Пользоваться навыками анализа организованной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Транслировать собственный педагогический опыт на республиканском и международном уровнях.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наставникам.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Основных подходов к педагогическому взаимодействию.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наставничество и определять приоритеты профессионального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стратегии развития в педагогическом сообществе.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Планировать развитие сети профессионального сообщества.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Порядочность, доброжелательность, высокая ответственность и моральная устойчивость, честность, способность к сопереживанию, коммуникабельность, аккуратность, организованность, чувство такта.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 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 Воспитатель организации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школы"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знаний, умений, навыков и интеллектуальное, нравственное, творческое и физическое развитие личности обучающегося.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Оценивание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Поддержание общественного доверия к профессии и приобщение обучающихся к системе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разработке дидактических материалов, методических рекомендаций.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в процессе саморазвития.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Классное руководство.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Содержание учебного предмета, методик преподавания и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Содержание учебной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планы уроков с учетом особенностей и потребностей обучающихся, определяя соответствующие методики преподавания и инструменты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трудового законодательства, правил безопасности и охраны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методики преподавания, современных технологий обучения, в т.ч. информационных.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Закономерностей возрастного и индивидуального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Поддерживать здоровьесберегающую учебную среду и эмоционально-психологический климат в классе.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уроки, учитывая особенности и потребности учащихся, применяя соответствующие методики преподавания и инструменты оценивания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современные технологии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широкий спектр образовательных ресурсов, социальные сети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Определять методы и приемы обучения с учетом потребностей и возрастных особенностей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Создать доступную среду обучения для раскрытия потенциала каждого обучающегося с учетом его особенностей и потребностей.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Осуществлять эффективную коммуникацию, развивать языковые компетенции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Формировать мотивацию к обучению.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Оценивание учебных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прогрессом и уровнем усвоения обучающимися содержания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 и технологий контроля прогресса учащихся с учетом их особенностей и потребностей.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Применять систему критериального оценивания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мониторинг прогресса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инструменты оценивания.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Поддержание общественного доверия к профессии и приобщение обучающихся к системе ценностей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высоких стандартов этики и поведения в школе и за ее пределами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Правил педагогической этики,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педагогическую деятельность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Управлять поведением обучающихся, мотивируя их учебно-познавательную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Организовать субъект-субъектное взаимодействие всех участников педагогического процесса, владение технологией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и инструктивных документов, регулирующих воспитательную деятельность школы.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методики воспитательной работы, современных концепций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здоровьесберегающих и физкультурно-оздоровительных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Способов формирования у обучающихся основ поликультурного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Применять современные формы и методы воспитательной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Содействовать личностному росту обучающихся, создавая траекторию индивидуального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Демонстрировать открытость к культурному многообразию, сохраняя национальные и общечеловеческие ценности.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Проектировать воспитательную работу, развивающую эмоционально-ценностную сферу обучающегося (культуру переживаний и ценностные ориентации ребенка).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Содействовать формированию у обучающихся культуры здорового и безопасного образа жизни.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Сотрудничать с родителями, педагогами и социумом.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учебно-методической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разработка учебно-методических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проектирования и разработки дидактических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дидактические материалы к уроку.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разработке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профессионального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актов, регулирующих повышение квалификации/профессиональную переподготовку.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собственные потребности в совершенствовании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профессиональное непрерывное образование в формальной, неформальной, информальной формах.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собственной практики и практики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Алгоритма, форм, методов выявления, изучения, обобщения практик.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рефлексию своей профессиональной деятельности и практики коллег.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Изучать лучшие педагогические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Подходов, методов, инструментов исследования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 результаты актуальных исследований по совершенствованию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исследование урока/Lesson Study (Лессон Стади).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мобильность, эмоциональная уравновешенность.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в области образования,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Физическая культура и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Педагогика и методика преподавания языка и литературы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 Учитель начального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 Учитель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 Учитель казахского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 Учитель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 Учитель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 Учитель информатики начального и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5АВ01140202 Прикладной бакалавр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5АВ01140301 Прикладной бакалавр педагогики и методики преподавания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5АВ01140302 Прикладной бакалавр педагогики и методики преподавания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5АВ01140303 Прикладной бакалавр педагогики и методики преподавания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5АВ01140401 Прикладной бакалавр информатики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школы"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знаний, умений, навыков и интеллектуальное, нравственное, творческое и физическое развитие личности обучающегося.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Оценивание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Поддержание общественного доверия к профессии и приобщение обучающихся к системе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разработки учебных программ, учебников, учебно-методических комплексов, методик обучения и воспитания.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исследований и распространение опыта.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Содержания учебного предмета, методик преподавания и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Теоретических и методических основ учебной программы во взаимосвязи с закономерностями познавательного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планы уроков с учетом особенностей и потребностей обучающихся, определяя соответствующие методики преподавания и инструменты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Проектировать индивидуальную траекторию развития учащихся с учетом их индивидуальных способностей и потребностей.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Проектировать, разрабатывать программы и методики обучения и воспитания с учетом их индивидуальных способностей и потребностей.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трудового законодательства, правил безопасности и охраны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методики преподавания, современных технологий обучения, в т.ч. информационных.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Закономерностей возрастного и индивидуального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Поддерживать комфортную, доступную учебную среду и эмоционально-психологический климат в классе.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Учитывать особенности и потребности, обучающихся при проведении урока на основе эффективных методик преподавания и инструментов оценивания учебных достижений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широкий спектр образовательных ресурсов при организации учебного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Осуществлять эффективную коммуникацию, развивать языковые компетенции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Проектировать учебный процесс на основе исследований практики.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Оценивание учебных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прогрессом и уровнем усвоения обучающимися содержания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 и технологий контроля прогресса учащихся с учетом их особенности и потребности.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 применять систему критериального оценивания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мониторинг прогресса обучающихся.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Поддержание общественного доверия к профессии и приобщение обучающихся к системе ценностей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высоких стандартов этики и поведения в школе и за ее пределами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педагогической этики, утвержденных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педагогическую деятельность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Управлять поведением обучающихся, мотивируя их учебно-познавательную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Организовать субъект-субъектное взаимодействие всех участников педагогического процесса, владение технологией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и инструктивных документов, регулирующих воспитательную деятельность школы.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методики воспитательной работы, современных концепций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здоровьесберегающих и физкультурно-оздоровительных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Способов формирования у обучающихся основ поликультурного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Применять современные формы и методы воспитательной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Содействовать личностному росту обучающихся, создавая траекторию индивидуального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Демонстрировать открытость к культурному многообразию, сохраняя национальные и общечеловеческие ценности.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Проектировать воспитательную работу, развивающую эмоционально-ценностную сферу обучающегося (культуру переживаний и ценностные ориентации ребенка).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Содействовать формированию у обучающихся культуры здорового и безопасного образа жизни.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Сотрудничать с родителями, педагогами и социумом.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учебно-методической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разработка учебно-методических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проектирования и разработки учебно-методических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Системы критериев оценивания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 представлять результаты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программы, методику обучения и развития учащихся, учитывая особенности и потребности.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методику преподавания предмета.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профессионального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актов, регулирующих повышение квалификации/профессиональную переподготовку.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собственные потребности в совершенствовании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профессиональное непрерывное образование в формальной, неформальной, информальной формах.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Обобщать и транслировать эффективный опыт своей профессиональной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собственной практики и практики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Алгоритма, форм, методов выявления, изучения, обобщения практик.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рефлексию своей профессиональной деятельности и практики коллег.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Изучать лучшие педагогические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образовательного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Подходов, методов, инструментов исследования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 результаты актуальных исследований по совершенствованию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Исследовать образовательную среду.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исследование урока/Lesson Study (Лессон Стади).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мобильность, эмоциональная уравновешенность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образования, колледж.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Физическая культура и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Педагогика и методика преподавания языка и литературы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 Учитель начального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 Учитель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 Учитель казахского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 Учитель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 Учитель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 Учитель информатики начального и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5АВ01140202 Прикладной бакалавр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5АВ01140301 Прикладной бакалавр педагогики и методики преподавания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5АВ01140302 Прикладной бакалавр педагогики и методики преподавания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5АВ01140303 Прикладной бакалавр педагогики и методики преподавания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5АВ01140401 Прикладной бакалавр информатики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организации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 области образования, колледж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обучающихся знаний, умений и навыков в области преподаваемой дисциплины и выбранной специальности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образовательных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разработке и реализации воспитательных планов и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Кураторство.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Предметной области, применимость дисциплины в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педагогики и психологии.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учебные программы и планы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содержание учебного материала и методики преподавания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задания для оценивания результатов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актов, необходимых для осуществления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психодидактики, поликультурного и инклюзивного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Закономерностей возрастного и индивидуального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Основных принципов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организационно-управленческую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обучение и воспитание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безопасность и благополучие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Формировать мотивацию к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современные технологии преподавания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цифровые технологии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Сотрудничать с родителями, профессиональным сообществом и социумом.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Способствовать формированию общей культуры обучающегося и его социализации.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Организовывать педагогическую деятельность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Оценивать риски в обучении и воспитании.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образовательных достижений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оценивания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Правил проведения текущей, промежуточной и итоговой аттестации обучающихся,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инструменты оценивания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Интерпретировать данные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цифровые ресурсы для проведения мониторинга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Осуществление учебно-методической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разработка учебно-методических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проектирования и разработки учебно-методических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Системы критериев оценивания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Подбирать достоверную, научно-обоснованную и актуальную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учебно-методические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повышение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актов, регулирующих повышение квалификации/ профессиональную переподготовку.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2.Предметной области, основ педагогики и психологии.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индивидуальную траекторию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профессиональное саморазвитие и самореализацию.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лучших педагогических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Алгоритма, форм, методов выявления, изучения, обобщения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 обобщения и распространения лучших практик.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Выбирать направления передового педагогического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Обобщать собственный опыт.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авторитетность, эмоциональная уравновешенность.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 (тренинги),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высшее образование, соответствующее специальности преподавания в колледже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зыкам и литературе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организации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 области образования, колледж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обучающихся знаний, умений и навыков в области преподаваемой дисциплины и выбранной специальности, осуществление наставничества и определение приоритетов профессионального развития, проведение исследований и развитие исследовательских навыков обучающихся, разработка учебников и учебных пособий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образовательных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научно-методической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разработке и реализации воспитательных планов и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краткосрочной подготовки (тренинги), переподготовки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Профессиональных стандартов по специальности.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педагогики и психологии, достижений современной педагогической науки и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учебные программы и планы.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содержание учебного материала и методики преподавания.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задания для оценивания результатов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Работать в команде по разработке и реализации образовательных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актов, необходимых для осуществления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психодидактики, поликультурного и инклюзивного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Технологий дифференциации обучающихся и их различия.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Основных принципов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организационно-управленческую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обучение и воспитание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безопасность и благополучие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Формировать мотивацию к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Использовать новые подходы, эффективные формы, методы и средства обучения с учетом индивидуальных потребностей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цифровые технологии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Взаимодействовать с родителями, профессиональным сообществом и социумом.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Способствовать формированию общей культуры обучающегося и его социализации.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Организовывать педагогическую деятельность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Управлять рисками в обучении и воспитании.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11.Участвовать в современных исследованиях и разработках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Привлекать обучающихся к исследованиям.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образовательных достижений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Технологии оценивания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Правил проведения текущей, промежуточной и итоговой аттестации обучающихся,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инструменты оценивания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Интерпретировать данные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Обрабатывать и системно анализировать результаты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Вырабатывать рекомендации по улучшению результатов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Использовать цифровые ресурсы для проведения мониторинга.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Осуществление научно-методической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учебников, учебных и методических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авторам учебников и учебных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проектирования и разработки учебников, учебных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Критериев оценивания качества учебников, учебных и 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Подбирать достоверную и актуальную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Оценивать качество содержания учебников, учебных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повышение качества учебно-методических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Разрабатывать учебники, учебные и методические пособия.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актов, регулирующих повышение квалификации/профессиональную переподготовку.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Предметной области, основ педагогики и психологии.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Участвовать в непрерывном карьерном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рефлексию своей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Транслировать собственный опыт.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лучших педагогических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Сущности и технологии проблемного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Алгоритма, форм, методов выявления, изучения, обобщения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 обобщения и распространения лучших практик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проблемный анализ.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Выбирать направления передового педагогического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Выстраивать алгоритм и управлять деятельностью по выявлению, изучению, обобщению, описанию, распространению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наставникам.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Педагогики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консультирование и наставничество.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Влиять на формирование ценностных ориентиров молодого педагога, воспитывать в нем самостоятельность.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индивидуальную траекторию развития молодого педагога.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авторитетность, эмоциональная уравновешенность, лидерские качества, способность генерировать и продвигать инициативы.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 (тренинги),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средней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 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высшее образование, соответствующее специальности преподавания в колледже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"Мастер производственного обучения"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обучающихся по освоению профессиональных и личностных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учебно-производственного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образовательных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профориентационной работе и карьерном консультировании.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учебно-производственного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учебно-производственного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программ производственного обучения и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Нормативно-правовых актов, необходимых для осуществления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Отраслевых и профессиональных стандартов по преподаваемой специальности.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содержание модуля и методики преподавания.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Составлять учебные программы и планы.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организация учебно-производственного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педагогики, психологии, методик профессионального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Локальных актов организации образования в части организации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принципов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организационно-управленческую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практические занятия по производственному обучению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ежедневное обслуживание материально-технического комплекса учебных лабораторий и мастерских.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современные технологии, методы и приемы обучения с соблюдением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родителями, профессиональным сообществом и социумом.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Вести документацию по планированию и учету производственного обучения, профессиональной практики и воспитательной работы в группе.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Оценивать риски в обучении и воспитании.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проведение мониторинга образовательных достижений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Стандартов WorldSkills (Ворлдскилс)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Технологий оценивания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Правил проведения текущей, промежуточной и итоговой аттестаций обучающихся,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инструменты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Дифференцировать практические задания по степени сложности трудовых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мониторинг учебных достижений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Осуществление учебно-методической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стажировка на производстве, 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Правил и условий проведения аттестации педагогов,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безопасности труда согласно специфики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индивидуальную траекторию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профессиональное саморазвитие и самореализацию.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Обобщать собственный опыт.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разработка учебно-методических материалов по производственному обучению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проектирования и разработки учебно-методических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Критериев оценивания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Подбирать достоверную и актуальную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учебно-методические материалы по производственному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повышение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авторитетность, эмоциональная уравновешенность, исполнительность, ответственность, лидерские качества.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образования,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 – 6 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Профессиональное обучение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высшее образование, соответствующее специальности преподавания в колледже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 4S01140801 Мастер производственного обучения, техник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4S01140802 Мастер производственного обучения, техник-технолог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5АВ01140501 прикладной бакалавр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"Мастер производственного обучения"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обучающихся по освоению профессиональных и личностных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процесса, осуществление наставничества и определение приоритетов профессионального развития, разработка учебников и учебных пособий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учебно-производственного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и оценки образовательных достижений обучающихся, в том числе через цифровые ресурсы.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научно-методической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профориентационной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краткосрочной подготовки (тренинги), переподготовки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Осуществление учебно-производственного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планирование учебно-производственного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программ производственного обучения и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Нормативно-правовых актов, необходимых для осуществления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Отраслевых и профессиональных стандартов по преподаваемой специальности.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содержание курса и методики преподавания.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учебные программы и планы.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в команде по разработке и реализации образовательных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организация учебно-производственного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педагогики, психологии, методики профессионального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Локальных актов организации образования в части организации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Технологий дифференциации обучающихся и их различия.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Основных принципов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организационно-управленческую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практические занятия по производственному обучению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ежедневное обслуживание материально-технического комплекса учебных лабораторий и мастерских.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инновационные технологии, методы и приемы обучения с соблюдением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родителями, профессиональным сообществом и социумом.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Вести документацию по планированию и учету производственного обучения, профессиональной практики и воспитательной работы в группе.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Управлять рисками в обучении и воспитании.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проведение мониторинга образовательных достижений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Стандартов WorldSkills (Ворлдскилс)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Технологий оценивания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Правил проведения текущей, промежуточной и итоговой аттестации обучающихся,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инструменты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мониторинг учебных достижений.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Обрабатывать и системно анализировать результаты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Вырабатывать рекомендации по улучшению результатов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Осуществление научно-методической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стажировка на производстве, 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Правил и условий проведения аттестации педагогов и приравненных к ним лиц,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 безопасности труда согласно специфики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индивидуальную траекторию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профессиональное саморазвитие и самореализацию.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Обобщать собственный опыт.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разработка и апробация учебников, учебных и методических пособий по производственному обучению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авторам учебников и учебных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технологий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проектирования и разработки учебников, учебных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Критериев оценивания качества учебников, учебных и 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Отбирать достоверную и актуальную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Оценивать качество содержания учебников, учебных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учебники, учебные и методические пособия.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Обеспечивать повышение качества учебно-методических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Требований, предъявляемых к наставникам.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Педагогики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консультирование и наставничество.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Влиять на формирование ценностных ориентиров молодого мастера производственного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индивидуальную траекторию развития молодого мастера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авторитетность, эмоциональная уравновешенность, ответственность, исполнительность, лидерские качества, способность генерировать и продвигать инициативы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образования,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 – 5 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Профессиональное обучение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высшее образование, соответствующее специальности преподавания в колледже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 4S01140801 Мастер производственного обучения, техник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4S01140802 Мастер производственного обучения, техник-технолог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5АВ01140501 прикладной бакалавр профессионального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Классификатору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 –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 (педагог секций и кружков при организациях образования)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обучающихся знаний, умений и навыков в области выбранного вида и направления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учебно-воспитательного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мониторинга образовательных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разработке и реализации образовательных программ.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учебно-воспитательного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учебно-воспитательного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Содержания образовательных программ дополнительного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Нормативных правовых актов, необходимых для осуществления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педагогики и психологии, методик обучения и воспитания.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образовательные программы и планы.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содержание учебно-воспитательного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учебно-воспитательного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актов, необходимых для осуществления учебно-воспитательного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психодидактики, поликультурного и инклюзивного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Закономерностей возрастного и индивидуального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организационно-управленческую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обучение и воспитание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безопасность и благополучие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Формировать мотивацию к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современные технологии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цифровые технологии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Сотрудничать с родителями, профессиональным сообществом и социумом.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Способствовать формированию общей культуры обучающегося и его социализации.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Организовывать педагогическую деятельность в соответствии с нравственно-этическими и правовыми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Оценивать риски в обучении и воспитании.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образовательных достижений обучающихся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образовательных достижений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Средств (способов) определения динамики подготовленности и мотивации обучающихся в процессе освоения 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Методов подбора апробированных оценочных средств и (или) алгоритма их разработки.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Технологий определения образовательных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формы, методы и средства оценивания достижений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Интерпретировать данные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цифровые ресурсы для проведения мониторинга.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учебно-методической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и подготовка учебно-методических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проектирования и разработки образовательных программ и учебно-методических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Критериев оценивания качества образовательных программ и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Подбирать достоверную и актуальную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образовательные программы и учебно-методические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повышение качества учебно-методических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актов, регулирующих повышение квалификации/ профессиональную переподготовку.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Профильной области, основ педагогики и психологии, методики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Планировать индивидуальную траекторию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профессиональное саморазвитие.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лучших педагогических практик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Алгоритма, форм, методов выявления, изучения, обобщения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 обобщения и распространения лучших практик.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Выбирать направления передового педагогического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Обобщать собственный опыт.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авторитетность, лидерские качества, способность генерировать и продвигать инициативы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 (тренинги),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Инженерно-педагогические работники колледжей и других организаций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01130200 Дополнительное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4S01130201 Педагог дополнительного образования (по направлениям)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4S01130202 Педагог-организатор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4S01130203 Вожатый организации образования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в области специального образования"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Олигофренопедагог, учитель-дефектолог, дефектолог, учитель-логопед, логопед, педагог по раннему развитию, сурдопедагог, тифлопедагог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воспитание, коррекция и развитие, социализация и социальная адаптация детей с ограниченными возможностями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специальное педагогическое 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Разрабатывает и реализует индивидуальные учебные, индивидуально-развивающие, коррекционно-развивающие программы и проводит индивидуальные, подгрупповые/ групповые занятия.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ограниченными возможностями.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4.4. Осуществляет методическую деятельность.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Рефлексирует собственную практику и практику коллег.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Управляет качеством саморазвития.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специальное педагогическое 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оценка особых образовательных потребностей и диагностика психофизического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Теоретических основ возрастной физиологии, возрастной и общей психологии, специальной педагогики и психологии, психодиагностики.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закономерностей возрастного развития, клинико-психолого-педагогические особенности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Методологических основ комплексной оценки проблем психосоциального развития детей, Международной классификации функционирования, ограничений жизнедеятельности и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Выполнять сбор сведений медицинского и социально-психологического анамнеза для уточнения истории развития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уровень и особенности сенсорного, моторного, умственного и речевого развития, а также типичной для детского возраста деятельности (предметной, игровой, школьной).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особенности и возможности ребенка, выбор адекватной стратегии, различных тактик, методов работы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Взаимодействовать с родителями с целью определения сильных сторон и проблем развития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Организовывать междисциплинарный командный подход при проведении диагностики и оценки особых образовательных потребностей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Международную классификацию функционирования, ограничений жизнедеятельности и здоровья для оценки проблем психосоциального развития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Обобщать результаты обследования, составлять психолого-педагогическое заключение.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Планировать и составлять индивидуально-развивающую программу на основе междисциплинарной командной оценки и программы помощи семье.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Создавать безопасную специальную предметно-развивающую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организация командной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Теоретических основ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закономерностей возрастного развития, клинико-психолого-педагогических особенностей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Методологических основ комплексной оценки проблем психосоциального развития детей, Международная классификация функционирования, ограничений жизнедеятельности и здоровья, технологий проведения комплексной оценки проблем психосоциального развития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ознакомительно-диагностические занятия с ребенком с участием родителей или других членов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Создавать условия для проведения занятий и обследования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Подбирать диагностический инструментарий, коррекционно-развивающие игрушки и дидактические материалы и использовать 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Сотрудничать с родителями.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со специалистами организации, участвующими в учебно-воспитательном и коррекционно-развивающем процессе (педагог, воспитатель, инструктор по физической культуре, музыкальный руководитель, психолог, специальный педагог, медицинский работник и др.).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и реализует индивидуальные учебные, индивидуально-развивающие, коррекционно-развивающие программы и проводит индивидуальные, подгрупповые/ групповые занятия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индивидуальных учебных, индивидуально-развивающих, коррекционно-развивающих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Теоретических основ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специалистов, основ проектирования и организации коррекционно-развивающего и учебно-воспитательного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закономерностей возрастного развития, клинико-психолого-педагогических особенностей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Методологических основ комплексной оценки проблем психосоциального развития детей, Международной классификации функционирования, ограничений жизнедеятельности и здоровья, технологий проведения комплексной оценки проблем психосоциального развития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Достижений современной науки и практики по психолого-педагогическим технологиям, инновационных методов развивающей работы с детьми с особыми образовательными потребностями, методик специального обучения, видов и приемов современных специальных педагогических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программы работы с детьми с ограниченными возможностями на основе результатов и рекомендаций специалистов междисциплинарной командной оценки.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программы помощи семьям с участием специалистов на междисциплинарной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Взаимодействовать с законными представителями ребенка (родители, опекуны, попечители).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Осуществлять индивидуальный подход в обучении.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Разрабатывать и применять современные психолого-педагогические технологии, научно обоснованные программы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Опираться на рекомендации специалистов (психолога, логопеда, дефектолога и иных коллег) в работе с детьми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Проводить индивидуальное и групповое консультирование по проблемам воспитания и развития ребенка на основе результатов обследования и оценки особых образовательных потребностей.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Владеть компьютерной грамотностью.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индивидуальные, подгрупповые/ групповые занятия/уроки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Теоретических основ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Основных закономерностей возрастного развития, клинико-психолого-педагогических особенностей детей с ограниченными возможностями; основ психолого-педагогической диагностики, особенностей развития детей с ограниченными возможностями, стадии и кризисы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Достижений современной науки и практики по психолого-педагогическим технологиям, инновационных методов развивающей работы с детьми с ограниченными возможностями, методик специального обучения, видов и приемов современных специальных педагогических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 проектирования и организации коррекционно-развивающего и учебно-воспитательного процесса, содержания коррекционно-развивающего обучения, учебно-воспитательного процесса, методик коррекционно – развивающего обучения; методик преподавания предмета,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Учитывать индивидуальные особенности и потребности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Подбирать технологии, программы обучения/воспитания и стратегии оценивания в соответствии с целями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поурочное планирование занятия/урока.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Создавать безопасную специальную предметно-развивающую среду и эффективно ее использовать.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Способствовать стремлению ребенка к высоким результатам обучения и воспитания и поддерживает их в этом.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Учитывать обратную связь коллег, детей и родителей/законных представителей.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Демонстрировать навыки использования информационных технологий в учебном, коррекционно-развивающем процессе для вовлеченности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Достигать цели занятия/урока, несмотря на объективные изменения, возникающие в ходе работы.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ограниченными возможностями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специалистов и родителей детей с ограниченными возможностями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психологического консультирования.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Правил педагогической этики,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Принципов и методов работы в коллективе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 работы с родителями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Проблем социализации, социальной адаптации, характеристик социальной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Психологии кризисных состояний.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 организации и проведения психологического тренинга (методология, проведение, результаты, последствия).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Национальных, этнокультурных и конфессиональных особенностей и народные традиции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современными технологиями работы с информацией, сетевыми ресурсами,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устойчивую потребность у коллег и родителей в применении и использовании психолого-педагогических знаний в целях развития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 определять цели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Строить доброжелательные взаимоотношения в коллективе, с родителями.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методической деятельности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коррекционно-развивающих программ и методических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научной организации труда, основ проектирования и разработки образовательных программ и методических пособий, компьютерной грамотности.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Принципов систематизации методических и информационных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Критериев оценивания качества образовательных, коррекционно-развивающих программ и методических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Требований, предъявляемых к авторам программ и учебных пособий.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Исследовать, обобщать и рецензировать современные технологии психолого-педагогической работы с детьми с особыми образовательными потребностями.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Разрабатывать коррекционно-развивающие программы, методики обучения и воспитания детей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Осуществлять творческий поиск применения современных методик воспитания и обучения детей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компьютерной грамотностью, информационно-коммуникационной компетентностью.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Развивать навыки публичных выступлений и взаимодействия с аудиторией.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повышение квалификации и/или переподготовка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Обобщать собственный опыт и опыт коллег.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компьютерной грамотностью, информационно-коммуникационной компетентностью.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Пользоваться навыками исследования занятия/урока и разработки инструментов оценивания.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 осуществление наставничества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Нормативно-правовых актов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Требований, предъявляемых к наставникам.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педагогики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Обобщать собственный опыт и опыт коллег.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навыками исследования занятия/урока и разработки инструментов оценивания.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Практиковать и осуществлять наставничество.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Планировать развитие сети профессионального сообщества.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Определять стратегии развития в педагогическом сообществе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Владеть компьютерной грамотностью.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стрессоустойчивость, готовность к саморазвитию, критическое мышление, авторитетность, профессиональная зоркость, наблюдательность, эмоциональная устойчивость.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 области общего и специального образования, медицинские работники, педагоги-психологи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-психолог"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психолог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 организации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психологической помощи и сопровождения при выявлении и диагностике трудностей участников образовательного процесса, просвещении и организационно-методической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диагностики психолого-педагогическую профиля и предназначения.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психолого-педагогической помощи участникам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психолого-педагогического мониторинга условий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учебно-методической работы в планировании и разработке развивающих и коррекционных программ образовательной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реализации учебно-воспитательных мероприятий.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Проведение диагностики психолого-педагогическую профиля и предназначения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выявление образовательных трудностей в осуществлении учебно-познавательной деятельности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методик психолого-педагогической диагностики способностей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Био-психо-социальных причин при выявляемых трудностях обучения, развития и воспитания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Способов интерпретации получаемых результатов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цели и задачи предлагаемой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Использовать навыки психологического наблюдения за состоянием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Различать допустимые методы и методики для проведения диагностики, с учетом возрастных особенностей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дифференцировать причины (источники) возникновения психологических, социальных или физиологических трудностей в освоении общеобразовательных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обработку и анализ полученных результатов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Составлять психологическое заключение и при необходимости проводить обобщение общего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Разрабатывать рекомендации для родителей и педагогов.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Реализовывать рекомендации, для преодоления трудностей выполнения учебно-методической деятельности обучающихся.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Оказание психолого-педагогической помощи участникам образовательного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обеспечение благоприятных условий для оказания психологической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Психолого-педагогических правил, форм и методов осуществления консультативной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Возрастных особенностей и кризисные периоды развития и формирования личности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Нормативно-правовых актов, регламентирующие защиту прав и интересов ребенка.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Оказывать необходимую психологическую поддержку обучающимся.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этику и принципы оказания психологической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психолого-педагогическое информирование участников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Соблюдать требования комфортной и безопасной образовательной среды в период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обеспечение психолого-педагогического просвещения и профилактики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для снижения рисков различных форм деструктивного поведения несовершеннолетних и участников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Био-психо-социальных причин и факторов, имеющих негативное влияние на успешное обучение, развитие и воспитание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психолого-педагогическое просвещение участников образовательного процесса по вопросам социализации,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мероприятия по профилактике возникновения социальной дезадаптации.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 обеспечение психолого-педагогического сопровождения обучающихся по запросу в процессе планирования и обеспечения психолого-педагогического взаимодействия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Основ, теорий, принципов, методологии и содержания педагогической, возрастной и специальной 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 составление индивидуальных программ психолого-педагогического сопровождения процессов социализации, обучения или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Анализа проводимого психологического наблюдения для составления программы индивидуального сопровождения,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Практических кейсов в обеспечении эффективного сопровождения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Методов статистической и математической обработки результатов психологической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Требований психолого-педагогической интерпретации и оформления обоснований получаемых результатов диагностики для обучения, развития и воспитания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Нормативно-правовых актов, касающихся системы образования и осуществления психолого-педагогической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психолого-педагогическую оценку индивидуальных способностей и возможностей обучающегося, с учетом имеющихся трудностей.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уровень учебной мотивации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Готовить и составлять индивидуальное портфолио обучающегося и 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Проводить комплексную диагностику индивидуальных способностей,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индивидуальные программы сопровождения в преодолении трудностей в обучении или развитии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методический диагностический и развивающий инструментарий в процессе сопровождения, с учетом возрастных особенностей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Проявлять профессиональную психолого-педагогическую заинтересованность в обеспечении условий для формирования индивидуального образовательного пространства обучающихся и воспитанников.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Проведение психолого-педагогического мониторинга условий образовательной среды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выявление проблем и преимуществ образовательной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оценки комфортности и психологической безопасности образовательной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Критериев эффективности образовательной среды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Критериев и форм деструктивных сообществ.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Научно-методических принципов педагогической и возрастной психологии в педагогической практике организации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психолого-педагогический мониторинг и анализ эффективности в использовании методов и средств образовательной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Информировать педагогов организации образования с целью повышения психолого-педагогических компетенций и качества условий образовательной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 экспертного заключения о качестве и содержании образовательной среды.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4. Осуществление учебно-методической работы в планировании и разработке развивающих и коррекционных программ образовательной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обеспечение методической работы в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Педагогической, возрастной, общей, специальной, семейной психологии, психологии развития и личности, психологию консультирования, основ патопсихологии.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Научно-методических принципов психолого-педагогической поддержки образовательной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и проводить научно-методическую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Подготавливать, проводить и участвовать в научно-методических мероприятиях в организации образования и за ее пределами.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Повышать психолого-педагогические компетенции участников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Организовывать методический материал для формирования комфортных условий образовательной среды и повышения психолого-педагогической культуры организации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интуиция, наблюдательность, коммуникабельность, уравновешенность, стрессоустойчивость, толерантность, понимание, профессионализм, готовность к саморазвитию, критическое мышление, оптимистическое прогнозирование.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 (тренинги),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 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"Педагог -психолог"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психолог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 организации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психологической помощи и сопровождения при выявлении и диагностике трудностей участников образовательного процесса, просвещении и организационно-методической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диагностики психолого-педагогическую профиля и предназначения.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психолого-педагогической помощи участникам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психолого-педагогического мониторинга условий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учебно-методической работы в планировании и разработке развивающих и коррекционных программ образовательной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Создание прикладных научно-практических технологий психолого-педагогической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реализации учебно-воспитательных мероприятий.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Проведение диагностики психолого-педагогическую профиля и предназначения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выявление образовательных трудностей в осуществлении учебно-познавательной деятельности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методик психолого-педагогической диагностики способностей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Био-психо-социальных причин при выявляемых трудностях обучения, развития и воспитания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Способов интерпретации получаемых результатов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цели и задачи предлагаемой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Использовать навыки психологического наблюдения за состоянием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Различать допустимые методы и методики для проведения диагностики, с учетом возрастных особенностей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дифференцировать причины (источники) возникновения психологических, социальных или физиологических трудностей в освоении общеобразовательных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обработку и анализ полученных результатов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Составлять психологическое заключение и при необходимости проводить обобщение общего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Разрабатывать рекомендации для родителей и педагогов.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Реализовывать рекомендации, для преодоления трудностей выполнения учебно-методической деятельности обучающихся.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Оказание психолого-педагогической помощи участникам образовательного процесса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обеспечение благоприятных условий для оказания психологической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Психолого-педагогических правил, форм и методов осуществления консультативной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Возрастных особенностей и кризисные периоды развития и формирования личности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Нормативно-правовых актов, регламентирующих защиту прав и интересов ребенка.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Оказывать необходимую психологическую поддержку обучающимся.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Соблюдать этику и принципы оказания психологической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Обеспечивать психолого-педагогическое информирование участников образовательного процесса о необходимости своевременного создания и поддержки благоприятных условий.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Соблюдать требования комфортной и безопасной образовательной среды в период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обеспечение психолого-педагогического просвещения и профилактики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для снижения рисков различных форм деструктивного поведения несовершеннолетних и участников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Био-психо-социальных причин и факторов, имеющих негативное влияние на успешное обучение, развитие и воспитание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психолого-педагогическое просвещение участников образовательного процесса по вопросам социализации,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мероприятия по профилактике возникновения социальной дезадаптации.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3: обеспечение психолого-педагогического сопровождения обучающихся по запросу в процессе планирования и обеспечения психолого-педагогического взаимодействия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 теорий, принципов, методологии и содержания педагогической, возрастной и специальной 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 составление индивидуальных программ психолого-педагогического сопровождения процессов социализации, обучения или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Анализа проводимого психологического наблюдения для составления программы индивидуального сопровождения,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Практических кейсов в обеспечении эффективного сопровождения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Методов статистической и математической обработки результатов психологической диагностики.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Требований психолого-педагогической интерпретации и оформления обоснований получаемых результатов диагностики для обучения, развития и воспитания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Нормативно-правовых актов, касающихся системы образования и осуществления психолого-педагогической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Составлять психолого-педагогическую оценку индивидуальных способностей и возможностей обучающегося, с учетом имеющихся трудностей.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уровень учебной мотивации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Готовить и составлять индивидуальное портфолио обучающегося и воспитанника.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Проводить комплексную диагностику индивидуальных способностей,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индивидуальные программы сопровождения в преодолении трудностей, обучении или развитии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методический диагностический и развивающий инструментарий в процессе сопровождения, с учетом возрастных особенностей обучающихся и воспитанников.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Проявлять профессиональную психолого-педагогическую заинтересованность в обеспечении условий для формирования индивидуального образовательного пространства обучающихся и воспитанников.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Проведение психолого-педагогического мониторинга условий образовательной среды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выявление проблем и преимуществ образовательной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оценки комфортности и психологической безопасности образовательной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Критериев эффективности образовательной среды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Критериев и форм деструктивных сообществ.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Научно-методических принципов педагогической и возрастной психологии в педагогической практике организации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психолого-педагогический мониторинг и анализ эффективности в использовании методов и средств образовательной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психолого-педагогическую экспертизу образовательных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Информировать педагогов организации образования с целью повышения психолого-педагогических компетенций и качества условий образовательной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Составление экспертного заключения о качестве и содержании образовательной среды.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4. Осуществление учебно-методической работы в планировании и разработке развивающих и коррекционных программ образовательной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обеспечение методической работы в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Педагогической, возрастной, общей, специальной, семейной психологии, психологии развития и личности, психологию консультирования, основы патопсихологии.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Научно-методических принципов психолого-педагогической поддержки образовательной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Организовывать и проводить научно-методическую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Подготавливать, проводить и участвовать в научно-методических мероприятиях в организации образования и за ее пределами.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Повышать психолого-педагогические компетенции участников образовательного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Организовывать методический материал для формирования комфортных условий образовательной среды и повышения психолого-педагогической культуры организации образования.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5. Создание прикладных научно-практических технологий психолого-педагогической помощи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организация и проведение научно-методической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и технологий организации и проведения научно-исследовательской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Определять образовательных задач для проведения научно-исследовательских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Выбирать необходимых исследовательских методик.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Принимать стратегические решения в пользу оказания эффективной помощи.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Практико-ориентированный стиль общения; педагогическая интуиция, наблюдательность, коммуникабельность, уравновешенность, стрессоустойчивость, толерантность, понимание, профессионализм, готовность к саморазвитию, критическое мышление, оптимистическое прогнозирование.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 краткосрочной подготовки (тренинги),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 в организациях дошкольного воспитание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специальности педагог- психолог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"Педагог"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ПРОФЕССИИ: "Социальный педагог"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2379-9-007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 школы/социальный педагог общего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социально-педагогической, информационной и правовой поддержки воспитания, адаптации и социализации обучающихся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профессиональная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Оказание социально-педагогической помощи адаптации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социальной-педагогической помощи социализации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3.Обеспечение условий в оказании материальной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профессиональная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реализации учебно-воспитательных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1. Оказание социально-педагогической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обучающихся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выявление социальных потребностей и трудностей в процессе адаптации, обучения и воспитания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 выявления трудностей адаптации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Методов оказания социально-педагогической поддержки при сложностях адаптации,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 и методов взаимодействия с родителями, инспекторами ювенальной полиции, комиссией по делам несовершеннолетних, представителями заинтересованных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Законов Республики Казахстан в отношении защиты прав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Возрастных особенностей и кризисные периоды психологического состояния несовершеннолетних.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Основных форм проявления девиантного, деструктивного и асоциального поведения несовершеннолетних.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Деструктивных форм поведения родителей и законных представителей.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Быть осведомленным о методах и формах выявления трудностей в адаптации.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Обеспечивать своевременный контроль за выявлением социальных семейно-бытовых проблем и условий проживания.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Своевременно информировать администрацию о различных трудностях адаптации, обучения,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Иметь представления о различных социально-бытовых, информационно-сетевых, социально-правовых и социально-экономических формах нарушений прав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Обладать компетенциями о нормативно-правовых актах Республики Казахстан в отношении защиты прав ребенка.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2. Оказание социальной-педагогической помощи социализации обучающихся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обеспечение условий для успешной социализации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Целей и задач процесса социализации несовершеннолетних в системе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Условий для расширения у обучающихся социокультурного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Ценностей духовно-нравственного, интеллектуального и физического развития.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Социальных проектов, инициатив, организаций по обеспечению, формированию, развитию творческого потенциала, способности и индивидуальную занятость.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Компетенций в решении социально-правовой защиты прав и интересов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Компетенций в решении семейно-бытовых проблем.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 предоставлению социально - экономической помощи несовершеннолетним.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Тенденций информационного поля, социальных сетей, их влияния на обучение, развитие, и социализацию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методами оказания социально-педагогической поддержки обучающимся в трудной жизненной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мониторинг социальной микросреды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анализ условий воспитания и социализации обучающихся; проблем, потребностей, социальных рисков.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Выявлять риски, опасные для жизни, здоровья, обучения и социализации.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Разрабатывать мероприятия по обеспечению поддержки обучающихся в социальных и образовательных трудностях.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Оказывать содействие в планировании мероприятий по формированию социальной компетентности, знаний о социальной действительности, способах решения социальных проблем.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Проводить профилактику поведения и правонарушений детской и подростковой преступности и других социальных девиаций.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Оказывать индивидуальную консультативную социально-педагогическую помощь обучающимся, их родителям и педагогам.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Иметь компетенции в организации мероприятий, направленных на приобретение обучающимися актуального социокультурного опыта, досуговых и творческих мероприятий обучающихся.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деятельность 3. Обеспечение условий в оказании материальной помощи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 обеспечить материальное сопровождение социальных проблем обучающихся организации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Нормативных правовых актов Республики Казахстан, соответствующие направлению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Исполнительного механизма и института материального и финансового обеспечения детей с социальными трудностями.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Путей и возможностей улучшения материальных условий на этапе обучения, развития, воспитания, и социализации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Реализовывать меры по назначению опекунства, трудоустройству, патронату.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Обеспечивать законное сопровождение нуждающихся несовершеннолетних в опеке и попечительстве.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взаимодействие с семьей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социальным проблемам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семейными центрами и центрами занятости; с учреждениями социального партнерства и институтами социализации личности.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Обеспечивать организацию мероприятий по проведению благотворительной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ответственность, эмоциональный и социальный интеллект, гражданская позиция, осведомленность, коммуникабельность, стрессоустойчивость, эмоциональная уравновешенность, понимание, профессионализм, готовность к саморазвитию, наблюдательность, владение педагогическими методами, нормативно-правовая грамотность, умение быстро ориентироваться в ситуации, умение найти решения в спорной, сложной ситуации.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 в области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 в организациях дошкольного воспитание и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 университетов и других организаций высшего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