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7054" w14:textId="3737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27 июля 2017 года № 506 "Об установлении образцов служебного удостоверения, нагрудного знака, номерного штампа и пломбира государственного инспектора по государственному надзору в области промышленной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19 декабря 2022 года № 311. Зарегистрирован в Министерстве юстиции Республики Казахстан 23 декабря 2022 года № 31223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июля 2017 года № 506 "Об установлении образцов служебного удостоверения, нагрудного знака, номерного штампа и пломбира государственного инспектора по государственному надзору в области промышленной безопасности" (зарегистрирован в Реестре государственной регистрации нормативных правовых актов за № 15596)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образце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служебного удостоверения государственного инспектора по государственному надзору в области промышленной безопасности, утвержденного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шестую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примечания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"Шифры ведомства и его территориальных подразделений: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 – ведомства (Комитет);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 – город Астана;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 – город Алматы;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– город Шымкент;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 – область Абай;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 – Алматинская область;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 – Акмолинская область;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 – Актюбинская область;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 – Атырауская область;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09 – Западно – Казахстанская область;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– Жамбылская область;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– область Жетісу;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– Карагандинская область;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– Костанайская область;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– Кызылординская область;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– Мангистауская область;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– Павлодарская область;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– Северо – Казахстанская область;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– Туркенстанская область;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– область Ұлытау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– Восточно – Казахстаская область".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промышленной безопасности Министерства по чрезвычайным ситуациям Республики Казахстан в установленном законодательством порядке обеспечить: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представить в Юридический департамент Министерства по чрезвычайным ситуациям Республики Казахстан сведения об исполнении мероприятия, согласно подпунктам 1) и 2) настоящего пункта.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