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88f2" w14:textId="cc188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применению Правил прохождения воинской службы в Вооруженных Силах Республики Казахстан и внесении изменений и дополнений в некоторые приказы Министра обороны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22 декабря 2022 года № 1247. Зарегистрирован в Министерстве юстиции Республики Казахстан 26 декабря 2022 года № 31256.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 ПРИКАЗЫВАЮ:</w:t>
      </w:r>
    </w:p>
    <w:bookmarkEnd w:id="0"/>
    <w:bookmarkStart w:name="z5" w:id="1"/>
    <w:p>
      <w:pPr>
        <w:spacing w:after="0"/>
        <w:ind w:left="0"/>
        <w:jc w:val="both"/>
      </w:pPr>
      <w:r>
        <w:rPr>
          <w:rFonts w:ascii="Times New Roman"/>
          <w:b w:val="false"/>
          <w:i w:val="false"/>
          <w:color w:val="000000"/>
          <w:sz w:val="28"/>
        </w:rPr>
        <w:t xml:space="preserve">
      1. Утвердить Инструкцию по применению Правил прохождения воинской службы в Вооруженных Силах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Утвердить перечень некоторых приказов Министра обороны Республики Казахстан, в которые вносятся изменения и дополнения,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кадров Министерства обороны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5"/>
    <w:bookmarkStart w:name="z10" w:id="6"/>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начальника Департамента кадров Министерства обороны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довести до должностных лиц в части, их касающейся.</w:t>
      </w:r>
    </w:p>
    <w:bookmarkEnd w:id="8"/>
    <w:bookmarkStart w:name="z13" w:id="9"/>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обороны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2022 года № 1247</w:t>
            </w:r>
          </w:p>
        </w:tc>
      </w:tr>
    </w:tbl>
    <w:bookmarkStart w:name="z16" w:id="10"/>
    <w:p>
      <w:pPr>
        <w:spacing w:after="0"/>
        <w:ind w:left="0"/>
        <w:jc w:val="left"/>
      </w:pPr>
      <w:r>
        <w:rPr>
          <w:rFonts w:ascii="Times New Roman"/>
          <w:b/>
          <w:i w:val="false"/>
          <w:color w:val="000000"/>
        </w:rPr>
        <w:t xml:space="preserve"> Инструкция по применению Правил прохождения воинской службы в Вооруженных Силах Республики Казахстан</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Инструкция по применению Правил прохождения воинской службы в Вооруженных Силах Республики Казахстан (далее – Инструкция) разработана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 (далее – Правила), и детализирует применение Правил в части рассмотрения заявлений и документов кандидатов из числа граждан для поступления на воинскую службу по контракту в Вооруженные Силы Республики Казахстан (далее – ВС РК), образования и организации работы отборочных комиссий воинских частей и учреждений, проведения мероприятий по профессиональному и психологическому отбору, назначения на воинские должности, в том числе и временного назначения на вакантные воинские должности, заключения контрактов, в том числе при продлении сроков воинской службы с военнослужащими, достигшими предельного возраста состояния на воинской службе, ротации, присвоения воинских званий и их лишения, переаттестации сотрудников правоохранительных и специальных государственных органов, поступивших на воинскую службу в ВС РК, порядка проведения аттестации, зачисления и исключения из Президентского резерва.</w:t>
      </w:r>
    </w:p>
    <w:bookmarkEnd w:id="12"/>
    <w:bookmarkStart w:name="z19" w:id="13"/>
    <w:p>
      <w:pPr>
        <w:spacing w:after="0"/>
        <w:ind w:left="0"/>
        <w:jc w:val="both"/>
      </w:pPr>
      <w:r>
        <w:rPr>
          <w:rFonts w:ascii="Times New Roman"/>
          <w:b w:val="false"/>
          <w:i w:val="false"/>
          <w:color w:val="000000"/>
          <w:sz w:val="28"/>
        </w:rPr>
        <w:t>
      2. В Инструкции используются следующие основные понятия:</w:t>
      </w:r>
    </w:p>
    <w:bookmarkEnd w:id="13"/>
    <w:bookmarkStart w:name="z20" w:id="14"/>
    <w:p>
      <w:pPr>
        <w:spacing w:after="0"/>
        <w:ind w:left="0"/>
        <w:jc w:val="both"/>
      </w:pPr>
      <w:r>
        <w:rPr>
          <w:rFonts w:ascii="Times New Roman"/>
          <w:b w:val="false"/>
          <w:i w:val="false"/>
          <w:color w:val="000000"/>
          <w:sz w:val="28"/>
        </w:rPr>
        <w:t>
      1) ходатайство о перемещении – ходатайство командира (начальника) воинской части (учреждения) о приеме военнослужащего с указанием должности и воинского звания по штату, штатно-должностной категории (далее – ШДК), а если должность предусматривает допуск к государственным секретам с указанием формы допуска;</w:t>
      </w:r>
    </w:p>
    <w:bookmarkEnd w:id="14"/>
    <w:bookmarkStart w:name="z21" w:id="15"/>
    <w:p>
      <w:pPr>
        <w:spacing w:after="0"/>
        <w:ind w:left="0"/>
        <w:jc w:val="both"/>
      </w:pPr>
      <w:r>
        <w:rPr>
          <w:rFonts w:ascii="Times New Roman"/>
          <w:b w:val="false"/>
          <w:i w:val="false"/>
          <w:color w:val="000000"/>
          <w:sz w:val="28"/>
        </w:rPr>
        <w:t>
      2) приказ по строевой части командира (начальника) воинской части (учреждения) – приказ о зачислении личного состава в списки воинской части (учреждения) и исключении из списков, постановке и снятии с видов обеспечения, пребывании на излечении и возвращении из лечебного учреждения, освобождении от выполнения служебных обязанностей по состоянию здоровья, убытии в командировки, отпуска, на учебу и прибытии, возложении временного исполнения обязанностей, приеме и сдаче дел и должности, присвоении воинских званий рядового и сержантского составов, приеме на работу и увольнении лиц гражданского персонала (работников), составе суточного наряда;</w:t>
      </w:r>
    </w:p>
    <w:bookmarkEnd w:id="15"/>
    <w:bookmarkStart w:name="z22" w:id="16"/>
    <w:p>
      <w:pPr>
        <w:spacing w:after="0"/>
        <w:ind w:left="0"/>
        <w:jc w:val="both"/>
      </w:pPr>
      <w:r>
        <w:rPr>
          <w:rFonts w:ascii="Times New Roman"/>
          <w:b w:val="false"/>
          <w:i w:val="false"/>
          <w:color w:val="000000"/>
          <w:sz w:val="28"/>
        </w:rPr>
        <w:t>
      3) рапорт – письменное обращение военнослужащего по служебным и/или личным вопросам (ходатайство о содействии в реализации его прав, предусмотренных законодательством);</w:t>
      </w:r>
    </w:p>
    <w:bookmarkEnd w:id="16"/>
    <w:bookmarkStart w:name="z23" w:id="17"/>
    <w:p>
      <w:pPr>
        <w:spacing w:after="0"/>
        <w:ind w:left="0"/>
        <w:jc w:val="both"/>
      </w:pPr>
      <w:r>
        <w:rPr>
          <w:rFonts w:ascii="Times New Roman"/>
          <w:b w:val="false"/>
          <w:i w:val="false"/>
          <w:color w:val="000000"/>
          <w:sz w:val="28"/>
        </w:rPr>
        <w:t>
      4) приказ по личному составу – приказ, определяющий служебное положение военнослужащего и оформляющий присвоение и лишение воинских званий, снижение и восстановление в воинских званиях, назначение на штатные должности, перемещение по службе, а также зачисление в распоряжение, временное назначение военнослужащих нижестоящего состава либо граждан на должности офицерского состава и граждан на должности рядового и сержантского составов, заключение контракта о прохождении воинской службы, зачисление магистрантами, докторантами военных учебных заведений (далее – ВУЗ) и адъюнктами, окончание ВУЗов и адъюнктур, определение из запаса на воинскую службу, определение на воинскую службу по контракту военнослужащих по призыву, увольнение с воинской службы, прикомандирование к государственным органам и организациям с оставлением на воинской службе, откомандирование из ВС РК в другие войска и воинские формирования Республики Казахстан, и зачисление в ВС РК из них, исключение по различным причинам из списков военнослужащих ВС РК, должностное положение в связи с изменением действительного наименования воинской части (учреждения), изменение анкетных данных;</w:t>
      </w:r>
    </w:p>
    <w:bookmarkEnd w:id="17"/>
    <w:bookmarkStart w:name="z24" w:id="18"/>
    <w:p>
      <w:pPr>
        <w:spacing w:after="0"/>
        <w:ind w:left="0"/>
        <w:jc w:val="both"/>
      </w:pPr>
      <w:r>
        <w:rPr>
          <w:rFonts w:ascii="Times New Roman"/>
          <w:b w:val="false"/>
          <w:i w:val="false"/>
          <w:color w:val="000000"/>
          <w:sz w:val="28"/>
        </w:rPr>
        <w:t>
      5) перечень должностных лиц – утверждаемый Министром обороны Республики Казахстан (далее – Министр обороны) перечень должностных лиц, которым предоставлено право издания приказов по личному составу;</w:t>
      </w:r>
    </w:p>
    <w:bookmarkEnd w:id="18"/>
    <w:bookmarkStart w:name="z25" w:id="19"/>
    <w:p>
      <w:pPr>
        <w:spacing w:after="0"/>
        <w:ind w:left="0"/>
        <w:jc w:val="both"/>
      </w:pPr>
      <w:r>
        <w:rPr>
          <w:rFonts w:ascii="Times New Roman"/>
          <w:b w:val="false"/>
          <w:i w:val="false"/>
          <w:color w:val="000000"/>
          <w:sz w:val="28"/>
        </w:rPr>
        <w:t>
      6) медицинское освидетельствование – обследование, проводимое с целью установления или подтверждения факта наличия или отсутствия заболевания, определения состояния здоровья;</w:t>
      </w:r>
    </w:p>
    <w:bookmarkEnd w:id="19"/>
    <w:bookmarkStart w:name="z26" w:id="20"/>
    <w:p>
      <w:pPr>
        <w:spacing w:after="0"/>
        <w:ind w:left="0"/>
        <w:jc w:val="both"/>
      </w:pPr>
      <w:r>
        <w:rPr>
          <w:rFonts w:ascii="Times New Roman"/>
          <w:b w:val="false"/>
          <w:i w:val="false"/>
          <w:color w:val="000000"/>
          <w:sz w:val="28"/>
        </w:rPr>
        <w:t>
      7) непосредственный начальник – ближайший к подчиненному прямой начальник;</w:t>
      </w:r>
    </w:p>
    <w:bookmarkEnd w:id="20"/>
    <w:bookmarkStart w:name="z27" w:id="21"/>
    <w:p>
      <w:pPr>
        <w:spacing w:after="0"/>
        <w:ind w:left="0"/>
        <w:jc w:val="both"/>
      </w:pPr>
      <w:r>
        <w:rPr>
          <w:rFonts w:ascii="Times New Roman"/>
          <w:b w:val="false"/>
          <w:i w:val="false"/>
          <w:color w:val="000000"/>
          <w:sz w:val="28"/>
        </w:rPr>
        <w:t>
      8) уполномоченное должностное лицо – должностное лицо, которому предоставлено право заключения контракта о прохождении воинской службы в порядке, определяемом Правилами.</w:t>
      </w:r>
    </w:p>
    <w:bookmarkEnd w:id="21"/>
    <w:bookmarkStart w:name="z28" w:id="22"/>
    <w:p>
      <w:pPr>
        <w:spacing w:after="0"/>
        <w:ind w:left="0"/>
        <w:jc w:val="left"/>
      </w:pPr>
      <w:r>
        <w:rPr>
          <w:rFonts w:ascii="Times New Roman"/>
          <w:b/>
          <w:i w:val="false"/>
          <w:color w:val="000000"/>
        </w:rPr>
        <w:t xml:space="preserve"> Глава 2. Рассмотрение заявлений и документов кандидатов из числа граждан для поступления на воинскую службу по контракту в ВС РК</w:t>
      </w:r>
    </w:p>
    <w:bookmarkEnd w:id="22"/>
    <w:bookmarkStart w:name="z29" w:id="23"/>
    <w:p>
      <w:pPr>
        <w:spacing w:after="0"/>
        <w:ind w:left="0"/>
        <w:jc w:val="both"/>
      </w:pPr>
      <w:r>
        <w:rPr>
          <w:rFonts w:ascii="Times New Roman"/>
          <w:b w:val="false"/>
          <w:i w:val="false"/>
          <w:color w:val="000000"/>
          <w:sz w:val="28"/>
        </w:rPr>
        <w:t xml:space="preserve">
      3. Граждане, не состоящие на воинской службе и изъявившие желание поступить на воинскую службу по контракту в ВС РК, подают письменное заявление начальнику местного органа военного управления или командиру (начальнику) воинской части (учреждения)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w:t>
      </w:r>
    </w:p>
    <w:bookmarkEnd w:id="23"/>
    <w:bookmarkStart w:name="z30" w:id="24"/>
    <w:p>
      <w:pPr>
        <w:spacing w:after="0"/>
        <w:ind w:left="0"/>
        <w:jc w:val="both"/>
      </w:pPr>
      <w:r>
        <w:rPr>
          <w:rFonts w:ascii="Times New Roman"/>
          <w:b w:val="false"/>
          <w:i w:val="false"/>
          <w:color w:val="000000"/>
          <w:sz w:val="28"/>
        </w:rPr>
        <w:t xml:space="preserve">
      4. Вместе с заявлением гражданин представляет документы, предусмотренные </w:t>
      </w:r>
      <w:r>
        <w:rPr>
          <w:rFonts w:ascii="Times New Roman"/>
          <w:b w:val="false"/>
          <w:i w:val="false"/>
          <w:color w:val="000000"/>
          <w:sz w:val="28"/>
        </w:rPr>
        <w:t>пунктом 21</w:t>
      </w:r>
      <w:r>
        <w:rPr>
          <w:rFonts w:ascii="Times New Roman"/>
          <w:b w:val="false"/>
          <w:i w:val="false"/>
          <w:color w:val="000000"/>
          <w:sz w:val="28"/>
        </w:rPr>
        <w:t xml:space="preserve"> Правил.</w:t>
      </w:r>
    </w:p>
    <w:bookmarkEnd w:id="24"/>
    <w:bookmarkStart w:name="z31" w:id="25"/>
    <w:p>
      <w:pPr>
        <w:spacing w:after="0"/>
        <w:ind w:left="0"/>
        <w:jc w:val="both"/>
      </w:pPr>
      <w:r>
        <w:rPr>
          <w:rFonts w:ascii="Times New Roman"/>
          <w:b w:val="false"/>
          <w:i w:val="false"/>
          <w:color w:val="000000"/>
          <w:sz w:val="28"/>
        </w:rPr>
        <w:t xml:space="preserve">
      5. Подразделение органа военного управления (местного органа военного управления или воинской части (учреждения), ответственное за отбор граждан на воинскую службу по контракту, при получении заявления в течение трех рабочих дней проверяет полноту и подлинность прилагаемых документов и в случае несоответствия представляемых документов перечню, указанному в </w:t>
      </w:r>
      <w:r>
        <w:rPr>
          <w:rFonts w:ascii="Times New Roman"/>
          <w:b w:val="false"/>
          <w:i w:val="false"/>
          <w:color w:val="000000"/>
          <w:sz w:val="28"/>
        </w:rPr>
        <w:t>пункте 21</w:t>
      </w:r>
      <w:r>
        <w:rPr>
          <w:rFonts w:ascii="Times New Roman"/>
          <w:b w:val="false"/>
          <w:i w:val="false"/>
          <w:color w:val="000000"/>
          <w:sz w:val="28"/>
        </w:rPr>
        <w:t xml:space="preserve"> Правил, указывает гражданину, заявление которого зарегистрировано и принято к рассмотрению и который с этого времени является кандидатом, поступающим на воинскую службу по контракту (далее – кандидат), на необходимость их дополнения с предоставлением времени для устранения недостатков в пять рабочих дней.</w:t>
      </w:r>
    </w:p>
    <w:bookmarkEnd w:id="25"/>
    <w:bookmarkStart w:name="z32" w:id="26"/>
    <w:p>
      <w:pPr>
        <w:spacing w:after="0"/>
        <w:ind w:left="0"/>
        <w:jc w:val="both"/>
      </w:pPr>
      <w:r>
        <w:rPr>
          <w:rFonts w:ascii="Times New Roman"/>
          <w:b w:val="false"/>
          <w:i w:val="false"/>
          <w:color w:val="000000"/>
          <w:sz w:val="28"/>
        </w:rPr>
        <w:t xml:space="preserve">
      6. В случае непредставления в течение пяти рабочих дней необходимых документов или при несоответствии кандидата требованиям, установленным </w:t>
      </w:r>
      <w:r>
        <w:rPr>
          <w:rFonts w:ascii="Times New Roman"/>
          <w:b w:val="false"/>
          <w:i w:val="false"/>
          <w:color w:val="000000"/>
          <w:sz w:val="28"/>
        </w:rPr>
        <w:t>статьей 38</w:t>
      </w:r>
      <w:r>
        <w:rPr>
          <w:rFonts w:ascii="Times New Roman"/>
          <w:b w:val="false"/>
          <w:i w:val="false"/>
          <w:color w:val="000000"/>
          <w:sz w:val="28"/>
        </w:rPr>
        <w:t xml:space="preserve"> Закона Республики Казахстан "О воинской службе и статусе военнослужащих" (далее – Закон), ему отказывается в принятии документов с обоснованным и мотивированным письменным ответом, с разъяснением права на подачу жалобы.</w:t>
      </w:r>
    </w:p>
    <w:bookmarkEnd w:id="26"/>
    <w:bookmarkStart w:name="z33" w:id="27"/>
    <w:p>
      <w:pPr>
        <w:spacing w:after="0"/>
        <w:ind w:left="0"/>
        <w:jc w:val="both"/>
      </w:pPr>
      <w:r>
        <w:rPr>
          <w:rFonts w:ascii="Times New Roman"/>
          <w:b w:val="false"/>
          <w:i w:val="false"/>
          <w:color w:val="000000"/>
          <w:sz w:val="28"/>
        </w:rPr>
        <w:t>
      7. По итогам изучения документов, но не позднее десяти рабочих дней со дня регистрации заявления кандидата, руководителем соответствующего органа военного управления (местного органа военного управления или воинской части (учреждения) материалы кандидата направляются на отборочную комиссию для дальнейшего рассмотрения.</w:t>
      </w:r>
    </w:p>
    <w:bookmarkEnd w:id="27"/>
    <w:bookmarkStart w:name="z34" w:id="28"/>
    <w:p>
      <w:pPr>
        <w:spacing w:after="0"/>
        <w:ind w:left="0"/>
        <w:jc w:val="left"/>
      </w:pPr>
      <w:r>
        <w:rPr>
          <w:rFonts w:ascii="Times New Roman"/>
          <w:b/>
          <w:i w:val="false"/>
          <w:color w:val="000000"/>
        </w:rPr>
        <w:t xml:space="preserve"> Глава 3. Образование и работа отборочных комиссий воинских частей и учреждений ВС РК</w:t>
      </w:r>
    </w:p>
    <w:bookmarkEnd w:id="28"/>
    <w:bookmarkStart w:name="z35" w:id="29"/>
    <w:p>
      <w:pPr>
        <w:spacing w:after="0"/>
        <w:ind w:left="0"/>
        <w:jc w:val="both"/>
      </w:pPr>
      <w:r>
        <w:rPr>
          <w:rFonts w:ascii="Times New Roman"/>
          <w:b w:val="false"/>
          <w:i w:val="false"/>
          <w:color w:val="000000"/>
          <w:sz w:val="28"/>
        </w:rPr>
        <w:t>
      8. Отбор кандидатов на воинскую службу по контракту в ВС РК осуществляется на вакантные воинские должности.</w:t>
      </w:r>
    </w:p>
    <w:bookmarkEnd w:id="29"/>
    <w:bookmarkStart w:name="z36" w:id="30"/>
    <w:p>
      <w:pPr>
        <w:spacing w:after="0"/>
        <w:ind w:left="0"/>
        <w:jc w:val="both"/>
      </w:pPr>
      <w:r>
        <w:rPr>
          <w:rFonts w:ascii="Times New Roman"/>
          <w:b w:val="false"/>
          <w:i w:val="false"/>
          <w:color w:val="000000"/>
          <w:sz w:val="28"/>
        </w:rPr>
        <w:t>
      9. Отбор кандидатов для назначения на вакантные воинские должности рядового и сержантского составов производится отборочной комиссией воинской части (учреждения).</w:t>
      </w:r>
    </w:p>
    <w:bookmarkEnd w:id="30"/>
    <w:bookmarkStart w:name="z37" w:id="31"/>
    <w:p>
      <w:pPr>
        <w:spacing w:after="0"/>
        <w:ind w:left="0"/>
        <w:jc w:val="both"/>
      </w:pPr>
      <w:r>
        <w:rPr>
          <w:rFonts w:ascii="Times New Roman"/>
          <w:b w:val="false"/>
          <w:i w:val="false"/>
          <w:color w:val="000000"/>
          <w:sz w:val="28"/>
        </w:rPr>
        <w:t>
      10. Отбор кандидатов для назначения на вакантные воинские должности офицерского состава производится отборочной комиссией департамента по делам обороны.</w:t>
      </w:r>
    </w:p>
    <w:bookmarkEnd w:id="31"/>
    <w:bookmarkStart w:name="z38" w:id="32"/>
    <w:p>
      <w:pPr>
        <w:spacing w:after="0"/>
        <w:ind w:left="0"/>
        <w:jc w:val="both"/>
      </w:pPr>
      <w:r>
        <w:rPr>
          <w:rFonts w:ascii="Times New Roman"/>
          <w:b w:val="false"/>
          <w:i w:val="false"/>
          <w:color w:val="000000"/>
          <w:sz w:val="28"/>
        </w:rPr>
        <w:t>
      11. Состав отборочной комиссии департаментов по делам обороны утверждается приказом начальника соответствующего департамента, состав отборочной комиссии воинской части (учреждения) утверждается приказом соответствующего командира (начальника).</w:t>
      </w:r>
    </w:p>
    <w:bookmarkEnd w:id="32"/>
    <w:bookmarkStart w:name="z39" w:id="33"/>
    <w:p>
      <w:pPr>
        <w:spacing w:after="0"/>
        <w:ind w:left="0"/>
        <w:jc w:val="both"/>
      </w:pPr>
      <w:r>
        <w:rPr>
          <w:rFonts w:ascii="Times New Roman"/>
          <w:b w:val="false"/>
          <w:i w:val="false"/>
          <w:color w:val="000000"/>
          <w:sz w:val="28"/>
        </w:rPr>
        <w:t>
      Председателем отборочной комиссии назначается заместитель начальника департамента по делам обороны, командира (начальника) воинской части (учреждения).</w:t>
      </w:r>
    </w:p>
    <w:bookmarkEnd w:id="33"/>
    <w:bookmarkStart w:name="z40" w:id="34"/>
    <w:p>
      <w:pPr>
        <w:spacing w:after="0"/>
        <w:ind w:left="0"/>
        <w:jc w:val="both"/>
      </w:pPr>
      <w:r>
        <w:rPr>
          <w:rFonts w:ascii="Times New Roman"/>
          <w:b w:val="false"/>
          <w:i w:val="false"/>
          <w:color w:val="000000"/>
          <w:sz w:val="28"/>
        </w:rPr>
        <w:t>
      Состав отборочной комиссии состоит из нечетного количества членов, не менее пяти человек.</w:t>
      </w:r>
    </w:p>
    <w:bookmarkEnd w:id="34"/>
    <w:bookmarkStart w:name="z41" w:id="35"/>
    <w:p>
      <w:pPr>
        <w:spacing w:after="0"/>
        <w:ind w:left="0"/>
        <w:jc w:val="both"/>
      </w:pPr>
      <w:r>
        <w:rPr>
          <w:rFonts w:ascii="Times New Roman"/>
          <w:b w:val="false"/>
          <w:i w:val="false"/>
          <w:color w:val="000000"/>
          <w:sz w:val="28"/>
        </w:rPr>
        <w:t>
      12. В целях организации работы отборочными комиссиями проводятся следующие мероприятия:</w:t>
      </w:r>
    </w:p>
    <w:bookmarkEnd w:id="35"/>
    <w:bookmarkStart w:name="z42" w:id="36"/>
    <w:p>
      <w:pPr>
        <w:spacing w:after="0"/>
        <w:ind w:left="0"/>
        <w:jc w:val="both"/>
      </w:pPr>
      <w:r>
        <w:rPr>
          <w:rFonts w:ascii="Times New Roman"/>
          <w:b w:val="false"/>
          <w:i w:val="false"/>
          <w:color w:val="000000"/>
          <w:sz w:val="28"/>
        </w:rPr>
        <w:t>
      проверка личных дел кандидатов;</w:t>
      </w:r>
    </w:p>
    <w:bookmarkEnd w:id="36"/>
    <w:bookmarkStart w:name="z43" w:id="37"/>
    <w:p>
      <w:pPr>
        <w:spacing w:after="0"/>
        <w:ind w:left="0"/>
        <w:jc w:val="both"/>
      </w:pPr>
      <w:r>
        <w:rPr>
          <w:rFonts w:ascii="Times New Roman"/>
          <w:b w:val="false"/>
          <w:i w:val="false"/>
          <w:color w:val="000000"/>
          <w:sz w:val="28"/>
        </w:rPr>
        <w:t>
      проверка кандидатов на соответствие имеющихся военно-учетной специальности (далее – ВУС) и образования рассматриваемой для назначения воинской должности;</w:t>
      </w:r>
    </w:p>
    <w:bookmarkEnd w:id="37"/>
    <w:bookmarkStart w:name="z44" w:id="38"/>
    <w:p>
      <w:pPr>
        <w:spacing w:after="0"/>
        <w:ind w:left="0"/>
        <w:jc w:val="both"/>
      </w:pPr>
      <w:r>
        <w:rPr>
          <w:rFonts w:ascii="Times New Roman"/>
          <w:b w:val="false"/>
          <w:i w:val="false"/>
          <w:color w:val="000000"/>
          <w:sz w:val="28"/>
        </w:rPr>
        <w:t>
      проверка физической подготовленности кандидатов;</w:t>
      </w:r>
    </w:p>
    <w:bookmarkEnd w:id="38"/>
    <w:bookmarkStart w:name="z45" w:id="39"/>
    <w:p>
      <w:pPr>
        <w:spacing w:after="0"/>
        <w:ind w:left="0"/>
        <w:jc w:val="both"/>
      </w:pPr>
      <w:r>
        <w:rPr>
          <w:rFonts w:ascii="Times New Roman"/>
          <w:b w:val="false"/>
          <w:i w:val="false"/>
          <w:color w:val="000000"/>
          <w:sz w:val="28"/>
        </w:rPr>
        <w:t xml:space="preserve">
      проведение мероприятий по профессиональному и психологическому отбору в соответствии с </w:t>
      </w:r>
      <w:r>
        <w:rPr>
          <w:rFonts w:ascii="Times New Roman"/>
          <w:b w:val="false"/>
          <w:i w:val="false"/>
          <w:color w:val="000000"/>
          <w:sz w:val="28"/>
        </w:rPr>
        <w:t>главой 4</w:t>
      </w:r>
      <w:r>
        <w:rPr>
          <w:rFonts w:ascii="Times New Roman"/>
          <w:b w:val="false"/>
          <w:i w:val="false"/>
          <w:color w:val="000000"/>
          <w:sz w:val="28"/>
        </w:rPr>
        <w:t xml:space="preserve"> настоящей Инструкции;</w:t>
      </w:r>
    </w:p>
    <w:bookmarkEnd w:id="39"/>
    <w:bookmarkStart w:name="z46" w:id="40"/>
    <w:p>
      <w:pPr>
        <w:spacing w:after="0"/>
        <w:ind w:left="0"/>
        <w:jc w:val="both"/>
      </w:pPr>
      <w:r>
        <w:rPr>
          <w:rFonts w:ascii="Times New Roman"/>
          <w:b w:val="false"/>
          <w:i w:val="false"/>
          <w:color w:val="000000"/>
          <w:sz w:val="28"/>
        </w:rPr>
        <w:t>
      рассмотрение отобранных кандидатов на заседании отборочной комиссии.</w:t>
      </w:r>
    </w:p>
    <w:bookmarkEnd w:id="40"/>
    <w:bookmarkStart w:name="z47" w:id="41"/>
    <w:p>
      <w:pPr>
        <w:spacing w:after="0"/>
        <w:ind w:left="0"/>
        <w:jc w:val="both"/>
      </w:pPr>
      <w:r>
        <w:rPr>
          <w:rFonts w:ascii="Times New Roman"/>
          <w:b w:val="false"/>
          <w:i w:val="false"/>
          <w:color w:val="000000"/>
          <w:sz w:val="28"/>
        </w:rPr>
        <w:t>
      13. Заседание отборочной комиссии проводится в соответствии с планом работы, утверждаемым председателем отборочной комиссии.</w:t>
      </w:r>
    </w:p>
    <w:bookmarkEnd w:id="41"/>
    <w:bookmarkStart w:name="z48" w:id="42"/>
    <w:p>
      <w:pPr>
        <w:spacing w:after="0"/>
        <w:ind w:left="0"/>
        <w:jc w:val="both"/>
      </w:pPr>
      <w:r>
        <w:rPr>
          <w:rFonts w:ascii="Times New Roman"/>
          <w:b w:val="false"/>
          <w:i w:val="false"/>
          <w:color w:val="000000"/>
          <w:sz w:val="28"/>
        </w:rPr>
        <w:t>
      14. Заседание отборочной комиссии считается правомочным, если на нем присутствует не менее двух третей ее состава. Замещение отсутствующих членов отборочной комиссии не допускается.</w:t>
      </w:r>
    </w:p>
    <w:bookmarkEnd w:id="42"/>
    <w:bookmarkStart w:name="z49" w:id="43"/>
    <w:p>
      <w:pPr>
        <w:spacing w:after="0"/>
        <w:ind w:left="0"/>
        <w:jc w:val="both"/>
      </w:pPr>
      <w:r>
        <w:rPr>
          <w:rFonts w:ascii="Times New Roman"/>
          <w:b w:val="false"/>
          <w:i w:val="false"/>
          <w:color w:val="000000"/>
          <w:sz w:val="28"/>
        </w:rPr>
        <w:t>
      В случае отсутствия кворума повторное заседание отборочной комиссии проводится в течение десяти рабочих дней. При невозможности обеспечить присутствие двух третей ее состава на повторном заседании, начальником департамента по делам обороны, командиром (начальником) воинской части (учреждения) утверждается новый состав отборочной комиссии.</w:t>
      </w:r>
    </w:p>
    <w:bookmarkEnd w:id="43"/>
    <w:bookmarkStart w:name="z50" w:id="44"/>
    <w:p>
      <w:pPr>
        <w:spacing w:after="0"/>
        <w:ind w:left="0"/>
        <w:jc w:val="both"/>
      </w:pPr>
      <w:r>
        <w:rPr>
          <w:rFonts w:ascii="Times New Roman"/>
          <w:b w:val="false"/>
          <w:i w:val="false"/>
          <w:color w:val="000000"/>
          <w:sz w:val="28"/>
        </w:rPr>
        <w:t>
      15. Заседание отборочной комиссии проводится в следующем порядке:</w:t>
      </w:r>
    </w:p>
    <w:bookmarkEnd w:id="44"/>
    <w:bookmarkStart w:name="z51" w:id="45"/>
    <w:p>
      <w:pPr>
        <w:spacing w:after="0"/>
        <w:ind w:left="0"/>
        <w:jc w:val="both"/>
      </w:pPr>
      <w:r>
        <w:rPr>
          <w:rFonts w:ascii="Times New Roman"/>
          <w:b w:val="false"/>
          <w:i w:val="false"/>
          <w:color w:val="000000"/>
          <w:sz w:val="28"/>
        </w:rPr>
        <w:t>
      1) рассмотрение материалов сформированного личного дела с приобщенными результатами психологического отбора, проверка кандидата на соответствие его ВУС, образования, физической подготовленности и профессиональной пригодности;</w:t>
      </w:r>
    </w:p>
    <w:bookmarkEnd w:id="45"/>
    <w:bookmarkStart w:name="z52" w:id="46"/>
    <w:p>
      <w:pPr>
        <w:spacing w:after="0"/>
        <w:ind w:left="0"/>
        <w:jc w:val="both"/>
      </w:pPr>
      <w:r>
        <w:rPr>
          <w:rFonts w:ascii="Times New Roman"/>
          <w:b w:val="false"/>
          <w:i w:val="false"/>
          <w:color w:val="000000"/>
          <w:sz w:val="28"/>
        </w:rPr>
        <w:t>
      2) собеседование с кандидатом;</w:t>
      </w:r>
    </w:p>
    <w:bookmarkEnd w:id="46"/>
    <w:bookmarkStart w:name="z53" w:id="47"/>
    <w:p>
      <w:pPr>
        <w:spacing w:after="0"/>
        <w:ind w:left="0"/>
        <w:jc w:val="both"/>
      </w:pPr>
      <w:r>
        <w:rPr>
          <w:rFonts w:ascii="Times New Roman"/>
          <w:b w:val="false"/>
          <w:i w:val="false"/>
          <w:color w:val="000000"/>
          <w:sz w:val="28"/>
        </w:rPr>
        <w:t>
      3) заслушивание мнений членов отборочной комиссии;</w:t>
      </w:r>
    </w:p>
    <w:bookmarkEnd w:id="47"/>
    <w:bookmarkStart w:name="z54" w:id="48"/>
    <w:p>
      <w:pPr>
        <w:spacing w:after="0"/>
        <w:ind w:left="0"/>
        <w:jc w:val="both"/>
      </w:pPr>
      <w:r>
        <w:rPr>
          <w:rFonts w:ascii="Times New Roman"/>
          <w:b w:val="false"/>
          <w:i w:val="false"/>
          <w:color w:val="000000"/>
          <w:sz w:val="28"/>
        </w:rPr>
        <w:t>
      4) голосование и принятие решения;</w:t>
      </w:r>
    </w:p>
    <w:bookmarkEnd w:id="48"/>
    <w:bookmarkStart w:name="z55" w:id="49"/>
    <w:p>
      <w:pPr>
        <w:spacing w:after="0"/>
        <w:ind w:left="0"/>
        <w:jc w:val="both"/>
      </w:pPr>
      <w:r>
        <w:rPr>
          <w:rFonts w:ascii="Times New Roman"/>
          <w:b w:val="false"/>
          <w:i w:val="false"/>
          <w:color w:val="000000"/>
          <w:sz w:val="28"/>
        </w:rPr>
        <w:t>
      5) объявление кандидату принятого решения.</w:t>
      </w:r>
    </w:p>
    <w:bookmarkEnd w:id="49"/>
    <w:bookmarkStart w:name="z56" w:id="50"/>
    <w:p>
      <w:pPr>
        <w:spacing w:after="0"/>
        <w:ind w:left="0"/>
        <w:jc w:val="both"/>
      </w:pPr>
      <w:r>
        <w:rPr>
          <w:rFonts w:ascii="Times New Roman"/>
          <w:b w:val="false"/>
          <w:i w:val="false"/>
          <w:color w:val="000000"/>
          <w:sz w:val="28"/>
        </w:rPr>
        <w:t>
      16. Решение отборочной комиссии принимается большинством голосов от участвовавших членов. При равенстве голосов членов отборочной комиссии, голос председателя комиссии является решающим.</w:t>
      </w:r>
    </w:p>
    <w:bookmarkEnd w:id="50"/>
    <w:bookmarkStart w:name="z57" w:id="51"/>
    <w:p>
      <w:pPr>
        <w:spacing w:after="0"/>
        <w:ind w:left="0"/>
        <w:jc w:val="both"/>
      </w:pPr>
      <w:r>
        <w:rPr>
          <w:rFonts w:ascii="Times New Roman"/>
          <w:b w:val="false"/>
          <w:i w:val="false"/>
          <w:color w:val="000000"/>
          <w:sz w:val="28"/>
        </w:rPr>
        <w:t>
      17. Решение отборочной комиссии оформляется протоколом.</w:t>
      </w:r>
    </w:p>
    <w:bookmarkEnd w:id="51"/>
    <w:bookmarkStart w:name="z58" w:id="52"/>
    <w:p>
      <w:pPr>
        <w:spacing w:after="0"/>
        <w:ind w:left="0"/>
        <w:jc w:val="both"/>
      </w:pPr>
      <w:r>
        <w:rPr>
          <w:rFonts w:ascii="Times New Roman"/>
          <w:b w:val="false"/>
          <w:i w:val="false"/>
          <w:color w:val="000000"/>
          <w:sz w:val="28"/>
        </w:rPr>
        <w:t>
      18. Секретарь отборочной комиссии не принимает участия в голосовании.</w:t>
      </w:r>
    </w:p>
    <w:bookmarkEnd w:id="52"/>
    <w:bookmarkStart w:name="z59" w:id="53"/>
    <w:p>
      <w:pPr>
        <w:spacing w:after="0"/>
        <w:ind w:left="0"/>
        <w:jc w:val="both"/>
      </w:pPr>
      <w:r>
        <w:rPr>
          <w:rFonts w:ascii="Times New Roman"/>
          <w:b w:val="false"/>
          <w:i w:val="false"/>
          <w:color w:val="000000"/>
          <w:sz w:val="28"/>
        </w:rPr>
        <w:t>
      19. Отборочная комиссия по итогам заседания принимает одно из следующих решений:</w:t>
      </w:r>
    </w:p>
    <w:bookmarkEnd w:id="53"/>
    <w:bookmarkStart w:name="z60" w:id="54"/>
    <w:p>
      <w:pPr>
        <w:spacing w:after="0"/>
        <w:ind w:left="0"/>
        <w:jc w:val="both"/>
      </w:pPr>
      <w:r>
        <w:rPr>
          <w:rFonts w:ascii="Times New Roman"/>
          <w:b w:val="false"/>
          <w:i w:val="false"/>
          <w:color w:val="000000"/>
          <w:sz w:val="28"/>
        </w:rPr>
        <w:t>
      1) рекомендуется;</w:t>
      </w:r>
    </w:p>
    <w:bookmarkEnd w:id="54"/>
    <w:bookmarkStart w:name="z61" w:id="55"/>
    <w:p>
      <w:pPr>
        <w:spacing w:after="0"/>
        <w:ind w:left="0"/>
        <w:jc w:val="both"/>
      </w:pPr>
      <w:r>
        <w:rPr>
          <w:rFonts w:ascii="Times New Roman"/>
          <w:b w:val="false"/>
          <w:i w:val="false"/>
          <w:color w:val="000000"/>
          <w:sz w:val="28"/>
        </w:rPr>
        <w:t>
      2) не рекомендуется.</w:t>
      </w:r>
    </w:p>
    <w:bookmarkEnd w:id="55"/>
    <w:bookmarkStart w:name="z62" w:id="56"/>
    <w:p>
      <w:pPr>
        <w:spacing w:after="0"/>
        <w:ind w:left="0"/>
        <w:jc w:val="both"/>
      </w:pPr>
      <w:r>
        <w:rPr>
          <w:rFonts w:ascii="Times New Roman"/>
          <w:b w:val="false"/>
          <w:i w:val="false"/>
          <w:color w:val="000000"/>
          <w:sz w:val="28"/>
        </w:rPr>
        <w:t xml:space="preserve">
      20. В случае отказа в приеме на воинскую службу по контракту составляется уведомление с указанием причин отказа и разъяснением права на подачу жалобы начальнику департамента по делам обороны или командиру (начальнику) воинской части (учреждения) в срок не позднее трех месяцев со дня получения уведомления в двух экземплярах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Первый экземпляр выдается кандидату, а второй остается в департаменте по делам обороны (воинской части (учреждении).</w:t>
      </w:r>
    </w:p>
    <w:bookmarkEnd w:id="56"/>
    <w:bookmarkStart w:name="z63" w:id="57"/>
    <w:p>
      <w:pPr>
        <w:spacing w:after="0"/>
        <w:ind w:left="0"/>
        <w:jc w:val="both"/>
      </w:pPr>
      <w:r>
        <w:rPr>
          <w:rFonts w:ascii="Times New Roman"/>
          <w:b w:val="false"/>
          <w:i w:val="false"/>
          <w:color w:val="000000"/>
          <w:sz w:val="28"/>
        </w:rPr>
        <w:t>
      Ответ заявителю начальником департамента по делам обороны, командиром (начальником) воинской части (учреждения) направляется в течении пятнадцати рабочих дней со дня поступления жалобы.</w:t>
      </w:r>
    </w:p>
    <w:bookmarkEnd w:id="57"/>
    <w:bookmarkStart w:name="z64" w:id="58"/>
    <w:p>
      <w:pPr>
        <w:spacing w:after="0"/>
        <w:ind w:left="0"/>
        <w:jc w:val="both"/>
      </w:pPr>
      <w:r>
        <w:rPr>
          <w:rFonts w:ascii="Times New Roman"/>
          <w:b w:val="false"/>
          <w:i w:val="false"/>
          <w:color w:val="000000"/>
          <w:sz w:val="28"/>
        </w:rPr>
        <w:t>
      21. Командир (начальник) воинской части (учреждения) на основании выписки из протокола отборочной комиссии заключает с кандидатом контракт о прохождении воинской службы на должностях рядового и сержантского составов, издает приказы о приеме на воинскую службу и зачислении в списки личного состава воинской части (учреждения).</w:t>
      </w:r>
    </w:p>
    <w:bookmarkEnd w:id="58"/>
    <w:bookmarkStart w:name="z65" w:id="59"/>
    <w:p>
      <w:pPr>
        <w:spacing w:after="0"/>
        <w:ind w:left="0"/>
        <w:jc w:val="both"/>
      </w:pPr>
      <w:r>
        <w:rPr>
          <w:rFonts w:ascii="Times New Roman"/>
          <w:b w:val="false"/>
          <w:i w:val="false"/>
          <w:color w:val="000000"/>
          <w:sz w:val="28"/>
        </w:rPr>
        <w:t>
      22. Департамент по делам обороны в течение трех рабочих дней со дня принятия решения направляет в Департамент кадров Министерства обороны Республики Казахстан (далее – Департамент кадров) выписку из протокола и материалы на кандидата, в отношении которого отборочной комиссией принято решение "рекомендуется", для издания приказа о его поступлении на воинскую службу и заключении контракта о прохождении воинской службы.</w:t>
      </w:r>
    </w:p>
    <w:bookmarkEnd w:id="59"/>
    <w:bookmarkStart w:name="z66" w:id="60"/>
    <w:p>
      <w:pPr>
        <w:spacing w:after="0"/>
        <w:ind w:left="0"/>
        <w:jc w:val="both"/>
      </w:pPr>
      <w:r>
        <w:rPr>
          <w:rFonts w:ascii="Times New Roman"/>
          <w:b w:val="false"/>
          <w:i w:val="false"/>
          <w:color w:val="000000"/>
          <w:sz w:val="28"/>
        </w:rPr>
        <w:t>
      Выписки из приказов о приеме на воинскую службу и зачислении в списки личного состава в течение трех рабочих дней направляются в местные органы военного управления для снятия военнослужащего с воинского учета.</w:t>
      </w:r>
    </w:p>
    <w:bookmarkEnd w:id="60"/>
    <w:bookmarkStart w:name="z67" w:id="61"/>
    <w:p>
      <w:pPr>
        <w:spacing w:after="0"/>
        <w:ind w:left="0"/>
        <w:jc w:val="left"/>
      </w:pPr>
      <w:r>
        <w:rPr>
          <w:rFonts w:ascii="Times New Roman"/>
          <w:b/>
          <w:i w:val="false"/>
          <w:color w:val="000000"/>
        </w:rPr>
        <w:t xml:space="preserve"> Глава 4. Проведение мероприятий по профессиональному и психологическому отбору</w:t>
      </w:r>
    </w:p>
    <w:bookmarkEnd w:id="61"/>
    <w:bookmarkStart w:name="z68" w:id="62"/>
    <w:p>
      <w:pPr>
        <w:spacing w:after="0"/>
        <w:ind w:left="0"/>
        <w:jc w:val="both"/>
      </w:pPr>
      <w:r>
        <w:rPr>
          <w:rFonts w:ascii="Times New Roman"/>
          <w:b w:val="false"/>
          <w:i w:val="false"/>
          <w:color w:val="000000"/>
          <w:sz w:val="28"/>
        </w:rPr>
        <w:t>
      23. Профессиональный и психологический отбор проводятся специалистами психологической работы департаментов по делам обороны или воинских частей (учреждений).</w:t>
      </w:r>
    </w:p>
    <w:bookmarkEnd w:id="62"/>
    <w:bookmarkStart w:name="z69" w:id="63"/>
    <w:p>
      <w:pPr>
        <w:spacing w:after="0"/>
        <w:ind w:left="0"/>
        <w:jc w:val="both"/>
      </w:pPr>
      <w:r>
        <w:rPr>
          <w:rFonts w:ascii="Times New Roman"/>
          <w:b w:val="false"/>
          <w:i w:val="false"/>
          <w:color w:val="000000"/>
          <w:sz w:val="28"/>
        </w:rPr>
        <w:t>
      24. Профессиональный и психологический отбор включает психологическое обследование и социально-психологическое изучение.</w:t>
      </w:r>
    </w:p>
    <w:bookmarkEnd w:id="63"/>
    <w:bookmarkStart w:name="z70" w:id="64"/>
    <w:p>
      <w:pPr>
        <w:spacing w:after="0"/>
        <w:ind w:left="0"/>
        <w:jc w:val="both"/>
      </w:pPr>
      <w:r>
        <w:rPr>
          <w:rFonts w:ascii="Times New Roman"/>
          <w:b w:val="false"/>
          <w:i w:val="false"/>
          <w:color w:val="000000"/>
          <w:sz w:val="28"/>
        </w:rPr>
        <w:t>
      25. Психологическое обследование предусматривает изучение уровня интеллектуального развития, психологической пригодности к прохождению воинской службы, профессиональных и личных качеств кандидатов (далее – профессионально-важные качества) методом психологического тестирования.</w:t>
      </w:r>
    </w:p>
    <w:bookmarkEnd w:id="64"/>
    <w:bookmarkStart w:name="z71" w:id="65"/>
    <w:p>
      <w:pPr>
        <w:spacing w:after="0"/>
        <w:ind w:left="0"/>
        <w:jc w:val="both"/>
      </w:pPr>
      <w:r>
        <w:rPr>
          <w:rFonts w:ascii="Times New Roman"/>
          <w:b w:val="false"/>
          <w:i w:val="false"/>
          <w:color w:val="000000"/>
          <w:sz w:val="28"/>
        </w:rPr>
        <w:t>
      26. В ходе психологического обследования решаются следующие задачи:</w:t>
      </w:r>
    </w:p>
    <w:bookmarkEnd w:id="65"/>
    <w:bookmarkStart w:name="z72" w:id="66"/>
    <w:p>
      <w:pPr>
        <w:spacing w:after="0"/>
        <w:ind w:left="0"/>
        <w:jc w:val="both"/>
      </w:pPr>
      <w:r>
        <w:rPr>
          <w:rFonts w:ascii="Times New Roman"/>
          <w:b w:val="false"/>
          <w:i w:val="false"/>
          <w:color w:val="000000"/>
          <w:sz w:val="28"/>
        </w:rPr>
        <w:t>
      1) определение уровня интеллектуальных способностей;</w:t>
      </w:r>
    </w:p>
    <w:bookmarkEnd w:id="66"/>
    <w:bookmarkStart w:name="z73" w:id="67"/>
    <w:p>
      <w:pPr>
        <w:spacing w:after="0"/>
        <w:ind w:left="0"/>
        <w:jc w:val="both"/>
      </w:pPr>
      <w:r>
        <w:rPr>
          <w:rFonts w:ascii="Times New Roman"/>
          <w:b w:val="false"/>
          <w:i w:val="false"/>
          <w:color w:val="000000"/>
          <w:sz w:val="28"/>
        </w:rPr>
        <w:t>
      2) выявление признаков слабоумия, с проверкой умения читать, писать и выражать свои мысли;</w:t>
      </w:r>
    </w:p>
    <w:bookmarkEnd w:id="67"/>
    <w:bookmarkStart w:name="z74" w:id="68"/>
    <w:p>
      <w:pPr>
        <w:spacing w:after="0"/>
        <w:ind w:left="0"/>
        <w:jc w:val="both"/>
      </w:pPr>
      <w:r>
        <w:rPr>
          <w:rFonts w:ascii="Times New Roman"/>
          <w:b w:val="false"/>
          <w:i w:val="false"/>
          <w:color w:val="000000"/>
          <w:sz w:val="28"/>
        </w:rPr>
        <w:t>
      3) выявление признаков суицидального поведения, в том числе суицидальной наследственности;</w:t>
      </w:r>
    </w:p>
    <w:bookmarkEnd w:id="68"/>
    <w:bookmarkStart w:name="z75" w:id="69"/>
    <w:p>
      <w:pPr>
        <w:spacing w:after="0"/>
        <w:ind w:left="0"/>
        <w:jc w:val="both"/>
      </w:pPr>
      <w:r>
        <w:rPr>
          <w:rFonts w:ascii="Times New Roman"/>
          <w:b w:val="false"/>
          <w:i w:val="false"/>
          <w:color w:val="000000"/>
          <w:sz w:val="28"/>
        </w:rPr>
        <w:t>
      4) выявление признаков нервно-психической неустойчивости;</w:t>
      </w:r>
    </w:p>
    <w:bookmarkEnd w:id="69"/>
    <w:bookmarkStart w:name="z76" w:id="70"/>
    <w:p>
      <w:pPr>
        <w:spacing w:after="0"/>
        <w:ind w:left="0"/>
        <w:jc w:val="both"/>
      </w:pPr>
      <w:r>
        <w:rPr>
          <w:rFonts w:ascii="Times New Roman"/>
          <w:b w:val="false"/>
          <w:i w:val="false"/>
          <w:color w:val="000000"/>
          <w:sz w:val="28"/>
        </w:rPr>
        <w:t>
      5) установление других качеств и свойств личности кандидата в соответствии с требованиями, предъявляемыми для выполнения должностных и функциональных компетенций;</w:t>
      </w:r>
    </w:p>
    <w:bookmarkEnd w:id="70"/>
    <w:bookmarkStart w:name="z77" w:id="71"/>
    <w:p>
      <w:pPr>
        <w:spacing w:after="0"/>
        <w:ind w:left="0"/>
        <w:jc w:val="both"/>
      </w:pPr>
      <w:r>
        <w:rPr>
          <w:rFonts w:ascii="Times New Roman"/>
          <w:b w:val="false"/>
          <w:i w:val="false"/>
          <w:color w:val="000000"/>
          <w:sz w:val="28"/>
        </w:rPr>
        <w:t>
      6) выявление признаков игромании;</w:t>
      </w:r>
    </w:p>
    <w:bookmarkEnd w:id="71"/>
    <w:bookmarkStart w:name="z78" w:id="72"/>
    <w:p>
      <w:pPr>
        <w:spacing w:after="0"/>
        <w:ind w:left="0"/>
        <w:jc w:val="both"/>
      </w:pPr>
      <w:r>
        <w:rPr>
          <w:rFonts w:ascii="Times New Roman"/>
          <w:b w:val="false"/>
          <w:i w:val="false"/>
          <w:color w:val="000000"/>
          <w:sz w:val="28"/>
        </w:rPr>
        <w:t>
      7) выявление финансовых проблем и чрезмерной зависимости от кредитных организаций (изучение официальной кредитной истории).</w:t>
      </w:r>
    </w:p>
    <w:bookmarkEnd w:id="72"/>
    <w:bookmarkStart w:name="z79" w:id="73"/>
    <w:p>
      <w:pPr>
        <w:spacing w:after="0"/>
        <w:ind w:left="0"/>
        <w:jc w:val="both"/>
      </w:pPr>
      <w:r>
        <w:rPr>
          <w:rFonts w:ascii="Times New Roman"/>
          <w:b w:val="false"/>
          <w:i w:val="false"/>
          <w:color w:val="000000"/>
          <w:sz w:val="28"/>
        </w:rPr>
        <w:t>
      27. Социально-психологическое изучение предусматривает оценку условий воспитания и развития личности, ее военно-профессиональной направленности, моральных и волевых качеств, особенностей общения и проводится в целях подтверждения результатов психологического обследования.</w:t>
      </w:r>
    </w:p>
    <w:bookmarkEnd w:id="73"/>
    <w:bookmarkStart w:name="z80" w:id="74"/>
    <w:p>
      <w:pPr>
        <w:spacing w:after="0"/>
        <w:ind w:left="0"/>
        <w:jc w:val="both"/>
      </w:pPr>
      <w:r>
        <w:rPr>
          <w:rFonts w:ascii="Times New Roman"/>
          <w:b w:val="false"/>
          <w:i w:val="false"/>
          <w:color w:val="000000"/>
          <w:sz w:val="28"/>
        </w:rPr>
        <w:t>
      Социально-психологическое изучение проводится методами изучения документов, индивидуальной беседы и наблюдения.</w:t>
      </w:r>
    </w:p>
    <w:bookmarkEnd w:id="74"/>
    <w:bookmarkStart w:name="z81" w:id="75"/>
    <w:p>
      <w:pPr>
        <w:spacing w:after="0"/>
        <w:ind w:left="0"/>
        <w:jc w:val="both"/>
      </w:pPr>
      <w:r>
        <w:rPr>
          <w:rFonts w:ascii="Times New Roman"/>
          <w:b w:val="false"/>
          <w:i w:val="false"/>
          <w:color w:val="000000"/>
          <w:sz w:val="28"/>
        </w:rPr>
        <w:t>
      28. По результатам профессионального и психологического отбора выносится одно из следующих заключений о профессиональной пригодности кандидата:</w:t>
      </w:r>
    </w:p>
    <w:bookmarkEnd w:id="75"/>
    <w:bookmarkStart w:name="z82" w:id="76"/>
    <w:p>
      <w:pPr>
        <w:spacing w:after="0"/>
        <w:ind w:left="0"/>
        <w:jc w:val="both"/>
      </w:pPr>
      <w:r>
        <w:rPr>
          <w:rFonts w:ascii="Times New Roman"/>
          <w:b w:val="false"/>
          <w:i w:val="false"/>
          <w:color w:val="000000"/>
          <w:sz w:val="28"/>
        </w:rPr>
        <w:t>
      1) "рекомендуется" - кандидаты, относимые к данной категории, по уровню развития профессионально-важных качеств соответствуют требованиям военно-профессиональной деятельности;</w:t>
      </w:r>
    </w:p>
    <w:bookmarkEnd w:id="76"/>
    <w:bookmarkStart w:name="z83" w:id="77"/>
    <w:p>
      <w:pPr>
        <w:spacing w:after="0"/>
        <w:ind w:left="0"/>
        <w:jc w:val="both"/>
      </w:pPr>
      <w:r>
        <w:rPr>
          <w:rFonts w:ascii="Times New Roman"/>
          <w:b w:val="false"/>
          <w:i w:val="false"/>
          <w:color w:val="000000"/>
          <w:sz w:val="28"/>
        </w:rPr>
        <w:t>
      2) "не рекомендуется" - кандидаты, относимые к данной категории, по уровню развития профессионально-важных качеств не соответствуют требованиям военно-профессиональной деятельности.</w:t>
      </w:r>
    </w:p>
    <w:bookmarkEnd w:id="77"/>
    <w:bookmarkStart w:name="z84" w:id="78"/>
    <w:p>
      <w:pPr>
        <w:spacing w:after="0"/>
        <w:ind w:left="0"/>
        <w:jc w:val="both"/>
      </w:pPr>
      <w:r>
        <w:rPr>
          <w:rFonts w:ascii="Times New Roman"/>
          <w:b w:val="false"/>
          <w:i w:val="false"/>
          <w:color w:val="000000"/>
          <w:sz w:val="28"/>
        </w:rPr>
        <w:t>
      29. Результаты профессионального и психологического отбора (изучения) отражаются в карте психологического отбора (изучения), которая приобщается к личному делу кандидата.</w:t>
      </w:r>
    </w:p>
    <w:bookmarkEnd w:id="78"/>
    <w:bookmarkStart w:name="z85" w:id="79"/>
    <w:p>
      <w:pPr>
        <w:spacing w:after="0"/>
        <w:ind w:left="0"/>
        <w:jc w:val="both"/>
      </w:pPr>
      <w:r>
        <w:rPr>
          <w:rFonts w:ascii="Times New Roman"/>
          <w:b w:val="false"/>
          <w:i w:val="false"/>
          <w:color w:val="000000"/>
          <w:sz w:val="28"/>
        </w:rPr>
        <w:t xml:space="preserve">
      30. Для проведения проверки в отношении кандидата, поступающего на воинскую должность, входящую в перечень воинских должностей, для назначения на которые требуется проведение проверки с применением психофизиологического и полиграфологического исследований, местным органом военного управления или воинской частью (учреждением) за подписью руководителя составляется задание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 которое направляется в ближайший орган, уполномоченный проводить проверку. Прием на воинскую службу таких кандидатов производится только после завершения по ним проверки с применением психофизиологического и полиграфологического исследований.</w:t>
      </w:r>
    </w:p>
    <w:bookmarkEnd w:id="79"/>
    <w:bookmarkStart w:name="z86" w:id="80"/>
    <w:p>
      <w:pPr>
        <w:spacing w:after="0"/>
        <w:ind w:left="0"/>
        <w:jc w:val="left"/>
      </w:pPr>
      <w:r>
        <w:rPr>
          <w:rFonts w:ascii="Times New Roman"/>
          <w:b/>
          <w:i w:val="false"/>
          <w:color w:val="000000"/>
        </w:rPr>
        <w:t xml:space="preserve"> Глава 5. Назначение на воинские должности</w:t>
      </w:r>
    </w:p>
    <w:bookmarkEnd w:id="80"/>
    <w:bookmarkStart w:name="z87" w:id="81"/>
    <w:p>
      <w:pPr>
        <w:spacing w:after="0"/>
        <w:ind w:left="0"/>
        <w:jc w:val="both"/>
      </w:pPr>
      <w:r>
        <w:rPr>
          <w:rFonts w:ascii="Times New Roman"/>
          <w:b w:val="false"/>
          <w:i w:val="false"/>
          <w:color w:val="000000"/>
          <w:sz w:val="28"/>
        </w:rPr>
        <w:t xml:space="preserve">
      31. Назначение на воинские должности производится с учетом требований </w:t>
      </w:r>
      <w:r>
        <w:rPr>
          <w:rFonts w:ascii="Times New Roman"/>
          <w:b w:val="false"/>
          <w:i w:val="false"/>
          <w:color w:val="000000"/>
          <w:sz w:val="28"/>
        </w:rPr>
        <w:t>пункта 43</w:t>
      </w:r>
      <w:r>
        <w:rPr>
          <w:rFonts w:ascii="Times New Roman"/>
          <w:b w:val="false"/>
          <w:i w:val="false"/>
          <w:color w:val="000000"/>
          <w:sz w:val="28"/>
        </w:rPr>
        <w:t xml:space="preserve"> Правил.</w:t>
      </w:r>
    </w:p>
    <w:bookmarkEnd w:id="81"/>
    <w:bookmarkStart w:name="z88" w:id="82"/>
    <w:p>
      <w:pPr>
        <w:spacing w:after="0"/>
        <w:ind w:left="0"/>
        <w:jc w:val="both"/>
      </w:pPr>
      <w:r>
        <w:rPr>
          <w:rFonts w:ascii="Times New Roman"/>
          <w:b w:val="false"/>
          <w:i w:val="false"/>
          <w:color w:val="000000"/>
          <w:sz w:val="28"/>
        </w:rPr>
        <w:t xml:space="preserve">
      32. Однопрофильные ВУС определяются согласно их перечню, утверждаемому Министром обороны в соответствии с </w:t>
      </w:r>
      <w:r>
        <w:rPr>
          <w:rFonts w:ascii="Times New Roman"/>
          <w:b w:val="false"/>
          <w:i w:val="false"/>
          <w:color w:val="000000"/>
          <w:sz w:val="28"/>
        </w:rPr>
        <w:t>пунктом 44</w:t>
      </w:r>
      <w:r>
        <w:rPr>
          <w:rFonts w:ascii="Times New Roman"/>
          <w:b w:val="false"/>
          <w:i w:val="false"/>
          <w:color w:val="000000"/>
          <w:sz w:val="28"/>
        </w:rPr>
        <w:t xml:space="preserve"> Правил.</w:t>
      </w:r>
    </w:p>
    <w:bookmarkEnd w:id="82"/>
    <w:bookmarkStart w:name="z89" w:id="83"/>
    <w:p>
      <w:pPr>
        <w:spacing w:after="0"/>
        <w:ind w:left="0"/>
        <w:jc w:val="both"/>
      </w:pPr>
      <w:r>
        <w:rPr>
          <w:rFonts w:ascii="Times New Roman"/>
          <w:b w:val="false"/>
          <w:i w:val="false"/>
          <w:color w:val="000000"/>
          <w:sz w:val="28"/>
        </w:rPr>
        <w:t xml:space="preserve">
      33. Кадровый резерв военнослужащих для продвижения по службе или направления на учебу формируется кадровым органом к 10 декабря по результатам аттестации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Инструкции, и направляется в органы военного управления, руководителям которых предоставлено право назначения на должности согласно перечню должностных лиц.</w:t>
      </w:r>
    </w:p>
    <w:bookmarkEnd w:id="83"/>
    <w:bookmarkStart w:name="z90" w:id="84"/>
    <w:p>
      <w:pPr>
        <w:spacing w:after="0"/>
        <w:ind w:left="0"/>
        <w:jc w:val="both"/>
      </w:pPr>
      <w:r>
        <w:rPr>
          <w:rFonts w:ascii="Times New Roman"/>
          <w:b w:val="false"/>
          <w:i w:val="false"/>
          <w:color w:val="000000"/>
          <w:sz w:val="28"/>
        </w:rPr>
        <w:t>
      Уточнение кадрового резерва производится ежегодно по итогам учебного года.</w:t>
      </w:r>
    </w:p>
    <w:bookmarkEnd w:id="84"/>
    <w:bookmarkStart w:name="z91" w:id="85"/>
    <w:p>
      <w:pPr>
        <w:spacing w:after="0"/>
        <w:ind w:left="0"/>
        <w:jc w:val="both"/>
      </w:pPr>
      <w:r>
        <w:rPr>
          <w:rFonts w:ascii="Times New Roman"/>
          <w:b w:val="false"/>
          <w:i w:val="false"/>
          <w:color w:val="000000"/>
          <w:sz w:val="28"/>
        </w:rPr>
        <w:t>
      34. Назначение военнослужащих на воинские должности производится по решению прямых начальников по представлению непосредственных начальников.</w:t>
      </w:r>
    </w:p>
    <w:bookmarkEnd w:id="85"/>
    <w:bookmarkStart w:name="z92" w:id="86"/>
    <w:p>
      <w:pPr>
        <w:spacing w:after="0"/>
        <w:ind w:left="0"/>
        <w:jc w:val="both"/>
      </w:pPr>
      <w:r>
        <w:rPr>
          <w:rFonts w:ascii="Times New Roman"/>
          <w:b w:val="false"/>
          <w:i w:val="false"/>
          <w:color w:val="000000"/>
          <w:sz w:val="28"/>
        </w:rPr>
        <w:t xml:space="preserve">
      35. Для документального подтверждения согласия командира (начальника) воинской части (учреждения) с назначением военнослужащего другой воинской части (учреждения) на воинскую должность в подчиненной ему воинской части (учреждении), кадровым органом оформляется и командиром (начальником) воинской части (учреждения) подписывается ходатайство о перемещении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Инструкции.</w:t>
      </w:r>
    </w:p>
    <w:bookmarkEnd w:id="86"/>
    <w:bookmarkStart w:name="z93" w:id="87"/>
    <w:p>
      <w:pPr>
        <w:spacing w:after="0"/>
        <w:ind w:left="0"/>
        <w:jc w:val="both"/>
      </w:pPr>
      <w:r>
        <w:rPr>
          <w:rFonts w:ascii="Times New Roman"/>
          <w:b w:val="false"/>
          <w:i w:val="false"/>
          <w:color w:val="000000"/>
          <w:sz w:val="28"/>
        </w:rPr>
        <w:t>
      Ходатайство о перемещении приобщается к представлению для назначения на воинскую должность, которое оформляется в воинской части (учреждении), где рассматриваемый для назначения военнослужащий проходит воинскую службу.</w:t>
      </w:r>
    </w:p>
    <w:bookmarkEnd w:id="87"/>
    <w:bookmarkStart w:name="z94" w:id="88"/>
    <w:p>
      <w:pPr>
        <w:spacing w:after="0"/>
        <w:ind w:left="0"/>
        <w:jc w:val="both"/>
      </w:pPr>
      <w:r>
        <w:rPr>
          <w:rFonts w:ascii="Times New Roman"/>
          <w:b w:val="false"/>
          <w:i w:val="false"/>
          <w:color w:val="000000"/>
          <w:sz w:val="28"/>
        </w:rPr>
        <w:t>
      Не допускается оформление более одного ходатайства о перемещении на одну и ту же воинскую должность.</w:t>
      </w:r>
    </w:p>
    <w:bookmarkEnd w:id="88"/>
    <w:bookmarkStart w:name="z95" w:id="89"/>
    <w:p>
      <w:pPr>
        <w:spacing w:after="0"/>
        <w:ind w:left="0"/>
        <w:jc w:val="both"/>
      </w:pPr>
      <w:r>
        <w:rPr>
          <w:rFonts w:ascii="Times New Roman"/>
          <w:b w:val="false"/>
          <w:i w:val="false"/>
          <w:color w:val="000000"/>
          <w:sz w:val="28"/>
        </w:rPr>
        <w:t>
      Ходатайство о перемещении и выдается и оформляется по необходимости в случае представления к назначению военнослужащего из одной воинской части (учреждения) в другую воинскую часть (учреждение) в случаях, не предусмотренных планами перемещения и ротации.</w:t>
      </w:r>
    </w:p>
    <w:bookmarkEnd w:id="89"/>
    <w:bookmarkStart w:name="z96" w:id="90"/>
    <w:p>
      <w:pPr>
        <w:spacing w:after="0"/>
        <w:ind w:left="0"/>
        <w:jc w:val="both"/>
      </w:pPr>
      <w:r>
        <w:rPr>
          <w:rFonts w:ascii="Times New Roman"/>
          <w:b w:val="false"/>
          <w:i w:val="false"/>
          <w:color w:val="000000"/>
          <w:sz w:val="28"/>
        </w:rPr>
        <w:t>
      36. В случае назначения на вакантную воинскую должность, на которую выдано ходатайство о перемещении, правами вышестоящего должностного лица из перечня должностных лиц другого военнослужащего, по месту службы военнослужащего, которому отказано в назначении на должность, а также в вышестоящий кадровый орган в срок до пяти рабочих дней направляется письменное уведомление о том, чтобы ранее оформленное ходатайство о перемещении не реализовывалось, с указанием регистрационного номера, воинской должности, воинского звания, фамилии, имени и отчества военнослужащего, на имя которого оно оформлялось.</w:t>
      </w:r>
    </w:p>
    <w:bookmarkEnd w:id="90"/>
    <w:bookmarkStart w:name="z97" w:id="91"/>
    <w:p>
      <w:pPr>
        <w:spacing w:after="0"/>
        <w:ind w:left="0"/>
        <w:jc w:val="both"/>
      </w:pPr>
      <w:r>
        <w:rPr>
          <w:rFonts w:ascii="Times New Roman"/>
          <w:b w:val="false"/>
          <w:i w:val="false"/>
          <w:color w:val="000000"/>
          <w:sz w:val="28"/>
        </w:rPr>
        <w:t>
      37. При поступлении в воинскую часть (учреждение) ходатайства о перемещении, принятие решения в отношении военнослужащего командиром (начальником) воинской части (учреждения) производится в течение пяти рабочих дней.</w:t>
      </w:r>
    </w:p>
    <w:bookmarkEnd w:id="91"/>
    <w:bookmarkStart w:name="z98" w:id="92"/>
    <w:p>
      <w:pPr>
        <w:spacing w:after="0"/>
        <w:ind w:left="0"/>
        <w:jc w:val="both"/>
      </w:pPr>
      <w:r>
        <w:rPr>
          <w:rFonts w:ascii="Times New Roman"/>
          <w:b w:val="false"/>
          <w:i w:val="false"/>
          <w:color w:val="000000"/>
          <w:sz w:val="28"/>
        </w:rPr>
        <w:t>
      В случае принятия положительного решения, в указанный срок кадровым органом оформляется представление по типовой форме, согласно приложению 6 к приказу Министра обороны от 29 января 2018 года № 36 дсп "Об утверждении типовых форм контракта о прохождении воинской службы и представления, а также форм аттестационного листа" (зарегистрирован в Реестре государственной регистрации нормативных правовых актов за № 16594) (далее – приказ МО № 36 дсп). Оформленные для назначения документы подписываются соответствующими командирами (начальниками) и направляются в вышестоящий орган военного управления.</w:t>
      </w:r>
    </w:p>
    <w:bookmarkEnd w:id="92"/>
    <w:bookmarkStart w:name="z99" w:id="93"/>
    <w:p>
      <w:pPr>
        <w:spacing w:after="0"/>
        <w:ind w:left="0"/>
        <w:jc w:val="both"/>
      </w:pPr>
      <w:r>
        <w:rPr>
          <w:rFonts w:ascii="Times New Roman"/>
          <w:b w:val="false"/>
          <w:i w:val="false"/>
          <w:color w:val="000000"/>
          <w:sz w:val="28"/>
        </w:rPr>
        <w:t>
      В случае принятия отрицательного решения, кадровым органом в этот же срок оформляется и в воинскую часть (учреждение), из которой поступило ходатайство о перемещении, направляется уведомление об отказе в представлении к назначению с указанием регистрационного номера ходатайства о перемещении, воинской должности, воинского звания, фамилии, имени и отчества военнослужащего, на имя которого оно выдавалось.</w:t>
      </w:r>
    </w:p>
    <w:bookmarkEnd w:id="93"/>
    <w:bookmarkStart w:name="z100" w:id="94"/>
    <w:p>
      <w:pPr>
        <w:spacing w:after="0"/>
        <w:ind w:left="0"/>
        <w:jc w:val="both"/>
      </w:pPr>
      <w:r>
        <w:rPr>
          <w:rFonts w:ascii="Times New Roman"/>
          <w:b w:val="false"/>
          <w:i w:val="false"/>
          <w:color w:val="000000"/>
          <w:sz w:val="28"/>
        </w:rPr>
        <w:t xml:space="preserve">
      38. Для проведения проверки перед назначением военнослужащего на воинскую должность, входящую в перечень воинских должностей, для назначения на которые требуется проведение проверки с применением психофизиологического и полиграфологического исследований, кадровым органом за подписью командира (начальника) воинской части (учреждения) составляется задание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 которое направляется в орган, уполномоченный проводить проверку.</w:t>
      </w:r>
    </w:p>
    <w:bookmarkEnd w:id="94"/>
    <w:bookmarkStart w:name="z101" w:id="95"/>
    <w:p>
      <w:pPr>
        <w:spacing w:after="0"/>
        <w:ind w:left="0"/>
        <w:jc w:val="both"/>
      </w:pPr>
      <w:r>
        <w:rPr>
          <w:rFonts w:ascii="Times New Roman"/>
          <w:b w:val="false"/>
          <w:i w:val="false"/>
          <w:color w:val="000000"/>
          <w:sz w:val="28"/>
        </w:rPr>
        <w:t>
      39. Для представления военнослужащего к назначению на воинскую должность, прямой начальник направляет рапорт по подчиненности. При положительном решении кадровым органом за подписью командира (начальника) воинской части (учреждения)оформляется представление по типовой форме, согласно приложению 6 к приказу МО № 36 дсп. Подготовленные для назначения материалы подписываются соответствующими командирами (начальниками) и направляются в вышестоящий орган военного управления.</w:t>
      </w:r>
    </w:p>
    <w:bookmarkEnd w:id="95"/>
    <w:bookmarkStart w:name="z102" w:id="96"/>
    <w:p>
      <w:pPr>
        <w:spacing w:after="0"/>
        <w:ind w:left="0"/>
        <w:jc w:val="both"/>
      </w:pPr>
      <w:r>
        <w:rPr>
          <w:rFonts w:ascii="Times New Roman"/>
          <w:b w:val="false"/>
          <w:i w:val="false"/>
          <w:color w:val="000000"/>
          <w:sz w:val="28"/>
        </w:rPr>
        <w:t>
      40. Проверка представленных материалов и принятие мер для устранения технических ошибок вышестоящим кадровым органом осуществляется в течение трех рабочих дней. Возврат материалов по указанной причине не допускается.</w:t>
      </w:r>
    </w:p>
    <w:bookmarkEnd w:id="96"/>
    <w:bookmarkStart w:name="z103" w:id="97"/>
    <w:p>
      <w:pPr>
        <w:spacing w:after="0"/>
        <w:ind w:left="0"/>
        <w:jc w:val="both"/>
      </w:pPr>
      <w:r>
        <w:rPr>
          <w:rFonts w:ascii="Times New Roman"/>
          <w:b w:val="false"/>
          <w:i w:val="false"/>
          <w:color w:val="000000"/>
          <w:sz w:val="28"/>
        </w:rPr>
        <w:t xml:space="preserve">
      41. При назначении военнослужащего или нескольких военнослужащих, проходящих службу в органе военного управления, где эти назначения в соответствии с перечнем должностных лиц осуществляются руководителем этого органа военного управления, представление по типовой форме не оформляется и решение о назначении принимается на основании рапорта непосредственного начальника и/или плана перемещения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Инструкции.</w:t>
      </w:r>
    </w:p>
    <w:bookmarkEnd w:id="97"/>
    <w:bookmarkStart w:name="z104" w:id="98"/>
    <w:p>
      <w:pPr>
        <w:spacing w:after="0"/>
        <w:ind w:left="0"/>
        <w:jc w:val="both"/>
      </w:pPr>
      <w:r>
        <w:rPr>
          <w:rFonts w:ascii="Times New Roman"/>
          <w:b w:val="false"/>
          <w:i w:val="false"/>
          <w:color w:val="000000"/>
          <w:sz w:val="28"/>
        </w:rPr>
        <w:t>
      42. Для издания приказа о перемещении между структурными подразделениями Министерства обороны и Генерального штаба ВС РК оформляется представление по типовой форме, согласно приложению 6 к приказу МО № 36 дсп или другие документы (рапорт, план перемещения, план распределения).</w:t>
      </w:r>
    </w:p>
    <w:bookmarkEnd w:id="98"/>
    <w:bookmarkStart w:name="z105" w:id="99"/>
    <w:p>
      <w:pPr>
        <w:spacing w:after="0"/>
        <w:ind w:left="0"/>
        <w:jc w:val="both"/>
      </w:pPr>
      <w:r>
        <w:rPr>
          <w:rFonts w:ascii="Times New Roman"/>
          <w:b w:val="false"/>
          <w:i w:val="false"/>
          <w:color w:val="000000"/>
          <w:sz w:val="28"/>
        </w:rPr>
        <w:t>
      43. Изучение документов и их согласование первым руководителем органа военного управления производится не позднее пяти рабочих дней со дня поступления материалов, после чего им письменно выражается свое согласие либо несогласие с данным назначением. В случае несогласия с назначением – указывается причина.</w:t>
      </w:r>
    </w:p>
    <w:bookmarkEnd w:id="99"/>
    <w:bookmarkStart w:name="z106" w:id="100"/>
    <w:p>
      <w:pPr>
        <w:spacing w:after="0"/>
        <w:ind w:left="0"/>
        <w:jc w:val="both"/>
      </w:pPr>
      <w:r>
        <w:rPr>
          <w:rFonts w:ascii="Times New Roman"/>
          <w:b w:val="false"/>
          <w:i w:val="false"/>
          <w:color w:val="000000"/>
          <w:sz w:val="28"/>
        </w:rPr>
        <w:t>
      После согласования представление направляется по инстанции должностному лицу из перечня должностных лиц.</w:t>
      </w:r>
    </w:p>
    <w:bookmarkEnd w:id="100"/>
    <w:bookmarkStart w:name="z107" w:id="101"/>
    <w:p>
      <w:pPr>
        <w:spacing w:after="0"/>
        <w:ind w:left="0"/>
        <w:jc w:val="both"/>
      </w:pPr>
      <w:r>
        <w:rPr>
          <w:rFonts w:ascii="Times New Roman"/>
          <w:b w:val="false"/>
          <w:i w:val="false"/>
          <w:color w:val="000000"/>
          <w:sz w:val="28"/>
        </w:rPr>
        <w:t>
      Материалы по кадровым вопросам в Департамент кадров представляются после согласования с заинтересованными должностными лицами (начальники структурных подразделений, главных управлений, заместители начальника Генерального штаба ВС РК и заместители Министра обороны).</w:t>
      </w:r>
    </w:p>
    <w:bookmarkEnd w:id="101"/>
    <w:bookmarkStart w:name="z108" w:id="102"/>
    <w:p>
      <w:pPr>
        <w:spacing w:after="0"/>
        <w:ind w:left="0"/>
        <w:jc w:val="both"/>
      </w:pPr>
      <w:r>
        <w:rPr>
          <w:rFonts w:ascii="Times New Roman"/>
          <w:b w:val="false"/>
          <w:i w:val="false"/>
          <w:color w:val="000000"/>
          <w:sz w:val="28"/>
        </w:rPr>
        <w:t>
      44. В случае отсутствия должностного лица на основании приказа по строевой части об освобождении от выполнения служебных обязанностей на срок более пяти рабочих дней, принятие кадровых решений и согласование документов о назначении военнослужащих на воинские должности возлагается на лицо, его замещающее.</w:t>
      </w:r>
    </w:p>
    <w:bookmarkEnd w:id="102"/>
    <w:bookmarkStart w:name="z109" w:id="103"/>
    <w:p>
      <w:pPr>
        <w:spacing w:after="0"/>
        <w:ind w:left="0"/>
        <w:jc w:val="both"/>
      </w:pPr>
      <w:r>
        <w:rPr>
          <w:rFonts w:ascii="Times New Roman"/>
          <w:b w:val="false"/>
          <w:i w:val="false"/>
          <w:color w:val="000000"/>
          <w:sz w:val="28"/>
        </w:rPr>
        <w:t>
      45. В случае принятия мотивированного решения об отказе в согласовании в соответствии с настоящей Инструкцией, представление с прилагаемыми документами возвращаются в орган их представивший.</w:t>
      </w:r>
    </w:p>
    <w:bookmarkEnd w:id="103"/>
    <w:bookmarkStart w:name="z110" w:id="104"/>
    <w:p>
      <w:pPr>
        <w:spacing w:after="0"/>
        <w:ind w:left="0"/>
        <w:jc w:val="both"/>
      </w:pPr>
      <w:r>
        <w:rPr>
          <w:rFonts w:ascii="Times New Roman"/>
          <w:b w:val="false"/>
          <w:i w:val="false"/>
          <w:color w:val="000000"/>
          <w:sz w:val="28"/>
        </w:rPr>
        <w:t>
      46. Представления к назначению лиц офицерского состава на воинские должности, назначение на которые производится приказами Министра обороны и первого заместителя Министра обороны – начальника Генерального штаба ВС РК, рассматриваются Департаментом кадров.</w:t>
      </w:r>
    </w:p>
    <w:bookmarkEnd w:id="104"/>
    <w:bookmarkStart w:name="z111" w:id="105"/>
    <w:p>
      <w:pPr>
        <w:spacing w:after="0"/>
        <w:ind w:left="0"/>
        <w:jc w:val="both"/>
      </w:pPr>
      <w:r>
        <w:rPr>
          <w:rFonts w:ascii="Times New Roman"/>
          <w:b w:val="false"/>
          <w:i w:val="false"/>
          <w:color w:val="000000"/>
          <w:sz w:val="28"/>
        </w:rPr>
        <w:t>
      47. При назначении военнослужащих, состоящих в распоряжении соответствующих командиров (начальников), учитывается прежняя занимаемая военнослужащим должность.</w:t>
      </w:r>
    </w:p>
    <w:bookmarkEnd w:id="105"/>
    <w:bookmarkStart w:name="z112" w:id="106"/>
    <w:p>
      <w:pPr>
        <w:spacing w:after="0"/>
        <w:ind w:left="0"/>
        <w:jc w:val="both"/>
      </w:pPr>
      <w:r>
        <w:rPr>
          <w:rFonts w:ascii="Times New Roman"/>
          <w:b w:val="false"/>
          <w:i w:val="false"/>
          <w:color w:val="000000"/>
          <w:sz w:val="28"/>
        </w:rPr>
        <w:t>
      Назначение военнослужащих, состоящих в распоряжении, производится на равную или высшую воинскую должность.</w:t>
      </w:r>
    </w:p>
    <w:bookmarkEnd w:id="106"/>
    <w:bookmarkStart w:name="z113" w:id="107"/>
    <w:p>
      <w:pPr>
        <w:spacing w:after="0"/>
        <w:ind w:left="0"/>
        <w:jc w:val="both"/>
      </w:pPr>
      <w:r>
        <w:rPr>
          <w:rFonts w:ascii="Times New Roman"/>
          <w:b w:val="false"/>
          <w:i w:val="false"/>
          <w:color w:val="000000"/>
          <w:sz w:val="28"/>
        </w:rPr>
        <w:t xml:space="preserve">
      На низшую воинскую должность военнослужащий, состоящий в распоряжении соответствующего командира (начальника), назначается в соответствии с </w:t>
      </w:r>
      <w:r>
        <w:rPr>
          <w:rFonts w:ascii="Times New Roman"/>
          <w:b w:val="false"/>
          <w:i w:val="false"/>
          <w:color w:val="000000"/>
          <w:sz w:val="28"/>
        </w:rPr>
        <w:t>пунктом 57</w:t>
      </w:r>
      <w:r>
        <w:rPr>
          <w:rFonts w:ascii="Times New Roman"/>
          <w:b w:val="false"/>
          <w:i w:val="false"/>
          <w:color w:val="000000"/>
          <w:sz w:val="28"/>
        </w:rPr>
        <w:t xml:space="preserve"> Правил.</w:t>
      </w:r>
    </w:p>
    <w:bookmarkEnd w:id="107"/>
    <w:bookmarkStart w:name="z114" w:id="108"/>
    <w:p>
      <w:pPr>
        <w:spacing w:after="0"/>
        <w:ind w:left="0"/>
        <w:jc w:val="both"/>
      </w:pPr>
      <w:r>
        <w:rPr>
          <w:rFonts w:ascii="Times New Roman"/>
          <w:b w:val="false"/>
          <w:i w:val="false"/>
          <w:color w:val="000000"/>
          <w:sz w:val="28"/>
        </w:rPr>
        <w:t>
      48. При подборе вакантной воинской должности для военнослужащего, состоящего в распоряжении командира (начальника) воинской части (учреждения), со дня выведения в распоряжение кадровый орган, в чьем распоряжении находится военнослужащий, направляет в органы военного управления соответствующий запрос о размещении данного военнослужащего согласно имеющейся ВУС.</w:t>
      </w:r>
    </w:p>
    <w:bookmarkEnd w:id="108"/>
    <w:bookmarkStart w:name="z115" w:id="109"/>
    <w:p>
      <w:pPr>
        <w:spacing w:after="0"/>
        <w:ind w:left="0"/>
        <w:jc w:val="both"/>
      </w:pPr>
      <w:r>
        <w:rPr>
          <w:rFonts w:ascii="Times New Roman"/>
          <w:b w:val="false"/>
          <w:i w:val="false"/>
          <w:color w:val="000000"/>
          <w:sz w:val="28"/>
        </w:rPr>
        <w:t>
      Решение об определении должностного положения принимается на основании поступивших ответов из органов военного управления.</w:t>
      </w:r>
    </w:p>
    <w:bookmarkEnd w:id="109"/>
    <w:bookmarkStart w:name="z116" w:id="110"/>
    <w:p>
      <w:pPr>
        <w:spacing w:after="0"/>
        <w:ind w:left="0"/>
        <w:jc w:val="both"/>
      </w:pPr>
      <w:r>
        <w:rPr>
          <w:rFonts w:ascii="Times New Roman"/>
          <w:b w:val="false"/>
          <w:i w:val="false"/>
          <w:color w:val="000000"/>
          <w:sz w:val="28"/>
        </w:rPr>
        <w:t xml:space="preserve">
      При невозможности назначения военнослужащего, для оказания содействия в определении его должностного положения в адрес вышестоящего органа военного управления направляется представление о размещении военнослужащего в порядке, предусмотренном </w:t>
      </w:r>
      <w:r>
        <w:rPr>
          <w:rFonts w:ascii="Times New Roman"/>
          <w:b w:val="false"/>
          <w:i w:val="false"/>
          <w:color w:val="000000"/>
          <w:sz w:val="28"/>
        </w:rPr>
        <w:t>пунктом 43</w:t>
      </w:r>
      <w:r>
        <w:rPr>
          <w:rFonts w:ascii="Times New Roman"/>
          <w:b w:val="false"/>
          <w:i w:val="false"/>
          <w:color w:val="000000"/>
          <w:sz w:val="28"/>
        </w:rPr>
        <w:t xml:space="preserve"> настоящей Инструкции.</w:t>
      </w:r>
    </w:p>
    <w:bookmarkEnd w:id="110"/>
    <w:bookmarkStart w:name="z117" w:id="111"/>
    <w:p>
      <w:pPr>
        <w:spacing w:after="0"/>
        <w:ind w:left="0"/>
        <w:jc w:val="both"/>
      </w:pPr>
      <w:r>
        <w:rPr>
          <w:rFonts w:ascii="Times New Roman"/>
          <w:b w:val="false"/>
          <w:i w:val="false"/>
          <w:color w:val="000000"/>
          <w:sz w:val="28"/>
        </w:rPr>
        <w:t xml:space="preserve">
      В случае невозможности назначения на равную или высшую должность военнослужащему предлагается низшая должность и заполняется лист беседы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Инструкции.</w:t>
      </w:r>
    </w:p>
    <w:bookmarkEnd w:id="111"/>
    <w:bookmarkStart w:name="z118" w:id="112"/>
    <w:p>
      <w:pPr>
        <w:spacing w:after="0"/>
        <w:ind w:left="0"/>
        <w:jc w:val="both"/>
      </w:pPr>
      <w:r>
        <w:rPr>
          <w:rFonts w:ascii="Times New Roman"/>
          <w:b w:val="false"/>
          <w:i w:val="false"/>
          <w:color w:val="000000"/>
          <w:sz w:val="28"/>
        </w:rPr>
        <w:t xml:space="preserve">
      Назначение военнослужащего, состоящего в распоряжении, не исключает возможности его назначения на основании ходатайства и осуществляется с соблюдением процедур, предусмотренных </w:t>
      </w:r>
      <w:r>
        <w:rPr>
          <w:rFonts w:ascii="Times New Roman"/>
          <w:b w:val="false"/>
          <w:i w:val="false"/>
          <w:color w:val="000000"/>
          <w:sz w:val="28"/>
        </w:rPr>
        <w:t>пунктами 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настоящей Инструкции.</w:t>
      </w:r>
    </w:p>
    <w:bookmarkEnd w:id="112"/>
    <w:bookmarkStart w:name="z119" w:id="113"/>
    <w:p>
      <w:pPr>
        <w:spacing w:after="0"/>
        <w:ind w:left="0"/>
        <w:jc w:val="both"/>
      </w:pPr>
      <w:r>
        <w:rPr>
          <w:rFonts w:ascii="Times New Roman"/>
          <w:b w:val="false"/>
          <w:i w:val="false"/>
          <w:color w:val="000000"/>
          <w:sz w:val="28"/>
        </w:rPr>
        <w:t>
      49. При внесении изменения в действительное наименование воинской части (учреждения), а также при исключении прежнего наименования подразделения и включении нового наименования (без исключения подразделения из штата), соответствующие изменения в учетные документы вносятся путем записи в документах персонального и штатно-должностного учета военнослужащих без издания приказа по личному составу.</w:t>
      </w:r>
    </w:p>
    <w:bookmarkEnd w:id="113"/>
    <w:bookmarkStart w:name="z120" w:id="114"/>
    <w:p>
      <w:pPr>
        <w:spacing w:after="0"/>
        <w:ind w:left="0"/>
        <w:jc w:val="both"/>
      </w:pPr>
      <w:r>
        <w:rPr>
          <w:rFonts w:ascii="Times New Roman"/>
          <w:b w:val="false"/>
          <w:i w:val="false"/>
          <w:color w:val="000000"/>
          <w:sz w:val="28"/>
        </w:rPr>
        <w:t>
      При изменении наименования должности с исключением из штата и включением в штат без изменения ВУС или ШДК, назначение военнослужащих производится приказами командиров (начальников) по личному составу независимо от перечня должностных лиц.</w:t>
      </w:r>
    </w:p>
    <w:bookmarkEnd w:id="114"/>
    <w:bookmarkStart w:name="z121" w:id="115"/>
    <w:p>
      <w:pPr>
        <w:spacing w:after="0"/>
        <w:ind w:left="0"/>
        <w:jc w:val="both"/>
      </w:pPr>
      <w:r>
        <w:rPr>
          <w:rFonts w:ascii="Times New Roman"/>
          <w:b w:val="false"/>
          <w:i w:val="false"/>
          <w:color w:val="000000"/>
          <w:sz w:val="28"/>
        </w:rPr>
        <w:t>
      50. Допуск к государственным секретам на военнослужащих, которым по характеру занимаемой должности необходим доступ к сведениям, составляющим государственные секреты, должен быть оформлен не позднее сорока пяти суток со дня их назначения на такую должность.</w:t>
      </w:r>
    </w:p>
    <w:bookmarkEnd w:id="115"/>
    <w:bookmarkStart w:name="z122" w:id="116"/>
    <w:p>
      <w:pPr>
        <w:spacing w:after="0"/>
        <w:ind w:left="0"/>
        <w:jc w:val="both"/>
      </w:pPr>
      <w:r>
        <w:rPr>
          <w:rFonts w:ascii="Times New Roman"/>
          <w:b w:val="false"/>
          <w:i w:val="false"/>
          <w:color w:val="000000"/>
          <w:sz w:val="28"/>
        </w:rPr>
        <w:t>
      В случае выявления оснований для отказа военнослужащему в допуске к государственным секретам, он подлежит переводу на должность, исполнение обязанностей которой не связано с использованием государственных секретов.</w:t>
      </w:r>
    </w:p>
    <w:bookmarkEnd w:id="116"/>
    <w:bookmarkStart w:name="z123" w:id="117"/>
    <w:p>
      <w:pPr>
        <w:spacing w:after="0"/>
        <w:ind w:left="0"/>
        <w:jc w:val="both"/>
      </w:pPr>
      <w:r>
        <w:rPr>
          <w:rFonts w:ascii="Times New Roman"/>
          <w:b w:val="false"/>
          <w:i w:val="false"/>
          <w:color w:val="000000"/>
          <w:sz w:val="28"/>
        </w:rPr>
        <w:t>
      51. Лица, прибывшие из правоохранительных и специальных органов и зачисленные в распоряжение Министра обороны или соответствующих командиров (начальников), направляются:</w:t>
      </w:r>
    </w:p>
    <w:bookmarkEnd w:id="117"/>
    <w:bookmarkStart w:name="z124" w:id="118"/>
    <w:p>
      <w:pPr>
        <w:spacing w:after="0"/>
        <w:ind w:left="0"/>
        <w:jc w:val="both"/>
      </w:pPr>
      <w:r>
        <w:rPr>
          <w:rFonts w:ascii="Times New Roman"/>
          <w:b w:val="false"/>
          <w:i w:val="false"/>
          <w:color w:val="000000"/>
          <w:sz w:val="28"/>
        </w:rPr>
        <w:t>
      1) для прохождения базовых курсов сержантов при ВУЗах, реализующих образовательные программы технического и профессионального образования, подведомственных Министерству обороны – имеющие специальные звания или квалификационные чины, приравниваемые до сержанта третьего класса включительно;</w:t>
      </w:r>
    </w:p>
    <w:bookmarkEnd w:id="118"/>
    <w:bookmarkStart w:name="z125" w:id="119"/>
    <w:p>
      <w:pPr>
        <w:spacing w:after="0"/>
        <w:ind w:left="0"/>
        <w:jc w:val="both"/>
      </w:pPr>
      <w:r>
        <w:rPr>
          <w:rFonts w:ascii="Times New Roman"/>
          <w:b w:val="false"/>
          <w:i w:val="false"/>
          <w:color w:val="000000"/>
          <w:sz w:val="28"/>
        </w:rPr>
        <w:t>
      2) для прохождения базовых курсов офицеров при ВУЗах, реализующих образовательные программы высшего образования, подведомственных Министерству обороны – имеющие специальные звания или квалификационные чины, приравниваемые до капитана включительно;</w:t>
      </w:r>
    </w:p>
    <w:bookmarkEnd w:id="119"/>
    <w:bookmarkStart w:name="z126" w:id="120"/>
    <w:p>
      <w:pPr>
        <w:spacing w:after="0"/>
        <w:ind w:left="0"/>
        <w:jc w:val="both"/>
      </w:pPr>
      <w:r>
        <w:rPr>
          <w:rFonts w:ascii="Times New Roman"/>
          <w:b w:val="false"/>
          <w:i w:val="false"/>
          <w:color w:val="000000"/>
          <w:sz w:val="28"/>
        </w:rPr>
        <w:t>
      3) для прохождения академических курсов при Национальном университете обороны Республики Казахстан (далее – Национальный университет обороны) – имеющие специальные звания или квалификационные чины, приравниваемые от майора и выше.</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с изменением, внесенным приказом Министра обороны РК от 15.01.2024 </w:t>
      </w:r>
      <w:r>
        <w:rPr>
          <w:rFonts w:ascii="Times New Roman"/>
          <w:b w:val="false"/>
          <w:i w:val="false"/>
          <w:color w:val="00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21"/>
    <w:p>
      <w:pPr>
        <w:spacing w:after="0"/>
        <w:ind w:left="0"/>
        <w:jc w:val="both"/>
      </w:pPr>
      <w:r>
        <w:rPr>
          <w:rFonts w:ascii="Times New Roman"/>
          <w:b w:val="false"/>
          <w:i w:val="false"/>
          <w:color w:val="000000"/>
          <w:sz w:val="28"/>
        </w:rPr>
        <w:t>
      52. Орган военного управления, в распоряжение которого зачислено прибывшее для дальнейшего прохождения воинской службы лицо, в срок не позднее пяти рабочих дней после его прибытия через кадровый орган направляет в ВУЗ заявку для организации соответствующих курсов.</w:t>
      </w:r>
    </w:p>
    <w:bookmarkEnd w:id="121"/>
    <w:bookmarkStart w:name="z128" w:id="122"/>
    <w:p>
      <w:pPr>
        <w:spacing w:after="0"/>
        <w:ind w:left="0"/>
        <w:jc w:val="both"/>
      </w:pPr>
      <w:r>
        <w:rPr>
          <w:rFonts w:ascii="Times New Roman"/>
          <w:b w:val="false"/>
          <w:i w:val="false"/>
          <w:color w:val="000000"/>
          <w:sz w:val="28"/>
        </w:rPr>
        <w:t xml:space="preserve">
      53. Выданные ВУЗом свидетельство и выписка итоговых оценок об окончании базового курса офицеров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Инструкции, являются основанием для издания приказа о назначении на штатную воинскую должность и присвоении воинского звания в порядке переаттестации.</w:t>
      </w:r>
    </w:p>
    <w:bookmarkEnd w:id="122"/>
    <w:bookmarkStart w:name="z129" w:id="123"/>
    <w:p>
      <w:pPr>
        <w:spacing w:after="0"/>
        <w:ind w:left="0"/>
        <w:jc w:val="both"/>
      </w:pPr>
      <w:r>
        <w:rPr>
          <w:rFonts w:ascii="Times New Roman"/>
          <w:b w:val="false"/>
          <w:i w:val="false"/>
          <w:color w:val="000000"/>
          <w:sz w:val="28"/>
        </w:rPr>
        <w:t>
      Программы базовых курсов сержантов и офицеров, а также академических курсов разрабатываются Национальным университетом обороны и утверждаются первым заместителем Министра обороны – начальником Генерального штаба ВС РК.</w:t>
      </w:r>
    </w:p>
    <w:bookmarkEnd w:id="123"/>
    <w:bookmarkStart w:name="z130" w:id="124"/>
    <w:p>
      <w:pPr>
        <w:spacing w:after="0"/>
        <w:ind w:left="0"/>
        <w:jc w:val="left"/>
      </w:pPr>
      <w:r>
        <w:rPr>
          <w:rFonts w:ascii="Times New Roman"/>
          <w:b/>
          <w:i w:val="false"/>
          <w:color w:val="000000"/>
        </w:rPr>
        <w:t xml:space="preserve"> Глава 6. Заключение контракта</w:t>
      </w:r>
    </w:p>
    <w:bookmarkEnd w:id="124"/>
    <w:bookmarkStart w:name="z131" w:id="125"/>
    <w:p>
      <w:pPr>
        <w:spacing w:after="0"/>
        <w:ind w:left="0"/>
        <w:jc w:val="both"/>
      </w:pPr>
      <w:r>
        <w:rPr>
          <w:rFonts w:ascii="Times New Roman"/>
          <w:b w:val="false"/>
          <w:i w:val="false"/>
          <w:color w:val="000000"/>
          <w:sz w:val="28"/>
        </w:rPr>
        <w:t>
      54. Подписание контрактов возлагается на:</w:t>
      </w:r>
    </w:p>
    <w:bookmarkEnd w:id="125"/>
    <w:bookmarkStart w:name="z132" w:id="126"/>
    <w:p>
      <w:pPr>
        <w:spacing w:after="0"/>
        <w:ind w:left="0"/>
        <w:jc w:val="both"/>
      </w:pPr>
      <w:r>
        <w:rPr>
          <w:rFonts w:ascii="Times New Roman"/>
          <w:b w:val="false"/>
          <w:i w:val="false"/>
          <w:color w:val="000000"/>
          <w:sz w:val="28"/>
        </w:rPr>
        <w:t>
      1) Министра обороны – с военнослужащими, занимающими должности с ШДК высшего офицерского состава, помощников (советников) Министра обороны, заместителя руководителя аппарата Министерства обороны и начальников структурных подразделений Министерства обороны;</w:t>
      </w:r>
    </w:p>
    <w:bookmarkEnd w:id="126"/>
    <w:bookmarkStart w:name="z133" w:id="127"/>
    <w:p>
      <w:pPr>
        <w:spacing w:after="0"/>
        <w:ind w:left="0"/>
        <w:jc w:val="both"/>
      </w:pPr>
      <w:r>
        <w:rPr>
          <w:rFonts w:ascii="Times New Roman"/>
          <w:b w:val="false"/>
          <w:i w:val="false"/>
          <w:color w:val="000000"/>
          <w:sz w:val="28"/>
        </w:rPr>
        <w:t>
      2) первого заместителя Министра обороны – начальника Генерального штаба ВС РК – с военнослужащими, занимающими должности начальников структурных подразделений Генерального штаба ВС РК;</w:t>
      </w:r>
    </w:p>
    <w:bookmarkEnd w:id="127"/>
    <w:bookmarkStart w:name="z134" w:id="128"/>
    <w:p>
      <w:pPr>
        <w:spacing w:after="0"/>
        <w:ind w:left="0"/>
        <w:jc w:val="both"/>
      </w:pPr>
      <w:r>
        <w:rPr>
          <w:rFonts w:ascii="Times New Roman"/>
          <w:b w:val="false"/>
          <w:i w:val="false"/>
          <w:color w:val="000000"/>
          <w:sz w:val="28"/>
        </w:rPr>
        <w:t>
      3) заместителей Министра обороны – с военнослужащими, занимающими должности начальников главных управлений ВС РК, начальников центров МО (ВС РК) и отдельных управлений по подчиненности;</w:t>
      </w:r>
    </w:p>
    <w:bookmarkEnd w:id="128"/>
    <w:bookmarkStart w:name="z135" w:id="129"/>
    <w:p>
      <w:pPr>
        <w:spacing w:after="0"/>
        <w:ind w:left="0"/>
        <w:jc w:val="both"/>
      </w:pPr>
      <w:r>
        <w:rPr>
          <w:rFonts w:ascii="Times New Roman"/>
          <w:b w:val="false"/>
          <w:i w:val="false"/>
          <w:color w:val="000000"/>
          <w:sz w:val="28"/>
        </w:rPr>
        <w:t>
      4) начальников департаментов, главных управлений, центров, отдельных управлений Министерства обороны и Генерального штаба ВС РК – с подчиненными военнослужащими своих структурных подразделений, с командирами (начальниками) воинских частей (учреждений) непосредственного подчинения и с офицерами запаса, поступающими на эти должности;</w:t>
      </w:r>
    </w:p>
    <w:bookmarkEnd w:id="129"/>
    <w:bookmarkStart w:name="z136" w:id="130"/>
    <w:p>
      <w:pPr>
        <w:spacing w:after="0"/>
        <w:ind w:left="0"/>
        <w:jc w:val="both"/>
      </w:pPr>
      <w:r>
        <w:rPr>
          <w:rFonts w:ascii="Times New Roman"/>
          <w:b w:val="false"/>
          <w:i w:val="false"/>
          <w:color w:val="000000"/>
          <w:sz w:val="28"/>
        </w:rPr>
        <w:t>
      5) начальника Департамента кадров – с военнослужащими, прикомандированными к государственным органам, организациям и международным организациям;</w:t>
      </w:r>
    </w:p>
    <w:bookmarkEnd w:id="130"/>
    <w:bookmarkStart w:name="z137" w:id="131"/>
    <w:p>
      <w:pPr>
        <w:spacing w:after="0"/>
        <w:ind w:left="0"/>
        <w:jc w:val="both"/>
      </w:pPr>
      <w:r>
        <w:rPr>
          <w:rFonts w:ascii="Times New Roman"/>
          <w:b w:val="false"/>
          <w:i w:val="false"/>
          <w:color w:val="000000"/>
          <w:sz w:val="28"/>
        </w:rPr>
        <w:t>
      6) главнокомандующих видами ВС РК, начальников Тыла, Вооружения ВС РК – с подчиненными военнослужащими, командирами (начальниками) воинских частей (учреждений) непосредственного подчинения и офицерами запаса, поступающими на эти должности;</w:t>
      </w:r>
    </w:p>
    <w:bookmarkEnd w:id="131"/>
    <w:bookmarkStart w:name="z138" w:id="132"/>
    <w:p>
      <w:pPr>
        <w:spacing w:after="0"/>
        <w:ind w:left="0"/>
        <w:jc w:val="both"/>
      </w:pPr>
      <w:r>
        <w:rPr>
          <w:rFonts w:ascii="Times New Roman"/>
          <w:b w:val="false"/>
          <w:i w:val="false"/>
          <w:color w:val="000000"/>
          <w:sz w:val="28"/>
        </w:rPr>
        <w:t>
      7) командующих войсками региональных командований (родов войск) – с подчиненными военнослужащими, командирами (начальниками) воинских частей (учреждений) и офицерами запаса, поступающими на эти должности;</w:t>
      </w:r>
    </w:p>
    <w:bookmarkEnd w:id="132"/>
    <w:bookmarkStart w:name="z139" w:id="133"/>
    <w:p>
      <w:pPr>
        <w:spacing w:after="0"/>
        <w:ind w:left="0"/>
        <w:jc w:val="both"/>
      </w:pPr>
      <w:r>
        <w:rPr>
          <w:rFonts w:ascii="Times New Roman"/>
          <w:b w:val="false"/>
          <w:i w:val="false"/>
          <w:color w:val="000000"/>
          <w:sz w:val="28"/>
        </w:rPr>
        <w:t>
      8) начальника Национального университета обороны – с подчиненными военнослужащими, магистрантами, адъюнктами и докторантами, а также с офицерами запаса, поступающими на эти должности;</w:t>
      </w:r>
    </w:p>
    <w:bookmarkEnd w:id="133"/>
    <w:bookmarkStart w:name="z140" w:id="134"/>
    <w:p>
      <w:pPr>
        <w:spacing w:after="0"/>
        <w:ind w:left="0"/>
        <w:jc w:val="both"/>
      </w:pPr>
      <w:r>
        <w:rPr>
          <w:rFonts w:ascii="Times New Roman"/>
          <w:b w:val="false"/>
          <w:i w:val="false"/>
          <w:color w:val="000000"/>
          <w:sz w:val="28"/>
        </w:rPr>
        <w:t>
      9) командиров (начальников) воинских частей (учреждений) – с подчиненными военнослужащими и офицерами запаса, поступающими на эти должности;</w:t>
      </w:r>
    </w:p>
    <w:bookmarkEnd w:id="134"/>
    <w:bookmarkStart w:name="z141" w:id="135"/>
    <w:p>
      <w:pPr>
        <w:spacing w:after="0"/>
        <w:ind w:left="0"/>
        <w:jc w:val="both"/>
      </w:pPr>
      <w:r>
        <w:rPr>
          <w:rFonts w:ascii="Times New Roman"/>
          <w:b w:val="false"/>
          <w:i w:val="false"/>
          <w:color w:val="000000"/>
          <w:sz w:val="28"/>
        </w:rPr>
        <w:t>
      10) начальников ВУЗов – с подчиненными военнослужащими, курсантами, а также с офицерами запаса, поступающими на эти должности.</w:t>
      </w:r>
    </w:p>
    <w:bookmarkEnd w:id="135"/>
    <w:bookmarkStart w:name="z142" w:id="136"/>
    <w:p>
      <w:pPr>
        <w:spacing w:after="0"/>
        <w:ind w:left="0"/>
        <w:jc w:val="left"/>
      </w:pPr>
      <w:r>
        <w:rPr>
          <w:rFonts w:ascii="Times New Roman"/>
          <w:b/>
          <w:i w:val="false"/>
          <w:color w:val="000000"/>
        </w:rPr>
        <w:t xml:space="preserve"> Глава 7. Временное назначение на вакантные воинские должности военнослужащих нижестоящего состава либо граждан</w:t>
      </w:r>
    </w:p>
    <w:bookmarkEnd w:id="136"/>
    <w:bookmarkStart w:name="z143" w:id="137"/>
    <w:p>
      <w:pPr>
        <w:spacing w:after="0"/>
        <w:ind w:left="0"/>
        <w:jc w:val="both"/>
      </w:pPr>
      <w:r>
        <w:rPr>
          <w:rFonts w:ascii="Times New Roman"/>
          <w:b w:val="false"/>
          <w:i w:val="false"/>
          <w:color w:val="000000"/>
          <w:sz w:val="28"/>
        </w:rPr>
        <w:t>
      55. Временное назначение на должность производится приказом по личному составу должностного лица из перечня должностных лиц.</w:t>
      </w:r>
    </w:p>
    <w:bookmarkEnd w:id="137"/>
    <w:bookmarkStart w:name="z144" w:id="138"/>
    <w:p>
      <w:pPr>
        <w:spacing w:after="0"/>
        <w:ind w:left="0"/>
        <w:jc w:val="both"/>
      </w:pPr>
      <w:r>
        <w:rPr>
          <w:rFonts w:ascii="Times New Roman"/>
          <w:b w:val="false"/>
          <w:i w:val="false"/>
          <w:color w:val="000000"/>
          <w:sz w:val="28"/>
        </w:rPr>
        <w:t>
      56. Военнослужащие нижестоящего состава временно назначаются, за исключением управлений главнокомандующих видами Вооруженных Сил, командующих Силами специальных операций, войсками региональных командований и родов войск, на вакантные воинские должности офицерского состава не превышающие штатно-должностную категорию "майор" при наличии не менее трех лет непрерывного стажа воинской службы, высшего образования, прохождения базовых курсов офицеров, при условии, что у них в подчинении не будет офицеров.</w:t>
      </w:r>
    </w:p>
    <w:bookmarkEnd w:id="138"/>
    <w:p>
      <w:pPr>
        <w:spacing w:after="0"/>
        <w:ind w:left="0"/>
        <w:jc w:val="both"/>
      </w:pPr>
      <w:r>
        <w:rPr>
          <w:rFonts w:ascii="Times New Roman"/>
          <w:b w:val="false"/>
          <w:i w:val="false"/>
          <w:color w:val="000000"/>
          <w:sz w:val="28"/>
        </w:rPr>
        <w:t xml:space="preserve">
      Требование о прохождении базовых курсов офицеров не распространяется на военнослужащих, имеющих образование, соответствующее военно-учетной специальности рассматриваемой воинской должности, а также имеющих образование, не соответствующее военно-учетной специальности воинской должности, но имеющих не менее трех лет опыта служебной деятельности по военно-учетной специальности рассматриваемой воинской должности и военнослужащих органов военной полиции, которые прошли специальное первоначальное обучение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 Закона Республики Казахстан "Об органах военной полиции".</w:t>
      </w:r>
    </w:p>
    <w:p>
      <w:pPr>
        <w:spacing w:after="0"/>
        <w:ind w:left="0"/>
        <w:jc w:val="both"/>
      </w:pPr>
      <w:r>
        <w:rPr>
          <w:rFonts w:ascii="Times New Roman"/>
          <w:b w:val="false"/>
          <w:i w:val="false"/>
          <w:color w:val="000000"/>
          <w:sz w:val="28"/>
        </w:rPr>
        <w:t>
      Программы базовых курсов офицеров разрабатываются Национальным университетом обороны Республики Казахстан, утверждаются первым заместителем Министра обороны – начальником Генерального штаба Вооруженных Сил Республики Казахстан и проводятся при военных учебных заведениях, реализующих образовательные программы высшего образования, подведомственных Министерству обороны Республики Казахстан.</w:t>
      </w:r>
    </w:p>
    <w:p>
      <w:pPr>
        <w:spacing w:after="0"/>
        <w:ind w:left="0"/>
        <w:jc w:val="both"/>
      </w:pPr>
      <w:r>
        <w:rPr>
          <w:rFonts w:ascii="Times New Roman"/>
          <w:b w:val="false"/>
          <w:i w:val="false"/>
          <w:color w:val="000000"/>
          <w:sz w:val="28"/>
        </w:rPr>
        <w:t>
      Наличие непрерывного стажа воинской службы не менее трех лет не требуется при назначении на должности медицинских специальностей и специальностей "информационные системы и кибербезопасность (IT специалисты)", "математическое и компьютерное моделирование", "космическая техника и технологии", "методы и система защиты информации (криптография)", "журналистика (PR и SMM специалисты)", а также Спортивного комитета Министерства обороны Республики Казахстан – Центрального спортивного клуба при назначении на них спортсменов – призеров олимпийских игр, чемпионатов мира, чемпионатов Азии и международных соревнований по военным видам 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обороны РК от 04.04.2024 </w:t>
      </w:r>
      <w:r>
        <w:rPr>
          <w:rFonts w:ascii="Times New Roman"/>
          <w:b w:val="false"/>
          <w:i w:val="false"/>
          <w:color w:val="00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39"/>
    <w:p>
      <w:pPr>
        <w:spacing w:after="0"/>
        <w:ind w:left="0"/>
        <w:jc w:val="both"/>
      </w:pPr>
      <w:r>
        <w:rPr>
          <w:rFonts w:ascii="Times New Roman"/>
          <w:b w:val="false"/>
          <w:i w:val="false"/>
          <w:color w:val="000000"/>
          <w:sz w:val="28"/>
        </w:rPr>
        <w:t>
      57. На вакантные воинские должности офицерского состава назначаются граждане, имеющие высшее образование по специальности, соответствующей ВУС, при условии, что у них в подчинении не будет военнослужащих, за исключением структурных подразделений Министерства обороны, Генерального штаба, главных управлений ВС РК и центров Министерства обороны и ВС РК, а также военнообязанные соответствующего состава.</w:t>
      </w:r>
    </w:p>
    <w:bookmarkEnd w:id="139"/>
    <w:bookmarkStart w:name="z147" w:id="140"/>
    <w:p>
      <w:pPr>
        <w:spacing w:after="0"/>
        <w:ind w:left="0"/>
        <w:jc w:val="both"/>
      </w:pPr>
      <w:r>
        <w:rPr>
          <w:rFonts w:ascii="Times New Roman"/>
          <w:b w:val="false"/>
          <w:i w:val="false"/>
          <w:color w:val="000000"/>
          <w:sz w:val="28"/>
        </w:rPr>
        <w:t>
      На вакантные воинские должности рядового и сержантского составов временно назначаются граждане, имеющие требуемое для должности образование (основное среднее образование, среднее образование (общее среднее образование, техническое и профессиональное образование) и послесреднее образование и опыт работы по специальности.</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с изменением, внесенным приказом Министра обороны РК от 15.01.2024 </w:t>
      </w:r>
      <w:r>
        <w:rPr>
          <w:rFonts w:ascii="Times New Roman"/>
          <w:b w:val="false"/>
          <w:i w:val="false"/>
          <w:color w:val="00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141"/>
    <w:p>
      <w:pPr>
        <w:spacing w:after="0"/>
        <w:ind w:left="0"/>
        <w:jc w:val="both"/>
      </w:pPr>
      <w:r>
        <w:rPr>
          <w:rFonts w:ascii="Times New Roman"/>
          <w:b w:val="false"/>
          <w:i w:val="false"/>
          <w:color w:val="000000"/>
          <w:sz w:val="28"/>
        </w:rPr>
        <w:t xml:space="preserve">
      58. При представлении граждан к временному назначению на вакантные должности офицерского состава, соответствующим командиром (начальником) направляется рапорт с приложением перечня документов, представляемых при временном назначении на вакантные должности (далее – Перечень документов),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w:t>
      </w:r>
    </w:p>
    <w:bookmarkEnd w:id="141"/>
    <w:bookmarkStart w:name="z149" w:id="142"/>
    <w:p>
      <w:pPr>
        <w:spacing w:after="0"/>
        <w:ind w:left="0"/>
        <w:jc w:val="both"/>
      </w:pPr>
      <w:r>
        <w:rPr>
          <w:rFonts w:ascii="Times New Roman"/>
          <w:b w:val="false"/>
          <w:i w:val="false"/>
          <w:color w:val="000000"/>
          <w:sz w:val="28"/>
        </w:rPr>
        <w:t>
      59. Временное назначение граждан на должности рядового и сержантского составов осуществляется после представления ими в орган комплектования воинской части (учреждения) Перечня документов.</w:t>
      </w:r>
    </w:p>
    <w:bookmarkEnd w:id="142"/>
    <w:bookmarkStart w:name="z150" w:id="143"/>
    <w:p>
      <w:pPr>
        <w:spacing w:after="0"/>
        <w:ind w:left="0"/>
        <w:jc w:val="both"/>
      </w:pPr>
      <w:r>
        <w:rPr>
          <w:rFonts w:ascii="Times New Roman"/>
          <w:b w:val="false"/>
          <w:i w:val="false"/>
          <w:color w:val="000000"/>
          <w:sz w:val="28"/>
        </w:rPr>
        <w:t>
      60. Граждане, временно назначенные на воинские должности, в течение трех рабочих дней с момента издания приказа заключают трудовой договор.</w:t>
      </w:r>
    </w:p>
    <w:bookmarkEnd w:id="143"/>
    <w:bookmarkStart w:name="z151" w:id="144"/>
    <w:p>
      <w:pPr>
        <w:spacing w:after="0"/>
        <w:ind w:left="0"/>
        <w:jc w:val="left"/>
      </w:pPr>
      <w:r>
        <w:rPr>
          <w:rFonts w:ascii="Times New Roman"/>
          <w:b/>
          <w:i w:val="false"/>
          <w:color w:val="000000"/>
        </w:rPr>
        <w:t xml:space="preserve"> Глава 8. Ротация</w:t>
      </w:r>
    </w:p>
    <w:bookmarkEnd w:id="144"/>
    <w:bookmarkStart w:name="z152" w:id="145"/>
    <w:p>
      <w:pPr>
        <w:spacing w:after="0"/>
        <w:ind w:left="0"/>
        <w:jc w:val="both"/>
      </w:pPr>
      <w:r>
        <w:rPr>
          <w:rFonts w:ascii="Times New Roman"/>
          <w:b w:val="false"/>
          <w:i w:val="false"/>
          <w:color w:val="000000"/>
          <w:sz w:val="28"/>
        </w:rPr>
        <w:t xml:space="preserve">
      61. Ротация военнослужащих осуществляется на основании ежегодно составляемого кадровым органом плана ротации военнослужащих (далее – План ротации)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Инструкции.</w:t>
      </w:r>
    </w:p>
    <w:bookmarkEnd w:id="145"/>
    <w:bookmarkStart w:name="z153" w:id="146"/>
    <w:p>
      <w:pPr>
        <w:spacing w:after="0"/>
        <w:ind w:left="0"/>
        <w:jc w:val="both"/>
      </w:pPr>
      <w:r>
        <w:rPr>
          <w:rFonts w:ascii="Times New Roman"/>
          <w:b w:val="false"/>
          <w:i w:val="false"/>
          <w:color w:val="000000"/>
          <w:sz w:val="28"/>
        </w:rPr>
        <w:t xml:space="preserve">
      62. Ротация военнослужащих производится в течение календарного года, следующего после его утверждения, с учетом организации воинской службы путем назначения военнослужащих на воинские должности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настоящей Инструкции.</w:t>
      </w:r>
    </w:p>
    <w:bookmarkEnd w:id="146"/>
    <w:bookmarkStart w:name="z154" w:id="147"/>
    <w:p>
      <w:pPr>
        <w:spacing w:after="0"/>
        <w:ind w:left="0"/>
        <w:jc w:val="both"/>
      </w:pPr>
      <w:r>
        <w:rPr>
          <w:rFonts w:ascii="Times New Roman"/>
          <w:b w:val="false"/>
          <w:i w:val="false"/>
          <w:color w:val="000000"/>
          <w:sz w:val="28"/>
        </w:rPr>
        <w:t xml:space="preserve">
      План ротации составляется по военнослужащим, в отношении которых наступили условия, определенные </w:t>
      </w:r>
      <w:r>
        <w:rPr>
          <w:rFonts w:ascii="Times New Roman"/>
          <w:b w:val="false"/>
          <w:i w:val="false"/>
          <w:color w:val="000000"/>
          <w:sz w:val="28"/>
        </w:rPr>
        <w:t>пунктом 83</w:t>
      </w:r>
      <w:r>
        <w:rPr>
          <w:rFonts w:ascii="Times New Roman"/>
          <w:b w:val="false"/>
          <w:i w:val="false"/>
          <w:color w:val="000000"/>
          <w:sz w:val="28"/>
        </w:rPr>
        <w:t xml:space="preserve"> Правил.</w:t>
      </w:r>
    </w:p>
    <w:bookmarkEnd w:id="147"/>
    <w:bookmarkStart w:name="z155" w:id="148"/>
    <w:p>
      <w:pPr>
        <w:spacing w:after="0"/>
        <w:ind w:left="0"/>
        <w:jc w:val="both"/>
      </w:pPr>
      <w:r>
        <w:rPr>
          <w:rFonts w:ascii="Times New Roman"/>
          <w:b w:val="false"/>
          <w:i w:val="false"/>
          <w:color w:val="000000"/>
          <w:sz w:val="28"/>
        </w:rPr>
        <w:t xml:space="preserve">
      Одновременно с Планом ротации составляется список военнослужащих, не включаемых в План ротации,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Инструкции (далее – Список).</w:t>
      </w:r>
    </w:p>
    <w:bookmarkEnd w:id="148"/>
    <w:bookmarkStart w:name="z156" w:id="149"/>
    <w:p>
      <w:pPr>
        <w:spacing w:after="0"/>
        <w:ind w:left="0"/>
        <w:jc w:val="both"/>
      </w:pPr>
      <w:r>
        <w:rPr>
          <w:rFonts w:ascii="Times New Roman"/>
          <w:b w:val="false"/>
          <w:i w:val="false"/>
          <w:color w:val="000000"/>
          <w:sz w:val="28"/>
        </w:rPr>
        <w:t xml:space="preserve">
      В Список включаются военнослужащие, определенные подпунктами 1), 2), 3) и 4) </w:t>
      </w:r>
      <w:r>
        <w:rPr>
          <w:rFonts w:ascii="Times New Roman"/>
          <w:b w:val="false"/>
          <w:i w:val="false"/>
          <w:color w:val="000000"/>
          <w:sz w:val="28"/>
        </w:rPr>
        <w:t>пункта 84</w:t>
      </w:r>
      <w:r>
        <w:rPr>
          <w:rFonts w:ascii="Times New Roman"/>
          <w:b w:val="false"/>
          <w:i w:val="false"/>
          <w:color w:val="000000"/>
          <w:sz w:val="28"/>
        </w:rPr>
        <w:t xml:space="preserve"> Правил, и военнослужащие, которые в интересах воинской службы могут быть оставлены в должности на второй срок на основании </w:t>
      </w:r>
      <w:r>
        <w:rPr>
          <w:rFonts w:ascii="Times New Roman"/>
          <w:b w:val="false"/>
          <w:i w:val="false"/>
          <w:color w:val="000000"/>
          <w:sz w:val="28"/>
        </w:rPr>
        <w:t>пункта 45</w:t>
      </w:r>
      <w:r>
        <w:rPr>
          <w:rFonts w:ascii="Times New Roman"/>
          <w:b w:val="false"/>
          <w:i w:val="false"/>
          <w:color w:val="000000"/>
          <w:sz w:val="28"/>
        </w:rPr>
        <w:t xml:space="preserve"> Правил.</w:t>
      </w:r>
    </w:p>
    <w:bookmarkEnd w:id="149"/>
    <w:bookmarkStart w:name="z157" w:id="150"/>
    <w:p>
      <w:pPr>
        <w:spacing w:after="0"/>
        <w:ind w:left="0"/>
        <w:jc w:val="both"/>
      </w:pPr>
      <w:r>
        <w:rPr>
          <w:rFonts w:ascii="Times New Roman"/>
          <w:b w:val="false"/>
          <w:i w:val="false"/>
          <w:color w:val="000000"/>
          <w:sz w:val="28"/>
        </w:rPr>
        <w:t>
      63. План ротации и Список подписываются командиром (начальником) воинской части (учреждения) и ежегодно до 10 декабря утверждаются должностным лицом из перечня должностных лиц.</w:t>
      </w:r>
    </w:p>
    <w:bookmarkEnd w:id="150"/>
    <w:bookmarkStart w:name="z158" w:id="151"/>
    <w:p>
      <w:pPr>
        <w:spacing w:after="0"/>
        <w:ind w:left="0"/>
        <w:jc w:val="both"/>
      </w:pPr>
      <w:r>
        <w:rPr>
          <w:rFonts w:ascii="Times New Roman"/>
          <w:b w:val="false"/>
          <w:i w:val="false"/>
          <w:color w:val="000000"/>
          <w:sz w:val="28"/>
        </w:rPr>
        <w:t>
      Согласование по инстанции Плана ротации и Списка не осуществляется.</w:t>
      </w:r>
    </w:p>
    <w:bookmarkEnd w:id="151"/>
    <w:bookmarkStart w:name="z159" w:id="152"/>
    <w:p>
      <w:pPr>
        <w:spacing w:after="0"/>
        <w:ind w:left="0"/>
        <w:jc w:val="both"/>
      </w:pPr>
      <w:r>
        <w:rPr>
          <w:rFonts w:ascii="Times New Roman"/>
          <w:b w:val="false"/>
          <w:i w:val="false"/>
          <w:color w:val="000000"/>
          <w:sz w:val="28"/>
        </w:rPr>
        <w:t>
      64. Решение о внесении изменений в План ротации либо в Список принимается должностным лицом, их утвердившим.</w:t>
      </w:r>
    </w:p>
    <w:bookmarkEnd w:id="152"/>
    <w:bookmarkStart w:name="z160" w:id="153"/>
    <w:p>
      <w:pPr>
        <w:spacing w:after="0"/>
        <w:ind w:left="0"/>
        <w:jc w:val="both"/>
      </w:pPr>
      <w:r>
        <w:rPr>
          <w:rFonts w:ascii="Times New Roman"/>
          <w:b w:val="false"/>
          <w:i w:val="false"/>
          <w:color w:val="000000"/>
          <w:sz w:val="28"/>
        </w:rPr>
        <w:t>
      65. Выписки из утвержденного Плана ротации и изменений в План ротации в течение пяти рабочих дней после его утверждения направляются в подчиненные воинские части (учреждения) и доводятся до военнослужащих соответствующими командирами (начальниками).</w:t>
      </w:r>
    </w:p>
    <w:bookmarkEnd w:id="153"/>
    <w:bookmarkStart w:name="z161" w:id="154"/>
    <w:p>
      <w:pPr>
        <w:spacing w:after="0"/>
        <w:ind w:left="0"/>
        <w:jc w:val="both"/>
      </w:pPr>
      <w:r>
        <w:rPr>
          <w:rFonts w:ascii="Times New Roman"/>
          <w:b w:val="false"/>
          <w:i w:val="false"/>
          <w:color w:val="000000"/>
          <w:sz w:val="28"/>
        </w:rPr>
        <w:t>
      66. Условиями ротации являются:</w:t>
      </w:r>
    </w:p>
    <w:bookmarkEnd w:id="154"/>
    <w:bookmarkStart w:name="z162" w:id="155"/>
    <w:p>
      <w:pPr>
        <w:spacing w:after="0"/>
        <w:ind w:left="0"/>
        <w:jc w:val="both"/>
      </w:pPr>
      <w:r>
        <w:rPr>
          <w:rFonts w:ascii="Times New Roman"/>
          <w:b w:val="false"/>
          <w:i w:val="false"/>
          <w:color w:val="000000"/>
          <w:sz w:val="28"/>
        </w:rPr>
        <w:t>
      1) пятилетний календарный срок нахождения военнослужащего на одной воинской должности;</w:t>
      </w:r>
    </w:p>
    <w:bookmarkEnd w:id="155"/>
    <w:bookmarkStart w:name="z163" w:id="156"/>
    <w:p>
      <w:pPr>
        <w:spacing w:after="0"/>
        <w:ind w:left="0"/>
        <w:jc w:val="both"/>
      </w:pPr>
      <w:r>
        <w:rPr>
          <w:rFonts w:ascii="Times New Roman"/>
          <w:b w:val="false"/>
          <w:i w:val="false"/>
          <w:color w:val="000000"/>
          <w:sz w:val="28"/>
        </w:rPr>
        <w:t>
      2) для офицерского состава:</w:t>
      </w:r>
    </w:p>
    <w:bookmarkEnd w:id="156"/>
    <w:bookmarkStart w:name="z164" w:id="157"/>
    <w:p>
      <w:pPr>
        <w:spacing w:after="0"/>
        <w:ind w:left="0"/>
        <w:jc w:val="both"/>
      </w:pPr>
      <w:r>
        <w:rPr>
          <w:rFonts w:ascii="Times New Roman"/>
          <w:b w:val="false"/>
          <w:i w:val="false"/>
          <w:color w:val="000000"/>
          <w:sz w:val="28"/>
        </w:rPr>
        <w:t xml:space="preserve">
      трехлетний календарный срок прохождения воинской службы непрерывно в одной воинской части (подразделений) в местности с тяжелыми климатическими условиями, указанными в </w:t>
      </w:r>
      <w:r>
        <w:rPr>
          <w:rFonts w:ascii="Times New Roman"/>
          <w:b w:val="false"/>
          <w:i w:val="false"/>
          <w:color w:val="000000"/>
          <w:sz w:val="28"/>
        </w:rPr>
        <w:t>приложении 12</w:t>
      </w:r>
      <w:r>
        <w:rPr>
          <w:rFonts w:ascii="Times New Roman"/>
          <w:b w:val="false"/>
          <w:i w:val="false"/>
          <w:color w:val="000000"/>
          <w:sz w:val="28"/>
        </w:rPr>
        <w:t xml:space="preserve"> к настоящей Инструкции;</w:t>
      </w:r>
    </w:p>
    <w:bookmarkEnd w:id="157"/>
    <w:bookmarkStart w:name="z165" w:id="158"/>
    <w:p>
      <w:pPr>
        <w:spacing w:after="0"/>
        <w:ind w:left="0"/>
        <w:jc w:val="both"/>
      </w:pPr>
      <w:r>
        <w:rPr>
          <w:rFonts w:ascii="Times New Roman"/>
          <w:b w:val="false"/>
          <w:i w:val="false"/>
          <w:color w:val="000000"/>
          <w:sz w:val="28"/>
        </w:rPr>
        <w:t xml:space="preserve">
      пятилетний календарный срок прохождения воинской службы непрерывно в одном гарнизоне в местности с тяжелыми климатическими условиями, указанными в </w:t>
      </w:r>
      <w:r>
        <w:rPr>
          <w:rFonts w:ascii="Times New Roman"/>
          <w:b w:val="false"/>
          <w:i w:val="false"/>
          <w:color w:val="000000"/>
          <w:sz w:val="28"/>
        </w:rPr>
        <w:t>приложении 13</w:t>
      </w:r>
      <w:r>
        <w:rPr>
          <w:rFonts w:ascii="Times New Roman"/>
          <w:b w:val="false"/>
          <w:i w:val="false"/>
          <w:color w:val="000000"/>
          <w:sz w:val="28"/>
        </w:rPr>
        <w:t xml:space="preserve"> к настоящей Инструкции;</w:t>
      </w:r>
    </w:p>
    <w:bookmarkEnd w:id="158"/>
    <w:bookmarkStart w:name="z166" w:id="159"/>
    <w:p>
      <w:pPr>
        <w:spacing w:after="0"/>
        <w:ind w:left="0"/>
        <w:jc w:val="both"/>
      </w:pPr>
      <w:r>
        <w:rPr>
          <w:rFonts w:ascii="Times New Roman"/>
          <w:b w:val="false"/>
          <w:i w:val="false"/>
          <w:color w:val="000000"/>
          <w:sz w:val="28"/>
        </w:rPr>
        <w:t>
      восьмилетний календарный срок прохождения воинской службы непрерывно в одном гарнизоне, не относящемуся к местности с тяжелыми климатическими условиями (за исключением проходящих службу в стратегических, оперативно-стратегических органах военного управления и профессорско-преподавательского состава Национального университета обороны).</w:t>
      </w:r>
    </w:p>
    <w:bookmarkEnd w:id="159"/>
    <w:bookmarkStart w:name="z167" w:id="160"/>
    <w:p>
      <w:pPr>
        <w:spacing w:after="0"/>
        <w:ind w:left="0"/>
        <w:jc w:val="both"/>
      </w:pPr>
      <w:r>
        <w:rPr>
          <w:rFonts w:ascii="Times New Roman"/>
          <w:b w:val="false"/>
          <w:i w:val="false"/>
          <w:color w:val="000000"/>
          <w:sz w:val="28"/>
        </w:rPr>
        <w:t>
      Время очного обучения в магистратуре или докторантуре в срок воинской службы в одном гарнизоне не засчитывается.</w:t>
      </w:r>
    </w:p>
    <w:bookmarkEnd w:id="160"/>
    <w:bookmarkStart w:name="z168" w:id="161"/>
    <w:p>
      <w:pPr>
        <w:spacing w:after="0"/>
        <w:ind w:left="0"/>
        <w:jc w:val="both"/>
      </w:pPr>
      <w:r>
        <w:rPr>
          <w:rFonts w:ascii="Times New Roman"/>
          <w:b w:val="false"/>
          <w:i w:val="false"/>
          <w:color w:val="000000"/>
          <w:sz w:val="28"/>
        </w:rPr>
        <w:t xml:space="preserve">
      67. О результатах проведения ротации командиры (начальники) воинских частей (учреждений) докладывают в вышестоящие кадровые органы ежеквартально к 5 числу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Инструкции.</w:t>
      </w:r>
    </w:p>
    <w:bookmarkEnd w:id="161"/>
    <w:bookmarkStart w:name="z169" w:id="162"/>
    <w:p>
      <w:pPr>
        <w:spacing w:after="0"/>
        <w:ind w:left="0"/>
        <w:jc w:val="left"/>
      </w:pPr>
      <w:r>
        <w:rPr>
          <w:rFonts w:ascii="Times New Roman"/>
          <w:b/>
          <w:i w:val="false"/>
          <w:color w:val="000000"/>
        </w:rPr>
        <w:t xml:space="preserve"> Глава 9. Присвоение воинских званий и их лишение</w:t>
      </w:r>
    </w:p>
    <w:bookmarkEnd w:id="162"/>
    <w:bookmarkStart w:name="z170" w:id="163"/>
    <w:p>
      <w:pPr>
        <w:spacing w:after="0"/>
        <w:ind w:left="0"/>
        <w:jc w:val="both"/>
      </w:pPr>
      <w:r>
        <w:rPr>
          <w:rFonts w:ascii="Times New Roman"/>
          <w:b w:val="false"/>
          <w:i w:val="false"/>
          <w:color w:val="000000"/>
          <w:sz w:val="28"/>
        </w:rPr>
        <w:t xml:space="preserve">
      68. Рапорт для присвоения очередного воинского звания военнослужащему, занимающему соответствующую штатную должность, направляется в кадровый орган, издающий приказы по личному составу, за один месяц до истечения срока выслуги в звании. В рапорте указываются занимаемая должность, личный номер, срок выслуги в воинском звании, индивидуальный идентификационный номер (далее – ИИН) и сведения об отсутствии дисциплинарных взысканий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Инструкции.</w:t>
      </w:r>
    </w:p>
    <w:bookmarkEnd w:id="163"/>
    <w:bookmarkStart w:name="z171" w:id="164"/>
    <w:p>
      <w:pPr>
        <w:spacing w:after="0"/>
        <w:ind w:left="0"/>
        <w:jc w:val="both"/>
      </w:pPr>
      <w:r>
        <w:rPr>
          <w:rFonts w:ascii="Times New Roman"/>
          <w:b w:val="false"/>
          <w:i w:val="false"/>
          <w:color w:val="000000"/>
          <w:sz w:val="28"/>
        </w:rPr>
        <w:t xml:space="preserve">
      На военнослужащих, которые в соответствии с </w:t>
      </w:r>
      <w:r>
        <w:rPr>
          <w:rFonts w:ascii="Times New Roman"/>
          <w:b w:val="false"/>
          <w:i w:val="false"/>
          <w:color w:val="000000"/>
          <w:sz w:val="28"/>
        </w:rPr>
        <w:t>пунктами 95</w:t>
      </w:r>
      <w:r>
        <w:rPr>
          <w:rFonts w:ascii="Times New Roman"/>
          <w:b w:val="false"/>
          <w:i w:val="false"/>
          <w:color w:val="000000"/>
          <w:sz w:val="28"/>
        </w:rPr>
        <w:t xml:space="preserve">, </w:t>
      </w:r>
      <w:r>
        <w:rPr>
          <w:rFonts w:ascii="Times New Roman"/>
          <w:b w:val="false"/>
          <w:i w:val="false"/>
          <w:color w:val="000000"/>
          <w:sz w:val="28"/>
        </w:rPr>
        <w:t xml:space="preserve">96 </w:t>
      </w:r>
      <w:r>
        <w:rPr>
          <w:rFonts w:ascii="Times New Roman"/>
          <w:b w:val="false"/>
          <w:i w:val="false"/>
          <w:color w:val="000000"/>
          <w:sz w:val="28"/>
        </w:rPr>
        <w:t xml:space="preserve">и </w:t>
      </w:r>
      <w:r>
        <w:rPr>
          <w:rFonts w:ascii="Times New Roman"/>
          <w:b w:val="false"/>
          <w:i w:val="false"/>
          <w:color w:val="000000"/>
          <w:sz w:val="28"/>
        </w:rPr>
        <w:t>100</w:t>
      </w:r>
      <w:r>
        <w:rPr>
          <w:rFonts w:ascii="Times New Roman"/>
          <w:b w:val="false"/>
          <w:i w:val="false"/>
          <w:color w:val="000000"/>
          <w:sz w:val="28"/>
        </w:rPr>
        <w:t xml:space="preserve"> Правил не могут быть представлены к присвоению очередных воинских званий, составляется лист беседы,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Инструкции, который подшивается и хранится в личном деле. О принятом решении и проведенной беседе в орган военного управления, в номенклатуру которого входит присвоение воинского звания, незамедлительно направляется уведомление.</w:t>
      </w:r>
    </w:p>
    <w:bookmarkEnd w:id="164"/>
    <w:bookmarkStart w:name="z172" w:id="165"/>
    <w:p>
      <w:pPr>
        <w:spacing w:after="0"/>
        <w:ind w:left="0"/>
        <w:jc w:val="both"/>
      </w:pPr>
      <w:r>
        <w:rPr>
          <w:rFonts w:ascii="Times New Roman"/>
          <w:b w:val="false"/>
          <w:i w:val="false"/>
          <w:color w:val="000000"/>
          <w:sz w:val="28"/>
        </w:rPr>
        <w:t xml:space="preserve">
      69. Материалы к присвоению первого воинского звания офицерского состава "лейтенант", в соответствии с подпунктами 4) и 5) </w:t>
      </w:r>
      <w:r>
        <w:rPr>
          <w:rFonts w:ascii="Times New Roman"/>
          <w:b w:val="false"/>
          <w:i w:val="false"/>
          <w:color w:val="000000"/>
          <w:sz w:val="28"/>
        </w:rPr>
        <w:t>пункта 89</w:t>
      </w:r>
      <w:r>
        <w:rPr>
          <w:rFonts w:ascii="Times New Roman"/>
          <w:b w:val="false"/>
          <w:i w:val="false"/>
          <w:color w:val="000000"/>
          <w:sz w:val="28"/>
        </w:rPr>
        <w:t xml:space="preserve"> Правил, направляются по команде на бумажном носителе, а в Департамент кадров, после согласования с вышестоящим штабом по подчиненности и/или с курирующим заместителем Министра обороны, и содержат:</w:t>
      </w:r>
    </w:p>
    <w:bookmarkEnd w:id="165"/>
    <w:bookmarkStart w:name="z173" w:id="166"/>
    <w:p>
      <w:pPr>
        <w:spacing w:after="0"/>
        <w:ind w:left="0"/>
        <w:jc w:val="both"/>
      </w:pPr>
      <w:r>
        <w:rPr>
          <w:rFonts w:ascii="Times New Roman"/>
          <w:b w:val="false"/>
          <w:i w:val="false"/>
          <w:color w:val="000000"/>
          <w:sz w:val="28"/>
        </w:rPr>
        <w:t>
      1) представление (на государственном и русском языках) с обязательным указанием периода временного исполнения должностипо типовой форме, согласно приложению 6 к приказу МО № 36 дсп;</w:t>
      </w:r>
    </w:p>
    <w:bookmarkEnd w:id="166"/>
    <w:bookmarkStart w:name="z174" w:id="167"/>
    <w:p>
      <w:pPr>
        <w:spacing w:after="0"/>
        <w:ind w:left="0"/>
        <w:jc w:val="both"/>
      </w:pPr>
      <w:r>
        <w:rPr>
          <w:rFonts w:ascii="Times New Roman"/>
          <w:b w:val="false"/>
          <w:i w:val="false"/>
          <w:color w:val="000000"/>
          <w:sz w:val="28"/>
        </w:rPr>
        <w:t>
      2) контракт о прохождении воинской службы на должностях офицерского состава в трех экземплярах (на государственном и русском языках), в соответствии с приложением 1 к приказу МО № 36 дсп;</w:t>
      </w:r>
    </w:p>
    <w:bookmarkEnd w:id="167"/>
    <w:bookmarkStart w:name="z175" w:id="168"/>
    <w:p>
      <w:pPr>
        <w:spacing w:after="0"/>
        <w:ind w:left="0"/>
        <w:jc w:val="both"/>
      </w:pPr>
      <w:r>
        <w:rPr>
          <w:rFonts w:ascii="Times New Roman"/>
          <w:b w:val="false"/>
          <w:i w:val="false"/>
          <w:color w:val="000000"/>
          <w:sz w:val="28"/>
        </w:rPr>
        <w:t>
      3) нотариально заверенные копии диплома о высшем образовании и приложения;</w:t>
      </w:r>
    </w:p>
    <w:bookmarkEnd w:id="168"/>
    <w:bookmarkStart w:name="z176" w:id="169"/>
    <w:p>
      <w:pPr>
        <w:spacing w:after="0"/>
        <w:ind w:left="0"/>
        <w:jc w:val="both"/>
      </w:pPr>
      <w:r>
        <w:rPr>
          <w:rFonts w:ascii="Times New Roman"/>
          <w:b w:val="false"/>
          <w:i w:val="false"/>
          <w:color w:val="000000"/>
          <w:sz w:val="28"/>
        </w:rPr>
        <w:t>
      4) архивная справка-подтверждение из учебного заведения о полученном высшем образовании на имя командира (начальника) воинской части (учреждения);</w:t>
      </w:r>
    </w:p>
    <w:bookmarkEnd w:id="169"/>
    <w:bookmarkStart w:name="z177" w:id="170"/>
    <w:p>
      <w:pPr>
        <w:spacing w:after="0"/>
        <w:ind w:left="0"/>
        <w:jc w:val="both"/>
      </w:pPr>
      <w:r>
        <w:rPr>
          <w:rFonts w:ascii="Times New Roman"/>
          <w:b w:val="false"/>
          <w:i w:val="false"/>
          <w:color w:val="000000"/>
          <w:sz w:val="28"/>
        </w:rPr>
        <w:t xml:space="preserve">
      5) послужная карта по форме, согласно </w:t>
      </w:r>
      <w:r>
        <w:rPr>
          <w:rFonts w:ascii="Times New Roman"/>
          <w:b w:val="false"/>
          <w:i w:val="false"/>
          <w:color w:val="000000"/>
          <w:sz w:val="28"/>
        </w:rPr>
        <w:t>приложению 35</w:t>
      </w:r>
      <w:r>
        <w:rPr>
          <w:rFonts w:ascii="Times New Roman"/>
          <w:b w:val="false"/>
          <w:i w:val="false"/>
          <w:color w:val="000000"/>
          <w:sz w:val="28"/>
        </w:rPr>
        <w:t xml:space="preserve"> к Правилам учета личного состава Вооруженных Сил Республики Казахстан, утвержденным приказом Министра обороны от 25 ноября 2022 года № 1123 (зарегистрирован в Реестре государственной регистрации нормативных правовых актов под № 30766) (далее – Правила учета личного состава);</w:t>
      </w:r>
    </w:p>
    <w:bookmarkEnd w:id="170"/>
    <w:bookmarkStart w:name="z178" w:id="171"/>
    <w:p>
      <w:pPr>
        <w:spacing w:after="0"/>
        <w:ind w:left="0"/>
        <w:jc w:val="both"/>
      </w:pPr>
      <w:r>
        <w:rPr>
          <w:rFonts w:ascii="Times New Roman"/>
          <w:b w:val="false"/>
          <w:i w:val="false"/>
          <w:color w:val="000000"/>
          <w:sz w:val="28"/>
        </w:rPr>
        <w:t>
      6) копия служебной карточки;</w:t>
      </w:r>
    </w:p>
    <w:bookmarkEnd w:id="171"/>
    <w:bookmarkStart w:name="z179" w:id="172"/>
    <w:p>
      <w:pPr>
        <w:spacing w:after="0"/>
        <w:ind w:left="0"/>
        <w:jc w:val="both"/>
      </w:pPr>
      <w:r>
        <w:rPr>
          <w:rFonts w:ascii="Times New Roman"/>
          <w:b w:val="false"/>
          <w:i w:val="false"/>
          <w:color w:val="000000"/>
          <w:sz w:val="28"/>
        </w:rPr>
        <w:t>
      7) справка Комитета по правовой статистике и специальным учетам Генеральной прокуратуры Республики Казахстан (далее – КПСиСУ) об отсутствии судимости;</w:t>
      </w:r>
    </w:p>
    <w:bookmarkEnd w:id="172"/>
    <w:bookmarkStart w:name="z180" w:id="173"/>
    <w:p>
      <w:pPr>
        <w:spacing w:after="0"/>
        <w:ind w:left="0"/>
        <w:jc w:val="both"/>
      </w:pPr>
      <w:r>
        <w:rPr>
          <w:rFonts w:ascii="Times New Roman"/>
          <w:b w:val="false"/>
          <w:i w:val="false"/>
          <w:color w:val="000000"/>
          <w:sz w:val="28"/>
        </w:rPr>
        <w:t>
      8) два экземпляра личного дела.</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с изменением, внесенным приказом Министра обороны РК от 15.01.2024 </w:t>
      </w:r>
      <w:r>
        <w:rPr>
          <w:rFonts w:ascii="Times New Roman"/>
          <w:b w:val="false"/>
          <w:i w:val="false"/>
          <w:color w:val="00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174"/>
    <w:p>
      <w:pPr>
        <w:spacing w:after="0"/>
        <w:ind w:left="0"/>
        <w:jc w:val="both"/>
      </w:pPr>
      <w:r>
        <w:rPr>
          <w:rFonts w:ascii="Times New Roman"/>
          <w:b w:val="false"/>
          <w:i w:val="false"/>
          <w:color w:val="000000"/>
          <w:sz w:val="28"/>
        </w:rPr>
        <w:t xml:space="preserve">
      70. Кадровыми органами всех уровней составляются и постоянно ведутся контрольные списки присвоения воинских званий по форме,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 учета личного состава.</w:t>
      </w:r>
    </w:p>
    <w:bookmarkEnd w:id="174"/>
    <w:bookmarkStart w:name="z182" w:id="175"/>
    <w:p>
      <w:pPr>
        <w:spacing w:after="0"/>
        <w:ind w:left="0"/>
        <w:jc w:val="both"/>
      </w:pPr>
      <w:r>
        <w:rPr>
          <w:rFonts w:ascii="Times New Roman"/>
          <w:b w:val="false"/>
          <w:i w:val="false"/>
          <w:color w:val="000000"/>
          <w:sz w:val="28"/>
        </w:rPr>
        <w:t>
      На офицеров, которым воинские звания подлежат присвоению приказами Министра обороны и первого заместителя Министра обороны – начальника Генерального штаба ВС РК, списки представляются в Департамент кадров независимо от ШДК к 1 ноября.</w:t>
      </w:r>
    </w:p>
    <w:bookmarkEnd w:id="175"/>
    <w:bookmarkStart w:name="z183" w:id="176"/>
    <w:p>
      <w:pPr>
        <w:spacing w:after="0"/>
        <w:ind w:left="0"/>
        <w:jc w:val="both"/>
      </w:pPr>
      <w:r>
        <w:rPr>
          <w:rFonts w:ascii="Times New Roman"/>
          <w:b w:val="false"/>
          <w:i w:val="false"/>
          <w:color w:val="000000"/>
          <w:sz w:val="28"/>
        </w:rPr>
        <w:t>
      71. Сотрудникам правоохранительных и специальных государственных органов, поступившим на воинскую службу в ВС РК, воинские звания присваиваются приказом Министра обороны в порядке переаттестации не ниже имеющегося специального звания.</w:t>
      </w:r>
    </w:p>
    <w:bookmarkEnd w:id="176"/>
    <w:bookmarkStart w:name="z184" w:id="177"/>
    <w:p>
      <w:pPr>
        <w:spacing w:after="0"/>
        <w:ind w:left="0"/>
        <w:jc w:val="both"/>
      </w:pPr>
      <w:r>
        <w:rPr>
          <w:rFonts w:ascii="Times New Roman"/>
          <w:b w:val="false"/>
          <w:i w:val="false"/>
          <w:color w:val="000000"/>
          <w:sz w:val="28"/>
        </w:rPr>
        <w:t>
      72. Работу по отбору кандидатов для присвоения воинского звания досрочно и рассмотрению их на аттестационных комиссиях (военных советах) проводят кадровые органы на местах.</w:t>
      </w:r>
    </w:p>
    <w:bookmarkEnd w:id="177"/>
    <w:bookmarkStart w:name="z185" w:id="178"/>
    <w:p>
      <w:pPr>
        <w:spacing w:after="0"/>
        <w:ind w:left="0"/>
        <w:jc w:val="both"/>
      </w:pPr>
      <w:r>
        <w:rPr>
          <w:rFonts w:ascii="Times New Roman"/>
          <w:b w:val="false"/>
          <w:i w:val="false"/>
          <w:color w:val="000000"/>
          <w:sz w:val="28"/>
        </w:rPr>
        <w:t>
      После отбора кандидатов в Департамент кадров представляются следующие документы:</w:t>
      </w:r>
    </w:p>
    <w:bookmarkEnd w:id="178"/>
    <w:bookmarkStart w:name="z186" w:id="179"/>
    <w:p>
      <w:pPr>
        <w:spacing w:after="0"/>
        <w:ind w:left="0"/>
        <w:jc w:val="both"/>
      </w:pPr>
      <w:r>
        <w:rPr>
          <w:rFonts w:ascii="Times New Roman"/>
          <w:b w:val="false"/>
          <w:i w:val="false"/>
          <w:color w:val="000000"/>
          <w:sz w:val="28"/>
        </w:rPr>
        <w:t>
      1) представлениес обязательным указанием заслуг по типовой форме, согласно приложению 6 к приказу МО № 36 дсп;</w:t>
      </w:r>
    </w:p>
    <w:bookmarkEnd w:id="179"/>
    <w:bookmarkStart w:name="z187" w:id="180"/>
    <w:p>
      <w:pPr>
        <w:spacing w:after="0"/>
        <w:ind w:left="0"/>
        <w:jc w:val="both"/>
      </w:pPr>
      <w:r>
        <w:rPr>
          <w:rFonts w:ascii="Times New Roman"/>
          <w:b w:val="false"/>
          <w:i w:val="false"/>
          <w:color w:val="000000"/>
          <w:sz w:val="28"/>
        </w:rPr>
        <w:t xml:space="preserve">
      2) справка о прохождении воинской службы по форме, согласно </w:t>
      </w:r>
      <w:r>
        <w:rPr>
          <w:rFonts w:ascii="Times New Roman"/>
          <w:b w:val="false"/>
          <w:i w:val="false"/>
          <w:color w:val="000000"/>
          <w:sz w:val="28"/>
        </w:rPr>
        <w:t>приложению 48</w:t>
      </w:r>
      <w:r>
        <w:rPr>
          <w:rFonts w:ascii="Times New Roman"/>
          <w:b w:val="false"/>
          <w:i w:val="false"/>
          <w:color w:val="000000"/>
          <w:sz w:val="28"/>
        </w:rPr>
        <w:t xml:space="preserve"> к Правилам учета личного состава;</w:t>
      </w:r>
    </w:p>
    <w:bookmarkEnd w:id="180"/>
    <w:bookmarkStart w:name="z188" w:id="181"/>
    <w:p>
      <w:pPr>
        <w:spacing w:after="0"/>
        <w:ind w:left="0"/>
        <w:jc w:val="both"/>
      </w:pPr>
      <w:r>
        <w:rPr>
          <w:rFonts w:ascii="Times New Roman"/>
          <w:b w:val="false"/>
          <w:i w:val="false"/>
          <w:color w:val="000000"/>
          <w:sz w:val="28"/>
        </w:rPr>
        <w:t>
      3) копия служебной карточки;</w:t>
      </w:r>
    </w:p>
    <w:bookmarkEnd w:id="181"/>
    <w:bookmarkStart w:name="z189" w:id="182"/>
    <w:p>
      <w:pPr>
        <w:spacing w:after="0"/>
        <w:ind w:left="0"/>
        <w:jc w:val="both"/>
      </w:pPr>
      <w:r>
        <w:rPr>
          <w:rFonts w:ascii="Times New Roman"/>
          <w:b w:val="false"/>
          <w:i w:val="false"/>
          <w:color w:val="000000"/>
          <w:sz w:val="28"/>
        </w:rPr>
        <w:t>
      4) выписка из протокола заседания аттестационной комиссии (военного совета).</w:t>
      </w:r>
    </w:p>
    <w:bookmarkEnd w:id="182"/>
    <w:bookmarkStart w:name="z190" w:id="183"/>
    <w:p>
      <w:pPr>
        <w:spacing w:after="0"/>
        <w:ind w:left="0"/>
        <w:jc w:val="both"/>
      </w:pPr>
      <w:r>
        <w:rPr>
          <w:rFonts w:ascii="Times New Roman"/>
          <w:b w:val="false"/>
          <w:i w:val="false"/>
          <w:color w:val="000000"/>
          <w:sz w:val="28"/>
        </w:rPr>
        <w:t>
      Для офицеров, осуществляющих лечебную, преподавательскую, научную деятельность и имеющих ученую степень, дополнительно приобщаются выписки из должностных обязанностей и документы, подтверждающие наличие ученой степени.</w:t>
      </w:r>
    </w:p>
    <w:bookmarkEnd w:id="183"/>
    <w:bookmarkStart w:name="z191" w:id="184"/>
    <w:p>
      <w:pPr>
        <w:spacing w:after="0"/>
        <w:ind w:left="0"/>
        <w:jc w:val="both"/>
      </w:pPr>
      <w:r>
        <w:rPr>
          <w:rFonts w:ascii="Times New Roman"/>
          <w:b w:val="false"/>
          <w:i w:val="false"/>
          <w:color w:val="000000"/>
          <w:sz w:val="28"/>
        </w:rPr>
        <w:t>
      73. Для издания приказа о лишении воинского звания в Департамент кадров представляются согласованные с вышестоящим штабом по подчиненности следующие документы:</w:t>
      </w:r>
    </w:p>
    <w:bookmarkEnd w:id="184"/>
    <w:bookmarkStart w:name="z192" w:id="185"/>
    <w:p>
      <w:pPr>
        <w:spacing w:after="0"/>
        <w:ind w:left="0"/>
        <w:jc w:val="both"/>
      </w:pPr>
      <w:r>
        <w:rPr>
          <w:rFonts w:ascii="Times New Roman"/>
          <w:b w:val="false"/>
          <w:i w:val="false"/>
          <w:color w:val="000000"/>
          <w:sz w:val="28"/>
        </w:rPr>
        <w:t>
      1) представление по типовой форме, согласно приложению 6 к приказу МО № 36 дсп;</w:t>
      </w:r>
    </w:p>
    <w:bookmarkEnd w:id="185"/>
    <w:bookmarkStart w:name="z193" w:id="186"/>
    <w:p>
      <w:pPr>
        <w:spacing w:after="0"/>
        <w:ind w:left="0"/>
        <w:jc w:val="both"/>
      </w:pPr>
      <w:r>
        <w:rPr>
          <w:rFonts w:ascii="Times New Roman"/>
          <w:b w:val="false"/>
          <w:i w:val="false"/>
          <w:color w:val="000000"/>
          <w:sz w:val="28"/>
        </w:rPr>
        <w:t>
      2) копия приговора суда;</w:t>
      </w:r>
    </w:p>
    <w:bookmarkEnd w:id="186"/>
    <w:bookmarkStart w:name="z194" w:id="187"/>
    <w:p>
      <w:pPr>
        <w:spacing w:after="0"/>
        <w:ind w:left="0"/>
        <w:jc w:val="both"/>
      </w:pPr>
      <w:r>
        <w:rPr>
          <w:rFonts w:ascii="Times New Roman"/>
          <w:b w:val="false"/>
          <w:i w:val="false"/>
          <w:color w:val="000000"/>
          <w:sz w:val="28"/>
        </w:rPr>
        <w:t>
      3) распоряжение об исполнении вступившего в законную силу приговора.</w:t>
      </w:r>
    </w:p>
    <w:bookmarkEnd w:id="187"/>
    <w:bookmarkStart w:name="z195" w:id="188"/>
    <w:p>
      <w:pPr>
        <w:spacing w:after="0"/>
        <w:ind w:left="0"/>
        <w:jc w:val="both"/>
      </w:pPr>
      <w:r>
        <w:rPr>
          <w:rFonts w:ascii="Times New Roman"/>
          <w:b w:val="false"/>
          <w:i w:val="false"/>
          <w:color w:val="000000"/>
          <w:sz w:val="28"/>
        </w:rPr>
        <w:t>
      74. Для рассмотрения вопроса о присвоении воинского звания высшего офицерского состава, в Департамент кадров направляются следующие документы:</w:t>
      </w:r>
    </w:p>
    <w:bookmarkEnd w:id="188"/>
    <w:bookmarkStart w:name="z196" w:id="189"/>
    <w:p>
      <w:pPr>
        <w:spacing w:after="0"/>
        <w:ind w:left="0"/>
        <w:jc w:val="both"/>
      </w:pPr>
      <w:r>
        <w:rPr>
          <w:rFonts w:ascii="Times New Roman"/>
          <w:b w:val="false"/>
          <w:i w:val="false"/>
          <w:color w:val="000000"/>
          <w:sz w:val="28"/>
        </w:rPr>
        <w:t>
      1) представление по типовой форме, согласно приложению 6 к приказу МО № 36 дсп;</w:t>
      </w:r>
    </w:p>
    <w:bookmarkEnd w:id="189"/>
    <w:bookmarkStart w:name="z197" w:id="190"/>
    <w:p>
      <w:pPr>
        <w:spacing w:after="0"/>
        <w:ind w:left="0"/>
        <w:jc w:val="both"/>
      </w:pPr>
      <w:r>
        <w:rPr>
          <w:rFonts w:ascii="Times New Roman"/>
          <w:b w:val="false"/>
          <w:i w:val="false"/>
          <w:color w:val="000000"/>
          <w:sz w:val="28"/>
        </w:rPr>
        <w:t>
      2) служебная характеристика;</w:t>
      </w:r>
    </w:p>
    <w:bookmarkEnd w:id="190"/>
    <w:bookmarkStart w:name="z198" w:id="191"/>
    <w:p>
      <w:pPr>
        <w:spacing w:after="0"/>
        <w:ind w:left="0"/>
        <w:jc w:val="both"/>
      </w:pPr>
      <w:r>
        <w:rPr>
          <w:rFonts w:ascii="Times New Roman"/>
          <w:b w:val="false"/>
          <w:i w:val="false"/>
          <w:color w:val="000000"/>
          <w:sz w:val="28"/>
        </w:rPr>
        <w:t>
      3) личный листок по учету кадров (с указанием ИИН всех членов семьи, рода занятий, должностей супруги и детей старше 18 лет);</w:t>
      </w:r>
    </w:p>
    <w:bookmarkEnd w:id="191"/>
    <w:bookmarkStart w:name="z199" w:id="192"/>
    <w:p>
      <w:pPr>
        <w:spacing w:after="0"/>
        <w:ind w:left="0"/>
        <w:jc w:val="both"/>
      </w:pPr>
      <w:r>
        <w:rPr>
          <w:rFonts w:ascii="Times New Roman"/>
          <w:b w:val="false"/>
          <w:i w:val="false"/>
          <w:color w:val="000000"/>
          <w:sz w:val="28"/>
        </w:rPr>
        <w:t>
      4) копия служебной карточки;</w:t>
      </w:r>
    </w:p>
    <w:bookmarkEnd w:id="192"/>
    <w:bookmarkStart w:name="z200" w:id="193"/>
    <w:p>
      <w:pPr>
        <w:spacing w:after="0"/>
        <w:ind w:left="0"/>
        <w:jc w:val="both"/>
      </w:pPr>
      <w:r>
        <w:rPr>
          <w:rFonts w:ascii="Times New Roman"/>
          <w:b w:val="false"/>
          <w:i w:val="false"/>
          <w:color w:val="000000"/>
          <w:sz w:val="28"/>
        </w:rPr>
        <w:t>
      5) справка КПСиСУ об отсутствии судимости.</w:t>
      </w:r>
    </w:p>
    <w:bookmarkEnd w:id="193"/>
    <w:bookmarkStart w:name="z201" w:id="194"/>
    <w:p>
      <w:pPr>
        <w:spacing w:after="0"/>
        <w:ind w:left="0"/>
        <w:jc w:val="left"/>
      </w:pPr>
      <w:r>
        <w:rPr>
          <w:rFonts w:ascii="Times New Roman"/>
          <w:b/>
          <w:i w:val="false"/>
          <w:color w:val="000000"/>
        </w:rPr>
        <w:t xml:space="preserve"> Глава 10. Заключение контрактов при продлении сроков воинской службы с военнослужащими, достигшими предельного возраста состояния на воинской службе</w:t>
      </w:r>
    </w:p>
    <w:bookmarkEnd w:id="194"/>
    <w:bookmarkStart w:name="z202" w:id="195"/>
    <w:p>
      <w:pPr>
        <w:spacing w:after="0"/>
        <w:ind w:left="0"/>
        <w:jc w:val="both"/>
      </w:pPr>
      <w:r>
        <w:rPr>
          <w:rFonts w:ascii="Times New Roman"/>
          <w:b w:val="false"/>
          <w:i w:val="false"/>
          <w:color w:val="000000"/>
          <w:sz w:val="28"/>
        </w:rPr>
        <w:t>
      75. Кадровый орган воинской части (учреждения), в которой военнослужащий проходит воинскую службу, не позднее шести месяцев до достижения военнослужащим предельного возраста состояния на воинской службе, направляет его личное дело в Центр пенсионного обеспечения Министерства обороны Республики Казахстан для подсчета выслуги лет.</w:t>
      </w:r>
    </w:p>
    <w:bookmarkEnd w:id="195"/>
    <w:bookmarkStart w:name="z203" w:id="196"/>
    <w:p>
      <w:pPr>
        <w:spacing w:after="0"/>
        <w:ind w:left="0"/>
        <w:jc w:val="both"/>
      </w:pPr>
      <w:r>
        <w:rPr>
          <w:rFonts w:ascii="Times New Roman"/>
          <w:b w:val="false"/>
          <w:i w:val="false"/>
          <w:color w:val="000000"/>
          <w:sz w:val="28"/>
        </w:rPr>
        <w:t xml:space="preserve">
      76. О достижении предельного возраста состояния на воинской службе военнослужащему письменно сообщается не позднее, чем за шесть месяцев до дня достижения этого возраста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Инструкции.</w:t>
      </w:r>
    </w:p>
    <w:bookmarkEnd w:id="196"/>
    <w:bookmarkStart w:name="z204" w:id="197"/>
    <w:p>
      <w:pPr>
        <w:spacing w:after="0"/>
        <w:ind w:left="0"/>
        <w:jc w:val="both"/>
      </w:pPr>
      <w:r>
        <w:rPr>
          <w:rFonts w:ascii="Times New Roman"/>
          <w:b w:val="false"/>
          <w:i w:val="false"/>
          <w:color w:val="000000"/>
          <w:sz w:val="28"/>
        </w:rPr>
        <w:t xml:space="preserve">
      Если военнослужащий изъявил желание о продлении срока воинской службы по контракту сверх предельного возраста, то им за шесть месяцев до дня достижения этого возраста подается рапорт командиру (начальнику) воинской части (учреждения) о направлении его на медицинское освидетельствование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Инструкции.</w:t>
      </w:r>
    </w:p>
    <w:bookmarkEnd w:id="197"/>
    <w:bookmarkStart w:name="z205" w:id="198"/>
    <w:p>
      <w:pPr>
        <w:spacing w:after="0"/>
        <w:ind w:left="0"/>
        <w:jc w:val="both"/>
      </w:pPr>
      <w:r>
        <w:rPr>
          <w:rFonts w:ascii="Times New Roman"/>
          <w:b w:val="false"/>
          <w:i w:val="false"/>
          <w:color w:val="000000"/>
          <w:sz w:val="28"/>
        </w:rPr>
        <w:t xml:space="preserve">
      Направление на медицинское освидетельствование военнослужащему выдается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настоящей Инструкции, с указанием мнения командира (начальника) воинской части (учреждения).</w:t>
      </w:r>
    </w:p>
    <w:bookmarkEnd w:id="198"/>
    <w:bookmarkStart w:name="z206" w:id="199"/>
    <w:p>
      <w:pPr>
        <w:spacing w:after="0"/>
        <w:ind w:left="0"/>
        <w:jc w:val="both"/>
      </w:pPr>
      <w:r>
        <w:rPr>
          <w:rFonts w:ascii="Times New Roman"/>
          <w:b w:val="false"/>
          <w:i w:val="false"/>
          <w:color w:val="000000"/>
          <w:sz w:val="28"/>
        </w:rPr>
        <w:t xml:space="preserve">
      77. Военнослужащий для продления срока воинской службы сверх предельного возраста в срок не менее чем за четыре месяца до истечения срока контракта подает рапорт о заключении нового контракта командиру (начальнику) воинской части (учреждения)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настоящей Инструкции.</w:t>
      </w:r>
    </w:p>
    <w:bookmarkEnd w:id="199"/>
    <w:bookmarkStart w:name="z207" w:id="200"/>
    <w:p>
      <w:pPr>
        <w:spacing w:after="0"/>
        <w:ind w:left="0"/>
        <w:jc w:val="both"/>
      </w:pPr>
      <w:r>
        <w:rPr>
          <w:rFonts w:ascii="Times New Roman"/>
          <w:b w:val="false"/>
          <w:i w:val="false"/>
          <w:color w:val="000000"/>
          <w:sz w:val="28"/>
        </w:rPr>
        <w:t>
      78. При принятии командиром (начальником) положительного решения по рапорту, кадровым органом оформляется представление по типовой форме, согласно приложению 6 к приказу МО № 36 дсп, которое направляется в вышестоящий орган военного управления для согласования с соответствующим уполномоченным должностным лицом от командира (начальника) воинской части (учреждения) и выше.</w:t>
      </w:r>
    </w:p>
    <w:bookmarkEnd w:id="200"/>
    <w:bookmarkStart w:name="z208" w:id="201"/>
    <w:p>
      <w:pPr>
        <w:spacing w:after="0"/>
        <w:ind w:left="0"/>
        <w:jc w:val="both"/>
      </w:pPr>
      <w:r>
        <w:rPr>
          <w:rFonts w:ascii="Times New Roman"/>
          <w:b w:val="false"/>
          <w:i w:val="false"/>
          <w:color w:val="000000"/>
          <w:sz w:val="28"/>
        </w:rPr>
        <w:t>
      К представлению также прилагается подписанный военнослужащим контракт о прохождении воинской службы по типовой форме, согласно приложению 1 к приказу МО № 36 дсп.</w:t>
      </w:r>
    </w:p>
    <w:bookmarkEnd w:id="201"/>
    <w:bookmarkStart w:name="z209" w:id="202"/>
    <w:p>
      <w:pPr>
        <w:spacing w:after="0"/>
        <w:ind w:left="0"/>
        <w:jc w:val="both"/>
      </w:pPr>
      <w:r>
        <w:rPr>
          <w:rFonts w:ascii="Times New Roman"/>
          <w:b w:val="false"/>
          <w:i w:val="false"/>
          <w:color w:val="000000"/>
          <w:sz w:val="28"/>
        </w:rPr>
        <w:t>
      79. Материалы о продлении срока воинской службы сверх предельного возраста представляются в Департамент кадров не позднее двух месяцев до истечения срока действующего контракта.</w:t>
      </w:r>
    </w:p>
    <w:bookmarkEnd w:id="202"/>
    <w:bookmarkStart w:name="z210" w:id="203"/>
    <w:p>
      <w:pPr>
        <w:spacing w:after="0"/>
        <w:ind w:left="0"/>
        <w:jc w:val="both"/>
      </w:pPr>
      <w:r>
        <w:rPr>
          <w:rFonts w:ascii="Times New Roman"/>
          <w:b w:val="false"/>
          <w:i w:val="false"/>
          <w:color w:val="000000"/>
          <w:sz w:val="28"/>
        </w:rPr>
        <w:t>
      80. В проекте приказа по личному составу предусматривается срок, на который заключается контракт и устанавливается дата вступления контракта в законную силу.</w:t>
      </w:r>
    </w:p>
    <w:bookmarkEnd w:id="203"/>
    <w:bookmarkStart w:name="z211" w:id="204"/>
    <w:p>
      <w:pPr>
        <w:spacing w:after="0"/>
        <w:ind w:left="0"/>
        <w:jc w:val="both"/>
      </w:pPr>
      <w:r>
        <w:rPr>
          <w:rFonts w:ascii="Times New Roman"/>
          <w:b w:val="false"/>
          <w:i w:val="false"/>
          <w:color w:val="000000"/>
          <w:sz w:val="28"/>
        </w:rPr>
        <w:t xml:space="preserve">
      81. В случае отказа в согласовании продления срока воинской службы или принятия Министром обороны решения об отказе в продлении срока воинской службы, кадровым органом органа военного управления, принявшего это решение, в течение пяти рабочих дней оформляется уведомление о причине отказа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настоящей Инструкции.</w:t>
      </w:r>
    </w:p>
    <w:bookmarkEnd w:id="204"/>
    <w:bookmarkStart w:name="z212" w:id="205"/>
    <w:p>
      <w:pPr>
        <w:spacing w:after="0"/>
        <w:ind w:left="0"/>
        <w:jc w:val="both"/>
      </w:pPr>
      <w:r>
        <w:rPr>
          <w:rFonts w:ascii="Times New Roman"/>
          <w:b w:val="false"/>
          <w:i w:val="false"/>
          <w:color w:val="000000"/>
          <w:sz w:val="28"/>
        </w:rPr>
        <w:t>
      82. Основаниями для принятия решения об отказе в заключении контракта сверх предельного возраста состояния на воинской службе являются отсутствие служебной необходимости, наличие отрицательных актов проверок служебной деятельности военнослужащего, а также другие характеризующие военнослужащего документальные данные.</w:t>
      </w:r>
    </w:p>
    <w:bookmarkEnd w:id="205"/>
    <w:bookmarkStart w:name="z213" w:id="206"/>
    <w:p>
      <w:pPr>
        <w:spacing w:after="0"/>
        <w:ind w:left="0"/>
        <w:jc w:val="both"/>
      </w:pPr>
      <w:r>
        <w:rPr>
          <w:rFonts w:ascii="Times New Roman"/>
          <w:b w:val="false"/>
          <w:i w:val="false"/>
          <w:color w:val="000000"/>
          <w:sz w:val="28"/>
        </w:rPr>
        <w:t>
      83. Приказ по личному составу об увольнении по истечении срока контракта издается заблаговременно, с учетом времени необходимого для сдачи дел и должности, в целях обеспечения своевременного исключения из списков личного состава воинской части (учреждения).</w:t>
      </w:r>
    </w:p>
    <w:bookmarkEnd w:id="206"/>
    <w:bookmarkStart w:name="z214" w:id="207"/>
    <w:p>
      <w:pPr>
        <w:spacing w:after="0"/>
        <w:ind w:left="0"/>
        <w:jc w:val="both"/>
      </w:pPr>
      <w:r>
        <w:rPr>
          <w:rFonts w:ascii="Times New Roman"/>
          <w:b w:val="false"/>
          <w:i w:val="false"/>
          <w:color w:val="000000"/>
          <w:sz w:val="28"/>
        </w:rPr>
        <w:t>
      84. В случае принятия Министром обороны положительного решения о продлении срока службы, контракт подписывается уполномоченным должностным лицом.</w:t>
      </w:r>
    </w:p>
    <w:bookmarkEnd w:id="207"/>
    <w:bookmarkStart w:name="z215" w:id="208"/>
    <w:p>
      <w:pPr>
        <w:spacing w:after="0"/>
        <w:ind w:left="0"/>
        <w:jc w:val="both"/>
      </w:pPr>
      <w:r>
        <w:rPr>
          <w:rFonts w:ascii="Times New Roman"/>
          <w:b w:val="false"/>
          <w:i w:val="false"/>
          <w:color w:val="000000"/>
          <w:sz w:val="28"/>
        </w:rPr>
        <w:t xml:space="preserve">
      85. Списки военнослужащих офицерского состава, достигающих предельного возраста состояния на воинской службе в следующем году, представляются в Департамент кадров к 15 декабря текущего года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настоящей Инструкции. Департаменты Министерства обороны и Генерального штаба ВС РК представляют сведения только за подчиненные воинские части (учреждения).</w:t>
      </w:r>
    </w:p>
    <w:bookmarkEnd w:id="208"/>
    <w:bookmarkStart w:name="z216" w:id="209"/>
    <w:p>
      <w:pPr>
        <w:spacing w:after="0"/>
        <w:ind w:left="0"/>
        <w:jc w:val="both"/>
      </w:pPr>
      <w:r>
        <w:rPr>
          <w:rFonts w:ascii="Times New Roman"/>
          <w:b w:val="false"/>
          <w:i w:val="false"/>
          <w:color w:val="000000"/>
          <w:sz w:val="28"/>
        </w:rPr>
        <w:t xml:space="preserve">
      86. Списки военнослужащих офицерского состава, у которых заканчиваются сроки контрактов о прохождении воинской службы в следующем году, представляются в Департамент кадров к 15 декабря текущего года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настоящей Инструкции. Департаменты Министерства обороны и Генерального штаба ВС РК представляют сведения только за подчиненные воинские части (учреждения).</w:t>
      </w:r>
    </w:p>
    <w:bookmarkEnd w:id="209"/>
    <w:bookmarkStart w:name="z217" w:id="210"/>
    <w:p>
      <w:pPr>
        <w:spacing w:after="0"/>
        <w:ind w:left="0"/>
        <w:jc w:val="left"/>
      </w:pPr>
      <w:r>
        <w:rPr>
          <w:rFonts w:ascii="Times New Roman"/>
          <w:b/>
          <w:i w:val="false"/>
          <w:color w:val="000000"/>
        </w:rPr>
        <w:t xml:space="preserve"> Глава 11. Аттестация</w:t>
      </w:r>
    </w:p>
    <w:bookmarkEnd w:id="210"/>
    <w:bookmarkStart w:name="z218" w:id="211"/>
    <w:p>
      <w:pPr>
        <w:spacing w:after="0"/>
        <w:ind w:left="0"/>
        <w:jc w:val="both"/>
      </w:pPr>
      <w:r>
        <w:rPr>
          <w:rFonts w:ascii="Times New Roman"/>
          <w:b w:val="false"/>
          <w:i w:val="false"/>
          <w:color w:val="000000"/>
          <w:sz w:val="28"/>
        </w:rPr>
        <w:t xml:space="preserve">
      87. Аттестация военнослужащих проводится по решению соответствующего командира (начальника) воинской части (учреждения) в соответствии с </w:t>
      </w:r>
      <w:r>
        <w:rPr>
          <w:rFonts w:ascii="Times New Roman"/>
          <w:b w:val="false"/>
          <w:i w:val="false"/>
          <w:color w:val="000000"/>
          <w:sz w:val="28"/>
        </w:rPr>
        <w:t>пунктами 150</w:t>
      </w:r>
      <w:r>
        <w:rPr>
          <w:rFonts w:ascii="Times New Roman"/>
          <w:b w:val="false"/>
          <w:i w:val="false"/>
          <w:color w:val="000000"/>
          <w:sz w:val="28"/>
        </w:rPr>
        <w:t xml:space="preserve"> и </w:t>
      </w:r>
      <w:r>
        <w:rPr>
          <w:rFonts w:ascii="Times New Roman"/>
          <w:b w:val="false"/>
          <w:i w:val="false"/>
          <w:color w:val="000000"/>
          <w:sz w:val="28"/>
        </w:rPr>
        <w:t>151</w:t>
      </w:r>
      <w:r>
        <w:rPr>
          <w:rFonts w:ascii="Times New Roman"/>
          <w:b w:val="false"/>
          <w:i w:val="false"/>
          <w:color w:val="000000"/>
          <w:sz w:val="28"/>
        </w:rPr>
        <w:t xml:space="preserve"> Правил, в целях постоянной оценки служебной деятельности военнослужащих, их деловых и моральных качеств, обеспечения правильного подбора, расстановки и воспитания офицерских кадров, а также рассмотрения вопросов прохождения воинской службы отдельными военнослужащими.</w:t>
      </w:r>
    </w:p>
    <w:bookmarkEnd w:id="211"/>
    <w:bookmarkStart w:name="z219" w:id="212"/>
    <w:p>
      <w:pPr>
        <w:spacing w:after="0"/>
        <w:ind w:left="0"/>
        <w:jc w:val="both"/>
      </w:pPr>
      <w:r>
        <w:rPr>
          <w:rFonts w:ascii="Times New Roman"/>
          <w:b w:val="false"/>
          <w:i w:val="false"/>
          <w:color w:val="000000"/>
          <w:sz w:val="28"/>
        </w:rPr>
        <w:t>
      88. Состав аттестационной комиссии (по занимаемым должностям) объявляется приказом соответствующего командира (начальника) воинской части (учреждения).</w:t>
      </w:r>
    </w:p>
    <w:bookmarkEnd w:id="212"/>
    <w:bookmarkStart w:name="z220" w:id="213"/>
    <w:p>
      <w:pPr>
        <w:spacing w:after="0"/>
        <w:ind w:left="0"/>
        <w:jc w:val="both"/>
      </w:pPr>
      <w:r>
        <w:rPr>
          <w:rFonts w:ascii="Times New Roman"/>
          <w:b w:val="false"/>
          <w:i w:val="false"/>
          <w:color w:val="000000"/>
          <w:sz w:val="28"/>
        </w:rPr>
        <w:t>
      89. Состав Высшей аттестационной комиссии и аттестационных комиссий в структурных подразделениях Министерства обороны и Генерального штаба ВС РК определяются приказом Министра обороны.</w:t>
      </w:r>
    </w:p>
    <w:bookmarkEnd w:id="213"/>
    <w:bookmarkStart w:name="z221" w:id="214"/>
    <w:p>
      <w:pPr>
        <w:spacing w:after="0"/>
        <w:ind w:left="0"/>
        <w:jc w:val="both"/>
      </w:pPr>
      <w:r>
        <w:rPr>
          <w:rFonts w:ascii="Times New Roman"/>
          <w:b w:val="false"/>
          <w:i w:val="false"/>
          <w:color w:val="000000"/>
          <w:sz w:val="28"/>
        </w:rPr>
        <w:t>
      Высшей аттестационной комиссией рассматриваются аттестации на офицеров и генералов, проходящих воинскую службу на должностях, перечень которых устанавливается Министром обороны.</w:t>
      </w:r>
    </w:p>
    <w:bookmarkEnd w:id="214"/>
    <w:bookmarkStart w:name="z222" w:id="215"/>
    <w:p>
      <w:pPr>
        <w:spacing w:after="0"/>
        <w:ind w:left="0"/>
        <w:jc w:val="both"/>
      </w:pPr>
      <w:r>
        <w:rPr>
          <w:rFonts w:ascii="Times New Roman"/>
          <w:b w:val="false"/>
          <w:i w:val="false"/>
          <w:color w:val="000000"/>
          <w:sz w:val="28"/>
        </w:rPr>
        <w:t>
      Аттестационными комиссиями структурных подразделений Министерства обороны и Генерального штаба ВС РК рассматриваются аттестации на военнослужащих, проходящих воинскую службу на должностях в этих структурных подразделениях.</w:t>
      </w:r>
    </w:p>
    <w:bookmarkEnd w:id="215"/>
    <w:bookmarkStart w:name="z223" w:id="216"/>
    <w:p>
      <w:pPr>
        <w:spacing w:after="0"/>
        <w:ind w:left="0"/>
        <w:jc w:val="both"/>
      </w:pPr>
      <w:r>
        <w:rPr>
          <w:rFonts w:ascii="Times New Roman"/>
          <w:b w:val="false"/>
          <w:i w:val="false"/>
          <w:color w:val="000000"/>
          <w:sz w:val="28"/>
        </w:rPr>
        <w:t>
      Аттестационные комиссии воинских частей (учреждений) рассматривают аттестации на всех военнослужащих, проходящих воинскую службу в этих воинских частях (учреждениях), за исключением заместителей первых руководителей.</w:t>
      </w:r>
    </w:p>
    <w:bookmarkEnd w:id="216"/>
    <w:bookmarkStart w:name="z224" w:id="217"/>
    <w:p>
      <w:pPr>
        <w:spacing w:after="0"/>
        <w:ind w:left="0"/>
        <w:jc w:val="both"/>
      </w:pPr>
      <w:r>
        <w:rPr>
          <w:rFonts w:ascii="Times New Roman"/>
          <w:b w:val="false"/>
          <w:i w:val="false"/>
          <w:color w:val="000000"/>
          <w:sz w:val="28"/>
        </w:rPr>
        <w:t>
      90. Аттестационная комиссия состоит из нечетного количества членов и секретаря комиссии. Состав аттестационной комиссии (не менее 5 чел.):</w:t>
      </w:r>
    </w:p>
    <w:bookmarkEnd w:id="217"/>
    <w:bookmarkStart w:name="z225" w:id="218"/>
    <w:p>
      <w:pPr>
        <w:spacing w:after="0"/>
        <w:ind w:left="0"/>
        <w:jc w:val="both"/>
      </w:pPr>
      <w:r>
        <w:rPr>
          <w:rFonts w:ascii="Times New Roman"/>
          <w:b w:val="false"/>
          <w:i w:val="false"/>
          <w:color w:val="000000"/>
          <w:sz w:val="28"/>
        </w:rPr>
        <w:t>
      1) председатель – начальник штаба или заместитель командира (начальника)воинской части (учреждения);</w:t>
      </w:r>
    </w:p>
    <w:bookmarkEnd w:id="218"/>
    <w:bookmarkStart w:name="z226" w:id="219"/>
    <w:p>
      <w:pPr>
        <w:spacing w:after="0"/>
        <w:ind w:left="0"/>
        <w:jc w:val="both"/>
      </w:pPr>
      <w:r>
        <w:rPr>
          <w:rFonts w:ascii="Times New Roman"/>
          <w:b w:val="false"/>
          <w:i w:val="false"/>
          <w:color w:val="000000"/>
          <w:sz w:val="28"/>
        </w:rPr>
        <w:t>
      2) заместитель председателя – заместитель командира (начальника)воинской части (учреждения);</w:t>
      </w:r>
    </w:p>
    <w:bookmarkEnd w:id="219"/>
    <w:bookmarkStart w:name="z227" w:id="220"/>
    <w:p>
      <w:pPr>
        <w:spacing w:after="0"/>
        <w:ind w:left="0"/>
        <w:jc w:val="both"/>
      </w:pPr>
      <w:r>
        <w:rPr>
          <w:rFonts w:ascii="Times New Roman"/>
          <w:b w:val="false"/>
          <w:i w:val="false"/>
          <w:color w:val="000000"/>
          <w:sz w:val="28"/>
        </w:rPr>
        <w:t>
      3) члены аттестационной комиссии – заместитель (заместители) командира (начальника) воинской части (учреждения), командиры подразделений (начальники служб), представители кадрового и юридического подразделений, подразделения воспитательной и идеологической работы;</w:t>
      </w:r>
    </w:p>
    <w:bookmarkEnd w:id="220"/>
    <w:bookmarkStart w:name="z228" w:id="221"/>
    <w:p>
      <w:pPr>
        <w:spacing w:after="0"/>
        <w:ind w:left="0"/>
        <w:jc w:val="both"/>
      </w:pPr>
      <w:r>
        <w:rPr>
          <w:rFonts w:ascii="Times New Roman"/>
          <w:b w:val="false"/>
          <w:i w:val="false"/>
          <w:color w:val="000000"/>
          <w:sz w:val="28"/>
        </w:rPr>
        <w:t>
      4) секретарь – один из офицеров части.</w:t>
      </w:r>
    </w:p>
    <w:bookmarkEnd w:id="221"/>
    <w:bookmarkStart w:name="z229" w:id="222"/>
    <w:p>
      <w:pPr>
        <w:spacing w:after="0"/>
        <w:ind w:left="0"/>
        <w:jc w:val="both"/>
      </w:pPr>
      <w:r>
        <w:rPr>
          <w:rFonts w:ascii="Times New Roman"/>
          <w:b w:val="false"/>
          <w:i w:val="false"/>
          <w:color w:val="000000"/>
          <w:sz w:val="28"/>
        </w:rPr>
        <w:t>
      91. В случае временного отсутствия председателя аттестационной комиссии его обязанности исполняет заместитель председателя, а в случае отсутствия секретаря комиссии – один из членов аттестационной комиссии. В этих случаях в протоколе заседания аттестационной комиссии указываются должности и воинские звания, фамилии и инициалы временно исполняющих обязанности председателя или секретаря аттестационной комиссии.</w:t>
      </w:r>
    </w:p>
    <w:bookmarkEnd w:id="222"/>
    <w:bookmarkStart w:name="z230" w:id="223"/>
    <w:p>
      <w:pPr>
        <w:spacing w:after="0"/>
        <w:ind w:left="0"/>
        <w:jc w:val="both"/>
      </w:pPr>
      <w:r>
        <w:rPr>
          <w:rFonts w:ascii="Times New Roman"/>
          <w:b w:val="false"/>
          <w:i w:val="false"/>
          <w:color w:val="000000"/>
          <w:sz w:val="28"/>
        </w:rPr>
        <w:t>
      92. Заседание аттестационной комиссии считается правомочным, если на нем присутствует не менее двух третей ее членов. Решение об оценке деловых и личных качеств военнослужащего, а также рекомендации аттестационной комиссии принимаются в отсутствие аттестуемого военнослужащего и его непосредственного начальника открытым голосованием, простым большинством голосов присутствующих на заседании членов аттестационной комиссии. При равенстве голосов, голос председателя является решающим. Члены аттестационной комиссии несут персональную ответственность за принятые решения.</w:t>
      </w:r>
    </w:p>
    <w:bookmarkEnd w:id="223"/>
    <w:bookmarkStart w:name="z231" w:id="224"/>
    <w:p>
      <w:pPr>
        <w:spacing w:after="0"/>
        <w:ind w:left="0"/>
        <w:jc w:val="both"/>
      </w:pPr>
      <w:r>
        <w:rPr>
          <w:rFonts w:ascii="Times New Roman"/>
          <w:b w:val="false"/>
          <w:i w:val="false"/>
          <w:color w:val="000000"/>
          <w:sz w:val="28"/>
        </w:rPr>
        <w:t>
      93. Члены аттестационной комиссии при рассмотрении вопроса об их аттестации в голосовании не участвуют.</w:t>
      </w:r>
    </w:p>
    <w:bookmarkEnd w:id="224"/>
    <w:bookmarkStart w:name="z232" w:id="225"/>
    <w:p>
      <w:pPr>
        <w:spacing w:after="0"/>
        <w:ind w:left="0"/>
        <w:jc w:val="both"/>
      </w:pPr>
      <w:r>
        <w:rPr>
          <w:rFonts w:ascii="Times New Roman"/>
          <w:b w:val="false"/>
          <w:i w:val="false"/>
          <w:color w:val="000000"/>
          <w:sz w:val="28"/>
        </w:rPr>
        <w:t xml:space="preserve">
      94. Заключение аттестационной комиссии вносится в протокол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настоящей Инструкции, который подписывает весь состав аттестационной комиссии.</w:t>
      </w:r>
    </w:p>
    <w:bookmarkEnd w:id="225"/>
    <w:bookmarkStart w:name="z233" w:id="226"/>
    <w:p>
      <w:pPr>
        <w:spacing w:after="0"/>
        <w:ind w:left="0"/>
        <w:jc w:val="both"/>
      </w:pPr>
      <w:r>
        <w:rPr>
          <w:rFonts w:ascii="Times New Roman"/>
          <w:b w:val="false"/>
          <w:i w:val="false"/>
          <w:color w:val="000000"/>
          <w:sz w:val="28"/>
        </w:rPr>
        <w:t>
      При несогласии отдельных членов комиссии с принятым решением, свое особое мнение они излагают в конце протокола.</w:t>
      </w:r>
    </w:p>
    <w:bookmarkEnd w:id="226"/>
    <w:bookmarkStart w:name="z234" w:id="227"/>
    <w:p>
      <w:pPr>
        <w:spacing w:after="0"/>
        <w:ind w:left="0"/>
        <w:jc w:val="both"/>
      </w:pPr>
      <w:r>
        <w:rPr>
          <w:rFonts w:ascii="Times New Roman"/>
          <w:b w:val="false"/>
          <w:i w:val="false"/>
          <w:color w:val="000000"/>
          <w:sz w:val="28"/>
        </w:rPr>
        <w:t>
      95. Протоколы заседаний аттестационной комиссии учитываются в несекретном делопроизводстве воинской части (учреждения).</w:t>
      </w:r>
    </w:p>
    <w:bookmarkEnd w:id="227"/>
    <w:bookmarkStart w:name="z235" w:id="228"/>
    <w:p>
      <w:pPr>
        <w:spacing w:after="0"/>
        <w:ind w:left="0"/>
        <w:jc w:val="both"/>
      </w:pPr>
      <w:r>
        <w:rPr>
          <w:rFonts w:ascii="Times New Roman"/>
          <w:b w:val="false"/>
          <w:i w:val="false"/>
          <w:color w:val="000000"/>
          <w:sz w:val="28"/>
        </w:rPr>
        <w:t>
      96. На магистрантов и докторантов очного обучения по окончании обучения составляются служебные характеристики, с выводами о целесообразности использования по службе.</w:t>
      </w:r>
    </w:p>
    <w:bookmarkEnd w:id="228"/>
    <w:bookmarkStart w:name="z236" w:id="229"/>
    <w:p>
      <w:pPr>
        <w:spacing w:after="0"/>
        <w:ind w:left="0"/>
        <w:jc w:val="both"/>
      </w:pPr>
      <w:r>
        <w:rPr>
          <w:rFonts w:ascii="Times New Roman"/>
          <w:b w:val="false"/>
          <w:i w:val="false"/>
          <w:color w:val="000000"/>
          <w:sz w:val="28"/>
        </w:rPr>
        <w:t xml:space="preserve">
      97. Жалоба на нарушение порядка и необъективность аттестации может быть подана военнослужащим в порядке, установленном </w:t>
      </w:r>
      <w:r>
        <w:rPr>
          <w:rFonts w:ascii="Times New Roman"/>
          <w:b w:val="false"/>
          <w:i w:val="false"/>
          <w:color w:val="000000"/>
          <w:sz w:val="28"/>
        </w:rPr>
        <w:t>пунктом 152</w:t>
      </w:r>
      <w:r>
        <w:rPr>
          <w:rFonts w:ascii="Times New Roman"/>
          <w:b w:val="false"/>
          <w:i w:val="false"/>
          <w:color w:val="000000"/>
          <w:sz w:val="28"/>
        </w:rPr>
        <w:t xml:space="preserve"> Правил.</w:t>
      </w:r>
    </w:p>
    <w:bookmarkEnd w:id="229"/>
    <w:bookmarkStart w:name="z237" w:id="230"/>
    <w:p>
      <w:pPr>
        <w:spacing w:after="0"/>
        <w:ind w:left="0"/>
        <w:jc w:val="left"/>
      </w:pPr>
      <w:r>
        <w:rPr>
          <w:rFonts w:ascii="Times New Roman"/>
          <w:b/>
          <w:i w:val="false"/>
          <w:color w:val="000000"/>
        </w:rPr>
        <w:t xml:space="preserve"> Глава 12. Президентский резерв</w:t>
      </w:r>
    </w:p>
    <w:bookmarkEnd w:id="230"/>
    <w:bookmarkStart w:name="z238" w:id="231"/>
    <w:p>
      <w:pPr>
        <w:spacing w:after="0"/>
        <w:ind w:left="0"/>
        <w:jc w:val="both"/>
      </w:pPr>
      <w:r>
        <w:rPr>
          <w:rFonts w:ascii="Times New Roman"/>
          <w:b w:val="false"/>
          <w:i w:val="false"/>
          <w:color w:val="000000"/>
          <w:sz w:val="28"/>
        </w:rPr>
        <w:t>
      98. Вопросы формирования и зачисления в Президентский резерв регламентируются Правилами.</w:t>
      </w:r>
    </w:p>
    <w:bookmarkEnd w:id="231"/>
    <w:bookmarkStart w:name="z239" w:id="232"/>
    <w:p>
      <w:pPr>
        <w:spacing w:after="0"/>
        <w:ind w:left="0"/>
        <w:jc w:val="both"/>
      </w:pPr>
      <w:r>
        <w:rPr>
          <w:rFonts w:ascii="Times New Roman"/>
          <w:b w:val="false"/>
          <w:i w:val="false"/>
          <w:color w:val="000000"/>
          <w:sz w:val="28"/>
        </w:rPr>
        <w:t>
      99. При подготовке материалов на кандидатов к зачислению в Президентский резерв, в качестве сведений о прохождении военнослужащим специальной проверки указываются форма, номер и дата допуска к государственным секретам.</w:t>
      </w:r>
    </w:p>
    <w:bookmarkEnd w:id="232"/>
    <w:bookmarkStart w:name="z240" w:id="233"/>
    <w:p>
      <w:pPr>
        <w:spacing w:after="0"/>
        <w:ind w:left="0"/>
        <w:jc w:val="both"/>
      </w:pPr>
      <w:r>
        <w:rPr>
          <w:rFonts w:ascii="Times New Roman"/>
          <w:b w:val="false"/>
          <w:i w:val="false"/>
          <w:color w:val="000000"/>
          <w:sz w:val="28"/>
        </w:rPr>
        <w:t>
      100. Подача рапорта об исключении из Президентского резерва осуществляется прямым начальником военнослужащего, состоящего в Президентском резерве, по команде. Рапорт подается на имя Министра обороны с приложением материалов, служащих основанием для исключения.</w:t>
      </w:r>
    </w:p>
    <w:bookmarkEnd w:id="233"/>
    <w:bookmarkStart w:name="z241" w:id="234"/>
    <w:p>
      <w:pPr>
        <w:spacing w:after="0"/>
        <w:ind w:left="0"/>
        <w:jc w:val="both"/>
      </w:pPr>
      <w:r>
        <w:rPr>
          <w:rFonts w:ascii="Times New Roman"/>
          <w:b w:val="false"/>
          <w:i w:val="false"/>
          <w:color w:val="000000"/>
          <w:sz w:val="28"/>
        </w:rPr>
        <w:t>
      101. При увольнении с воинской службы, вместе с внесением представления к освобождению военнослужащего от должности, вносится предложение об его исключении из Президентского резерва.</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_______________________</w:t>
            </w:r>
            <w:r>
              <w:br/>
            </w:r>
            <w:r>
              <w:rPr>
                <w:rFonts w:ascii="Times New Roman"/>
                <w:b w:val="false"/>
                <w:i w:val="false"/>
                <w:color w:val="000000"/>
                <w:sz w:val="20"/>
              </w:rPr>
              <w:t>руководитель местного органа</w:t>
            </w:r>
            <w:r>
              <w:br/>
            </w:r>
            <w:r>
              <w:rPr>
                <w:rFonts w:ascii="Times New Roman"/>
                <w:b w:val="false"/>
                <w:i w:val="false"/>
                <w:color w:val="000000"/>
                <w:sz w:val="20"/>
              </w:rPr>
              <w:t>военного управления (ОДО,</w:t>
            </w:r>
            <w:r>
              <w:br/>
            </w:r>
            <w:r>
              <w:rPr>
                <w:rFonts w:ascii="Times New Roman"/>
                <w:b w:val="false"/>
                <w:i w:val="false"/>
                <w:color w:val="000000"/>
                <w:sz w:val="20"/>
              </w:rPr>
              <w:t>ООДО) командир (начальник)</w:t>
            </w:r>
            <w:r>
              <w:br/>
            </w:r>
            <w:r>
              <w:rPr>
                <w:rFonts w:ascii="Times New Roman"/>
                <w:b w:val="false"/>
                <w:i w:val="false"/>
                <w:color w:val="000000"/>
                <w:sz w:val="20"/>
              </w:rPr>
              <w:t>воинской части (учреждения)</w:t>
            </w:r>
            <w:r>
              <w:br/>
            </w:r>
            <w:r>
              <w:rPr>
                <w:rFonts w:ascii="Times New Roman"/>
                <w:b w:val="false"/>
                <w:i w:val="false"/>
                <w:color w:val="000000"/>
                <w:sz w:val="20"/>
              </w:rPr>
              <w:t>(от кого) _____________________</w:t>
            </w:r>
            <w:r>
              <w:br/>
            </w:r>
            <w:r>
              <w:rPr>
                <w:rFonts w:ascii="Times New Roman"/>
                <w:b w:val="false"/>
                <w:i w:val="false"/>
                <w:color w:val="000000"/>
                <w:sz w:val="20"/>
              </w:rPr>
              <w:t>фамилия, имя и отчество (при</w:t>
            </w:r>
            <w:r>
              <w:br/>
            </w:r>
            <w:r>
              <w:rPr>
                <w:rFonts w:ascii="Times New Roman"/>
                <w:b w:val="false"/>
                <w:i w:val="false"/>
                <w:color w:val="000000"/>
                <w:sz w:val="20"/>
              </w:rPr>
              <w:t>его наличии) гражданина</w:t>
            </w:r>
            <w:r>
              <w:br/>
            </w:r>
            <w:r>
              <w:rPr>
                <w:rFonts w:ascii="Times New Roman"/>
                <w:b w:val="false"/>
                <w:i w:val="false"/>
                <w:color w:val="000000"/>
                <w:sz w:val="20"/>
              </w:rPr>
              <w:t>______________________________</w:t>
            </w:r>
            <w:r>
              <w:br/>
            </w:r>
            <w:r>
              <w:rPr>
                <w:rFonts w:ascii="Times New Roman"/>
                <w:b w:val="false"/>
                <w:i w:val="false"/>
                <w:color w:val="000000"/>
                <w:sz w:val="20"/>
              </w:rPr>
              <w:t>число, месяц и год рождения</w:t>
            </w:r>
            <w:r>
              <w:br/>
            </w:r>
            <w:r>
              <w:rPr>
                <w:rFonts w:ascii="Times New Roman"/>
                <w:b w:val="false"/>
                <w:i w:val="false"/>
                <w:color w:val="000000"/>
                <w:sz w:val="20"/>
              </w:rPr>
              <w:t>______________________________</w:t>
            </w:r>
            <w:r>
              <w:br/>
            </w:r>
            <w:r>
              <w:rPr>
                <w:rFonts w:ascii="Times New Roman"/>
                <w:b w:val="false"/>
                <w:i w:val="false"/>
                <w:color w:val="000000"/>
                <w:sz w:val="20"/>
              </w:rPr>
              <w:t>местожительство</w:t>
            </w:r>
          </w:p>
        </w:tc>
      </w:tr>
    </w:tbl>
    <w:bookmarkStart w:name="z245" w:id="235"/>
    <w:p>
      <w:pPr>
        <w:spacing w:after="0"/>
        <w:ind w:left="0"/>
        <w:jc w:val="left"/>
      </w:pPr>
      <w:r>
        <w:rPr>
          <w:rFonts w:ascii="Times New Roman"/>
          <w:b/>
          <w:i w:val="false"/>
          <w:color w:val="000000"/>
        </w:rPr>
        <w:t xml:space="preserve">                                Заявление</w:t>
      </w:r>
    </w:p>
    <w:bookmarkEnd w:id="235"/>
    <w:p>
      <w:pPr>
        <w:spacing w:after="0"/>
        <w:ind w:left="0"/>
        <w:jc w:val="both"/>
      </w:pPr>
      <w:bookmarkStart w:name="z246" w:id="236"/>
      <w:r>
        <w:rPr>
          <w:rFonts w:ascii="Times New Roman"/>
          <w:b w:val="false"/>
          <w:i w:val="false"/>
          <w:color w:val="000000"/>
          <w:sz w:val="28"/>
        </w:rPr>
        <w:t xml:space="preserve">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 воинской службе и</w:t>
      </w:r>
    </w:p>
    <w:bookmarkEnd w:id="236"/>
    <w:p>
      <w:pPr>
        <w:spacing w:after="0"/>
        <w:ind w:left="0"/>
        <w:jc w:val="both"/>
      </w:pPr>
      <w:r>
        <w:rPr>
          <w:rFonts w:ascii="Times New Roman"/>
          <w:b w:val="false"/>
          <w:i w:val="false"/>
          <w:color w:val="000000"/>
          <w:sz w:val="28"/>
        </w:rPr>
        <w:t>статусе военнослужащих", прошу принять мои документы для поступления на воинскую</w:t>
      </w:r>
    </w:p>
    <w:p>
      <w:pPr>
        <w:spacing w:after="0"/>
        <w:ind w:left="0"/>
        <w:jc w:val="both"/>
      </w:pPr>
      <w:r>
        <w:rPr>
          <w:rFonts w:ascii="Times New Roman"/>
          <w:b w:val="false"/>
          <w:i w:val="false"/>
          <w:color w:val="000000"/>
          <w:sz w:val="28"/>
        </w:rPr>
        <w:t xml:space="preserve">службу по контракту в Вооруженные Силы Республики Казахстан сроком на ___________ </w:t>
      </w:r>
    </w:p>
    <w:p>
      <w:pPr>
        <w:spacing w:after="0"/>
        <w:ind w:left="0"/>
        <w:jc w:val="both"/>
      </w:pPr>
      <w:r>
        <w:rPr>
          <w:rFonts w:ascii="Times New Roman"/>
          <w:b w:val="false"/>
          <w:i w:val="false"/>
          <w:color w:val="000000"/>
          <w:sz w:val="28"/>
        </w:rPr>
        <w:t>года (лет) и назначения на вакантную воинскую должность___________________________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воинская часть (учреждение)</w:t>
      </w:r>
    </w:p>
    <w:p>
      <w:pPr>
        <w:spacing w:after="0"/>
        <w:ind w:left="0"/>
        <w:jc w:val="both"/>
      </w:pPr>
      <w:r>
        <w:rPr>
          <w:rFonts w:ascii="Times New Roman"/>
          <w:b w:val="false"/>
          <w:i w:val="false"/>
          <w:color w:val="000000"/>
          <w:sz w:val="28"/>
        </w:rPr>
        <w:t xml:space="preserve">       С условиями и порядком прохождения отбора кандидатов для поступления на</w:t>
      </w:r>
    </w:p>
    <w:p>
      <w:pPr>
        <w:spacing w:after="0"/>
        <w:ind w:left="0"/>
        <w:jc w:val="both"/>
      </w:pPr>
      <w:r>
        <w:rPr>
          <w:rFonts w:ascii="Times New Roman"/>
          <w:b w:val="false"/>
          <w:i w:val="false"/>
          <w:color w:val="000000"/>
          <w:sz w:val="28"/>
        </w:rPr>
        <w:t>воинскую службу по контракту в Вооруженные Силы Республики Казахстан ознакомлен</w:t>
      </w:r>
    </w:p>
    <w:p>
      <w:pPr>
        <w:spacing w:after="0"/>
        <w:ind w:left="0"/>
        <w:jc w:val="both"/>
      </w:pPr>
      <w:r>
        <w:rPr>
          <w:rFonts w:ascii="Times New Roman"/>
          <w:b w:val="false"/>
          <w:i w:val="false"/>
          <w:color w:val="000000"/>
          <w:sz w:val="28"/>
        </w:rPr>
        <w:t>(ознакомлена), согласен (согласна) и обязуюсь их выполнять. Подлинность представляемых</w:t>
      </w:r>
    </w:p>
    <w:p>
      <w:pPr>
        <w:spacing w:after="0"/>
        <w:ind w:left="0"/>
        <w:jc w:val="both"/>
      </w:pPr>
      <w:r>
        <w:rPr>
          <w:rFonts w:ascii="Times New Roman"/>
          <w:b w:val="false"/>
          <w:i w:val="false"/>
          <w:color w:val="000000"/>
          <w:sz w:val="28"/>
        </w:rPr>
        <w:t xml:space="preserve">документов к настоящему заявлению, согласно </w:t>
      </w:r>
      <w:r>
        <w:rPr>
          <w:rFonts w:ascii="Times New Roman"/>
          <w:b w:val="false"/>
          <w:i w:val="false"/>
          <w:color w:val="000000"/>
          <w:sz w:val="28"/>
        </w:rPr>
        <w:t>пункту 21</w:t>
      </w:r>
      <w:r>
        <w:rPr>
          <w:rFonts w:ascii="Times New Roman"/>
          <w:b w:val="false"/>
          <w:i w:val="false"/>
          <w:color w:val="000000"/>
          <w:sz w:val="28"/>
        </w:rPr>
        <w:t xml:space="preserve"> Правил прохождения воинской</w:t>
      </w:r>
    </w:p>
    <w:p>
      <w:pPr>
        <w:spacing w:after="0"/>
        <w:ind w:left="0"/>
        <w:jc w:val="both"/>
      </w:pPr>
      <w:r>
        <w:rPr>
          <w:rFonts w:ascii="Times New Roman"/>
          <w:b w:val="false"/>
          <w:i w:val="false"/>
          <w:color w:val="000000"/>
          <w:sz w:val="28"/>
        </w:rPr>
        <w:t>службы в Вооруженных Силах, других войсках и воинских формированиях Республики</w:t>
      </w:r>
    </w:p>
    <w:p>
      <w:pPr>
        <w:spacing w:after="0"/>
        <w:ind w:left="0"/>
        <w:jc w:val="both"/>
      </w:pPr>
      <w:r>
        <w:rPr>
          <w:rFonts w:ascii="Times New Roman"/>
          <w:b w:val="false"/>
          <w:i w:val="false"/>
          <w:color w:val="000000"/>
          <w:sz w:val="28"/>
        </w:rPr>
        <w:t>Казахстан, подтверждаю.</w:t>
      </w:r>
    </w:p>
    <w:p>
      <w:pPr>
        <w:spacing w:after="0"/>
        <w:ind w:left="0"/>
        <w:jc w:val="both"/>
      </w:pPr>
      <w:r>
        <w:rPr>
          <w:rFonts w:ascii="Times New Roman"/>
          <w:b w:val="false"/>
          <w:i w:val="false"/>
          <w:color w:val="000000"/>
          <w:sz w:val="28"/>
        </w:rPr>
        <w:t xml:space="preserve">       Приложение: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Угловой штамп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__________________________</w:t>
            </w:r>
            <w:r>
              <w:br/>
            </w:r>
            <w:r>
              <w:rPr>
                <w:rFonts w:ascii="Times New Roman"/>
                <w:b w:val="false"/>
                <w:i w:val="false"/>
                <w:color w:val="000000"/>
                <w:sz w:val="20"/>
              </w:rPr>
              <w:t>фамилия, имя и отчество (при его наличии)</w:t>
            </w:r>
          </w:p>
        </w:tc>
      </w:tr>
    </w:tbl>
    <w:bookmarkStart w:name="z251" w:id="237"/>
    <w:p>
      <w:pPr>
        <w:spacing w:after="0"/>
        <w:ind w:left="0"/>
        <w:jc w:val="left"/>
      </w:pPr>
      <w:r>
        <w:rPr>
          <w:rFonts w:ascii="Times New Roman"/>
          <w:b/>
          <w:i w:val="false"/>
          <w:color w:val="000000"/>
        </w:rPr>
        <w:t xml:space="preserve">                                Уведомление</w:t>
      </w:r>
    </w:p>
    <w:bookmarkEnd w:id="237"/>
    <w:p>
      <w:pPr>
        <w:spacing w:after="0"/>
        <w:ind w:left="0"/>
        <w:jc w:val="both"/>
      </w:pPr>
      <w:bookmarkStart w:name="z252" w:id="238"/>
      <w:r>
        <w:rPr>
          <w:rFonts w:ascii="Times New Roman"/>
          <w:b w:val="false"/>
          <w:i w:val="false"/>
          <w:color w:val="000000"/>
          <w:sz w:val="28"/>
        </w:rPr>
        <w:t>
      Настоящим уведомляем, что в приеме на воинскую службу по контракту Вам</w:t>
      </w:r>
    </w:p>
    <w:bookmarkEnd w:id="238"/>
    <w:p>
      <w:pPr>
        <w:spacing w:after="0"/>
        <w:ind w:left="0"/>
        <w:jc w:val="both"/>
      </w:pPr>
      <w:r>
        <w:rPr>
          <w:rFonts w:ascii="Times New Roman"/>
          <w:b w:val="false"/>
          <w:i w:val="false"/>
          <w:color w:val="000000"/>
          <w:sz w:val="28"/>
        </w:rPr>
        <w:t>отказано в связи с _________________________________________________________,</w:t>
      </w:r>
    </w:p>
    <w:p>
      <w:pPr>
        <w:spacing w:after="0"/>
        <w:ind w:left="0"/>
        <w:jc w:val="both"/>
      </w:pPr>
      <w:r>
        <w:rPr>
          <w:rFonts w:ascii="Times New Roman"/>
          <w:b w:val="false"/>
          <w:i w:val="false"/>
          <w:color w:val="000000"/>
          <w:sz w:val="28"/>
        </w:rPr>
        <w:t xml:space="preserve">                               (указывается причина отказа)</w:t>
      </w:r>
    </w:p>
    <w:p>
      <w:pPr>
        <w:spacing w:after="0"/>
        <w:ind w:left="0"/>
        <w:jc w:val="both"/>
      </w:pPr>
      <w:r>
        <w:rPr>
          <w:rFonts w:ascii="Times New Roman"/>
          <w:b w:val="false"/>
          <w:i w:val="false"/>
          <w:color w:val="000000"/>
          <w:sz w:val="28"/>
        </w:rPr>
        <w:t xml:space="preserve">       Разъясняем, что Вы имеете право на подачу жалобы начальнику департамента по</w:t>
      </w:r>
    </w:p>
    <w:p>
      <w:pPr>
        <w:spacing w:after="0"/>
        <w:ind w:left="0"/>
        <w:jc w:val="both"/>
      </w:pPr>
      <w:r>
        <w:rPr>
          <w:rFonts w:ascii="Times New Roman"/>
          <w:b w:val="false"/>
          <w:i w:val="false"/>
          <w:color w:val="000000"/>
          <w:sz w:val="28"/>
        </w:rPr>
        <w:t>делам обороны (командиру (начальнику) воинской части (учреждения) в срок не позднее</w:t>
      </w:r>
    </w:p>
    <w:p>
      <w:pPr>
        <w:spacing w:after="0"/>
        <w:ind w:left="0"/>
        <w:jc w:val="both"/>
      </w:pPr>
      <w:r>
        <w:rPr>
          <w:rFonts w:ascii="Times New Roman"/>
          <w:b w:val="false"/>
          <w:i w:val="false"/>
          <w:color w:val="000000"/>
          <w:sz w:val="28"/>
        </w:rPr>
        <w:t>трех месяцев со дня получения уведомления.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(Кому)______________________</w:t>
            </w:r>
            <w:r>
              <w:br/>
            </w:r>
            <w:r>
              <w:rPr>
                <w:rFonts w:ascii="Times New Roman"/>
                <w:b w:val="false"/>
                <w:i w:val="false"/>
                <w:color w:val="000000"/>
                <w:sz w:val="20"/>
              </w:rPr>
              <w:t>(наименование органа управления)</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256" w:id="239"/>
    <w:p>
      <w:pPr>
        <w:spacing w:after="0"/>
        <w:ind w:left="0"/>
        <w:jc w:val="left"/>
      </w:pPr>
      <w:r>
        <w:rPr>
          <w:rFonts w:ascii="Times New Roman"/>
          <w:b/>
          <w:i w:val="false"/>
          <w:color w:val="000000"/>
        </w:rPr>
        <w:t xml:space="preserve">              Задание на проведение полиграфологического исследования</w:t>
      </w:r>
    </w:p>
    <w:bookmarkEnd w:id="239"/>
    <w:p>
      <w:pPr>
        <w:spacing w:after="0"/>
        <w:ind w:left="0"/>
        <w:jc w:val="both"/>
      </w:pPr>
      <w:bookmarkStart w:name="z257" w:id="240"/>
      <w:r>
        <w:rPr>
          <w:rFonts w:ascii="Times New Roman"/>
          <w:b w:val="false"/>
          <w:i w:val="false"/>
          <w:color w:val="000000"/>
          <w:sz w:val="28"/>
        </w:rPr>
        <w:t>
      Кому: __________________________________________________________________</w:t>
      </w:r>
    </w:p>
    <w:bookmarkEnd w:id="240"/>
    <w:p>
      <w:pPr>
        <w:spacing w:after="0"/>
        <w:ind w:left="0"/>
        <w:jc w:val="both"/>
      </w:pPr>
      <w:r>
        <w:rPr>
          <w:rFonts w:ascii="Times New Roman"/>
          <w:b w:val="false"/>
          <w:i w:val="false"/>
          <w:color w:val="000000"/>
          <w:sz w:val="28"/>
        </w:rPr>
        <w:t xml:space="preserve">                   (наименование должности, воинское звание, фамилия и инициалы)</w:t>
      </w:r>
    </w:p>
    <w:p>
      <w:pPr>
        <w:spacing w:after="0"/>
        <w:ind w:left="0"/>
        <w:jc w:val="both"/>
      </w:pPr>
      <w:r>
        <w:rPr>
          <w:rFonts w:ascii="Times New Roman"/>
          <w:b w:val="false"/>
          <w:i w:val="false"/>
          <w:color w:val="000000"/>
          <w:sz w:val="28"/>
        </w:rPr>
        <w:t>Прошу Вас провести опрос с использованием полиграфа в отношении:</w:t>
      </w:r>
    </w:p>
    <w:p>
      <w:pPr>
        <w:spacing w:after="0"/>
        <w:ind w:left="0"/>
        <w:jc w:val="both"/>
      </w:pPr>
      <w:r>
        <w:rPr>
          <w:rFonts w:ascii="Times New Roman"/>
          <w:b w:val="false"/>
          <w:i w:val="false"/>
          <w:color w:val="000000"/>
          <w:sz w:val="28"/>
        </w:rPr>
        <w:t xml:space="preserve">       1. ______________________________________________________________________</w:t>
      </w:r>
    </w:p>
    <w:p>
      <w:pPr>
        <w:spacing w:after="0"/>
        <w:ind w:left="0"/>
        <w:jc w:val="both"/>
      </w:pPr>
      <w:r>
        <w:rPr>
          <w:rFonts w:ascii="Times New Roman"/>
          <w:b w:val="false"/>
          <w:i w:val="false"/>
          <w:color w:val="000000"/>
          <w:sz w:val="28"/>
        </w:rPr>
        <w:t xml:space="preserve">        (указываются воинское звание, фамилия, имя и отчество (при его наличии)</w:t>
      </w:r>
    </w:p>
    <w:p>
      <w:pPr>
        <w:spacing w:after="0"/>
        <w:ind w:left="0"/>
        <w:jc w:val="both"/>
      </w:pPr>
      <w:r>
        <w:rPr>
          <w:rFonts w:ascii="Times New Roman"/>
          <w:b w:val="false"/>
          <w:i w:val="false"/>
          <w:color w:val="000000"/>
          <w:sz w:val="28"/>
        </w:rPr>
        <w:t xml:space="preserve">       2.______________________________________________________________________</w:t>
      </w:r>
    </w:p>
    <w:p>
      <w:pPr>
        <w:spacing w:after="0"/>
        <w:ind w:left="0"/>
        <w:jc w:val="both"/>
      </w:pPr>
      <w:r>
        <w:rPr>
          <w:rFonts w:ascii="Times New Roman"/>
          <w:b w:val="false"/>
          <w:i w:val="false"/>
          <w:color w:val="000000"/>
          <w:sz w:val="28"/>
        </w:rPr>
        <w:t xml:space="preserve">       Полиграфологическое исследование проводить: на казахском, русском или ином</w:t>
      </w:r>
    </w:p>
    <w:p>
      <w:pPr>
        <w:spacing w:after="0"/>
        <w:ind w:left="0"/>
        <w:jc w:val="both"/>
      </w:pPr>
      <w:r>
        <w:rPr>
          <w:rFonts w:ascii="Times New Roman"/>
          <w:b w:val="false"/>
          <w:i w:val="false"/>
          <w:color w:val="000000"/>
          <w:sz w:val="28"/>
        </w:rPr>
        <w:t>языке с привлечением переводчика (ненужное удалить).</w:t>
      </w:r>
    </w:p>
    <w:p>
      <w:pPr>
        <w:spacing w:after="0"/>
        <w:ind w:left="0"/>
        <w:jc w:val="both"/>
      </w:pPr>
      <w:r>
        <w:rPr>
          <w:rFonts w:ascii="Times New Roman"/>
          <w:b w:val="false"/>
          <w:i w:val="false"/>
          <w:color w:val="000000"/>
          <w:sz w:val="28"/>
        </w:rPr>
        <w:t xml:space="preserve">       Обстоятельства проведения полиграфологического исследования: указываются все</w:t>
      </w:r>
    </w:p>
    <w:p>
      <w:pPr>
        <w:spacing w:after="0"/>
        <w:ind w:left="0"/>
        <w:jc w:val="both"/>
      </w:pPr>
      <w:r>
        <w:rPr>
          <w:rFonts w:ascii="Times New Roman"/>
          <w:b w:val="false"/>
          <w:i w:val="false"/>
          <w:color w:val="000000"/>
          <w:sz w:val="28"/>
        </w:rPr>
        <w:t>обстоятельства для проведения полиграфологического исследования (на основании какого</w:t>
      </w:r>
    </w:p>
    <w:p>
      <w:pPr>
        <w:spacing w:after="0"/>
        <w:ind w:left="0"/>
        <w:jc w:val="both"/>
      </w:pPr>
      <w:r>
        <w:rPr>
          <w:rFonts w:ascii="Times New Roman"/>
          <w:b w:val="false"/>
          <w:i w:val="false"/>
          <w:color w:val="000000"/>
          <w:sz w:val="28"/>
        </w:rPr>
        <w:t>документа (рапорт, справка-доклад, письмо), с какой целью, на какую должность и</w:t>
      </w:r>
    </w:p>
    <w:p>
      <w:pPr>
        <w:spacing w:after="0"/>
        <w:ind w:left="0"/>
        <w:jc w:val="both"/>
      </w:pPr>
      <w:r>
        <w:rPr>
          <w:rFonts w:ascii="Times New Roman"/>
          <w:b w:val="false"/>
          <w:i w:val="false"/>
          <w:color w:val="000000"/>
          <w:sz w:val="28"/>
        </w:rPr>
        <w:t>подразделение назначается обследуемое лицо).</w:t>
      </w:r>
    </w:p>
    <w:p>
      <w:pPr>
        <w:spacing w:after="0"/>
        <w:ind w:left="0"/>
        <w:jc w:val="both"/>
      </w:pPr>
      <w:r>
        <w:rPr>
          <w:rFonts w:ascii="Times New Roman"/>
          <w:b w:val="false"/>
          <w:i w:val="false"/>
          <w:color w:val="000000"/>
          <w:sz w:val="28"/>
        </w:rPr>
        <w:t xml:space="preserve">       Вопросы, необходимые для выявления, интересующие инициатора задания:</w:t>
      </w:r>
    </w:p>
    <w:p>
      <w:pPr>
        <w:spacing w:after="0"/>
        <w:ind w:left="0"/>
        <w:jc w:val="both"/>
      </w:pPr>
      <w:r>
        <w:rPr>
          <w:rFonts w:ascii="Times New Roman"/>
          <w:b w:val="false"/>
          <w:i w:val="false"/>
          <w:color w:val="000000"/>
          <w:sz w:val="28"/>
        </w:rPr>
        <w:t xml:space="preserve">       противоправные намерения назначения на должность (в интересах деятельности</w:t>
      </w:r>
    </w:p>
    <w:p>
      <w:pPr>
        <w:spacing w:after="0"/>
        <w:ind w:left="0"/>
        <w:jc w:val="both"/>
      </w:pPr>
      <w:r>
        <w:rPr>
          <w:rFonts w:ascii="Times New Roman"/>
          <w:b w:val="false"/>
          <w:i w:val="false"/>
          <w:color w:val="000000"/>
          <w:sz w:val="28"/>
        </w:rPr>
        <w:t>запрещенных общественных объединений, преступных и террористических (деструктивных)</w:t>
      </w:r>
    </w:p>
    <w:p>
      <w:pPr>
        <w:spacing w:after="0"/>
        <w:ind w:left="0"/>
        <w:jc w:val="both"/>
      </w:pPr>
      <w:r>
        <w:rPr>
          <w:rFonts w:ascii="Times New Roman"/>
          <w:b w:val="false"/>
          <w:i w:val="false"/>
          <w:color w:val="000000"/>
          <w:sz w:val="28"/>
        </w:rPr>
        <w:t>организаций;</w:t>
      </w:r>
    </w:p>
    <w:p>
      <w:pPr>
        <w:spacing w:after="0"/>
        <w:ind w:left="0"/>
        <w:jc w:val="both"/>
      </w:pPr>
      <w:r>
        <w:rPr>
          <w:rFonts w:ascii="Times New Roman"/>
          <w:b w:val="false"/>
          <w:i w:val="false"/>
          <w:color w:val="000000"/>
          <w:sz w:val="28"/>
        </w:rPr>
        <w:t xml:space="preserve">       скрытые расстройства поведения, негативные зависимости, употребление</w:t>
      </w:r>
    </w:p>
    <w:p>
      <w:pPr>
        <w:spacing w:after="0"/>
        <w:ind w:left="0"/>
        <w:jc w:val="both"/>
      </w:pPr>
      <w:r>
        <w:rPr>
          <w:rFonts w:ascii="Times New Roman"/>
          <w:b w:val="false"/>
          <w:i w:val="false"/>
          <w:color w:val="000000"/>
          <w:sz w:val="28"/>
        </w:rPr>
        <w:t>наркотических, психотропных и иных психоактивных веществ, вызывающих психическую и</w:t>
      </w:r>
    </w:p>
    <w:p>
      <w:pPr>
        <w:spacing w:after="0"/>
        <w:ind w:left="0"/>
        <w:jc w:val="both"/>
      </w:pPr>
      <w:r>
        <w:rPr>
          <w:rFonts w:ascii="Times New Roman"/>
          <w:b w:val="false"/>
          <w:i w:val="false"/>
          <w:color w:val="000000"/>
          <w:sz w:val="28"/>
        </w:rPr>
        <w:t>физическую зависимость;</w:t>
      </w:r>
    </w:p>
    <w:p>
      <w:pPr>
        <w:spacing w:after="0"/>
        <w:ind w:left="0"/>
        <w:jc w:val="both"/>
      </w:pPr>
      <w:r>
        <w:rPr>
          <w:rFonts w:ascii="Times New Roman"/>
          <w:b w:val="false"/>
          <w:i w:val="false"/>
          <w:color w:val="000000"/>
          <w:sz w:val="28"/>
        </w:rPr>
        <w:t xml:space="preserve">       скрываемые заболевания, суицидальные наклонности, препятствующие</w:t>
      </w:r>
    </w:p>
    <w:p>
      <w:pPr>
        <w:spacing w:after="0"/>
        <w:ind w:left="0"/>
        <w:jc w:val="both"/>
      </w:pPr>
      <w:r>
        <w:rPr>
          <w:rFonts w:ascii="Times New Roman"/>
          <w:b w:val="false"/>
          <w:i w:val="false"/>
          <w:color w:val="000000"/>
          <w:sz w:val="28"/>
        </w:rPr>
        <w:t>полноценному прохождению службы;</w:t>
      </w:r>
    </w:p>
    <w:p>
      <w:pPr>
        <w:spacing w:after="0"/>
        <w:ind w:left="0"/>
        <w:jc w:val="both"/>
      </w:pPr>
      <w:r>
        <w:rPr>
          <w:rFonts w:ascii="Times New Roman"/>
          <w:b w:val="false"/>
          <w:i w:val="false"/>
          <w:color w:val="000000"/>
          <w:sz w:val="28"/>
        </w:rPr>
        <w:t xml:space="preserve">       сокрытие или искажение анкетных данных, сведений о доходах, участия в</w:t>
      </w:r>
    </w:p>
    <w:p>
      <w:pPr>
        <w:spacing w:after="0"/>
        <w:ind w:left="0"/>
        <w:jc w:val="both"/>
      </w:pPr>
      <w:r>
        <w:rPr>
          <w:rFonts w:ascii="Times New Roman"/>
          <w:b w:val="false"/>
          <w:i w:val="false"/>
          <w:color w:val="000000"/>
          <w:sz w:val="28"/>
        </w:rPr>
        <w:t>коммерческих структурах, наличие двойного гражданства, использование фальшивых</w:t>
      </w:r>
    </w:p>
    <w:p>
      <w:pPr>
        <w:spacing w:after="0"/>
        <w:ind w:left="0"/>
        <w:jc w:val="both"/>
      </w:pPr>
      <w:r>
        <w:rPr>
          <w:rFonts w:ascii="Times New Roman"/>
          <w:b w:val="false"/>
          <w:i w:val="false"/>
          <w:color w:val="000000"/>
          <w:sz w:val="28"/>
        </w:rPr>
        <w:t>документов;</w:t>
      </w:r>
    </w:p>
    <w:p>
      <w:pPr>
        <w:spacing w:after="0"/>
        <w:ind w:left="0"/>
        <w:jc w:val="both"/>
      </w:pPr>
      <w:r>
        <w:rPr>
          <w:rFonts w:ascii="Times New Roman"/>
          <w:b w:val="false"/>
          <w:i w:val="false"/>
          <w:color w:val="000000"/>
          <w:sz w:val="28"/>
        </w:rPr>
        <w:t xml:space="preserve">       ранее имевшие место факты совершения коррупционных правонарушений, передачи</w:t>
      </w:r>
    </w:p>
    <w:p>
      <w:pPr>
        <w:spacing w:after="0"/>
        <w:ind w:left="0"/>
        <w:jc w:val="both"/>
      </w:pPr>
      <w:r>
        <w:rPr>
          <w:rFonts w:ascii="Times New Roman"/>
          <w:b w:val="false"/>
          <w:i w:val="false"/>
          <w:color w:val="000000"/>
          <w:sz w:val="28"/>
        </w:rPr>
        <w:t>посторонним лицам секретной или служебной информации;</w:t>
      </w:r>
    </w:p>
    <w:p>
      <w:pPr>
        <w:spacing w:after="0"/>
        <w:ind w:left="0"/>
        <w:jc w:val="both"/>
      </w:pPr>
      <w:r>
        <w:rPr>
          <w:rFonts w:ascii="Times New Roman"/>
          <w:b w:val="false"/>
          <w:i w:val="false"/>
          <w:color w:val="000000"/>
          <w:sz w:val="28"/>
        </w:rPr>
        <w:t xml:space="preserve">       факты привлечения к дисциплинарной, административной и уголовной</w:t>
      </w:r>
    </w:p>
    <w:p>
      <w:pPr>
        <w:spacing w:after="0"/>
        <w:ind w:left="0"/>
        <w:jc w:val="both"/>
      </w:pPr>
      <w:r>
        <w:rPr>
          <w:rFonts w:ascii="Times New Roman"/>
          <w:b w:val="false"/>
          <w:i w:val="false"/>
          <w:color w:val="000000"/>
          <w:sz w:val="28"/>
        </w:rPr>
        <w:t>ответственности, в том числе за совершение коррупционных правонарушений;</w:t>
      </w:r>
    </w:p>
    <w:p>
      <w:pPr>
        <w:spacing w:after="0"/>
        <w:ind w:left="0"/>
        <w:jc w:val="both"/>
      </w:pPr>
      <w:r>
        <w:rPr>
          <w:rFonts w:ascii="Times New Roman"/>
          <w:b w:val="false"/>
          <w:i w:val="false"/>
          <w:color w:val="000000"/>
          <w:sz w:val="28"/>
        </w:rPr>
        <w:t xml:space="preserve">       контакты с запрещенными общественными объединениями, преступными и</w:t>
      </w:r>
    </w:p>
    <w:p>
      <w:pPr>
        <w:spacing w:after="0"/>
        <w:ind w:left="0"/>
        <w:jc w:val="both"/>
      </w:pPr>
      <w:r>
        <w:rPr>
          <w:rFonts w:ascii="Times New Roman"/>
          <w:b w:val="false"/>
          <w:i w:val="false"/>
          <w:color w:val="000000"/>
          <w:sz w:val="28"/>
        </w:rPr>
        <w:t xml:space="preserve"> террористическими (деструктивными) организациями;</w:t>
      </w:r>
    </w:p>
    <w:p>
      <w:pPr>
        <w:spacing w:after="0"/>
        <w:ind w:left="0"/>
        <w:jc w:val="both"/>
      </w:pPr>
      <w:r>
        <w:rPr>
          <w:rFonts w:ascii="Times New Roman"/>
          <w:b w:val="false"/>
          <w:i w:val="false"/>
          <w:color w:val="000000"/>
          <w:sz w:val="28"/>
        </w:rPr>
        <w:t xml:space="preserve">       злоупотребление должностными полномочиями, совершение краж, хищения</w:t>
      </w:r>
    </w:p>
    <w:p>
      <w:pPr>
        <w:spacing w:after="0"/>
        <w:ind w:left="0"/>
        <w:jc w:val="both"/>
      </w:pPr>
      <w:r>
        <w:rPr>
          <w:rFonts w:ascii="Times New Roman"/>
          <w:b w:val="false"/>
          <w:i w:val="false"/>
          <w:color w:val="000000"/>
          <w:sz w:val="28"/>
        </w:rPr>
        <w:t xml:space="preserve"> бюджетных средств и т.д.;</w:t>
      </w:r>
    </w:p>
    <w:p>
      <w:pPr>
        <w:spacing w:after="0"/>
        <w:ind w:left="0"/>
        <w:jc w:val="both"/>
      </w:pPr>
      <w:r>
        <w:rPr>
          <w:rFonts w:ascii="Times New Roman"/>
          <w:b w:val="false"/>
          <w:i w:val="false"/>
          <w:color w:val="000000"/>
          <w:sz w:val="28"/>
        </w:rPr>
        <w:t xml:space="preserve">       иные вопросы (факторы риска), необходимые для выявления инициатору задания.</w:t>
      </w:r>
    </w:p>
    <w:p>
      <w:pPr>
        <w:spacing w:after="0"/>
        <w:ind w:left="0"/>
        <w:jc w:val="both"/>
      </w:pPr>
      <w:r>
        <w:rPr>
          <w:rFonts w:ascii="Times New Roman"/>
          <w:b w:val="false"/>
          <w:i w:val="false"/>
          <w:color w:val="000000"/>
          <w:sz w:val="28"/>
        </w:rPr>
        <w:t xml:space="preserve">       Служебную характеристику, копию документа удостоверяющего личность, форму 8</w:t>
      </w:r>
    </w:p>
    <w:p>
      <w:pPr>
        <w:spacing w:after="0"/>
        <w:ind w:left="0"/>
        <w:jc w:val="both"/>
      </w:pPr>
      <w:r>
        <w:rPr>
          <w:rFonts w:ascii="Times New Roman"/>
          <w:b w:val="false"/>
          <w:i w:val="false"/>
          <w:color w:val="000000"/>
          <w:sz w:val="28"/>
        </w:rPr>
        <w:t xml:space="preserve">личного дела, а также автобиографические данные обследуемого лица прилагаю на ___ </w:t>
      </w:r>
    </w:p>
    <w:p>
      <w:pPr>
        <w:spacing w:after="0"/>
        <w:ind w:left="0"/>
        <w:jc w:val="both"/>
      </w:pPr>
      <w:r>
        <w:rPr>
          <w:rFonts w:ascii="Times New Roman"/>
          <w:b w:val="false"/>
          <w:i w:val="false"/>
          <w:color w:val="000000"/>
          <w:sz w:val="28"/>
        </w:rPr>
        <w:t>листах.</w:t>
      </w:r>
    </w:p>
    <w:p>
      <w:pPr>
        <w:spacing w:after="0"/>
        <w:ind w:left="0"/>
        <w:jc w:val="both"/>
      </w:pPr>
      <w:r>
        <w:rPr>
          <w:rFonts w:ascii="Times New Roman"/>
          <w:b w:val="false"/>
          <w:i w:val="false"/>
          <w:color w:val="000000"/>
          <w:sz w:val="28"/>
        </w:rPr>
        <w:t xml:space="preserve">       Инициатор задания: _________________________________________________</w:t>
      </w:r>
    </w:p>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p>
      <w:pPr>
        <w:spacing w:after="0"/>
        <w:ind w:left="0"/>
        <w:jc w:val="both"/>
      </w:pPr>
      <w:r>
        <w:rPr>
          <w:rFonts w:ascii="Times New Roman"/>
          <w:b w:val="false"/>
          <w:i w:val="false"/>
          <w:color w:val="000000"/>
          <w:sz w:val="28"/>
        </w:rPr>
        <w:t>"____" ______________20___года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Утверждаю</w:t>
            </w:r>
            <w:r>
              <w:br/>
            </w:r>
            <w:r>
              <w:rPr>
                <w:rFonts w:ascii="Times New Roman"/>
                <w:b w:val="false"/>
                <w:i w:val="false"/>
                <w:color w:val="000000"/>
                <w:sz w:val="20"/>
              </w:rPr>
              <w:t>_______________________________</w:t>
            </w:r>
            <w:r>
              <w:br/>
            </w:r>
            <w:r>
              <w:rPr>
                <w:rFonts w:ascii="Times New Roman"/>
                <w:b w:val="false"/>
                <w:i w:val="false"/>
                <w:color w:val="000000"/>
                <w:sz w:val="20"/>
              </w:rPr>
              <w:t>(командир, командующий)</w:t>
            </w:r>
            <w:r>
              <w:br/>
            </w:r>
            <w:r>
              <w:rPr>
                <w:rFonts w:ascii="Times New Roman"/>
                <w:b w:val="false"/>
                <w:i w:val="false"/>
                <w:color w:val="000000"/>
                <w:sz w:val="20"/>
              </w:rPr>
              <w:t>_______________________________</w:t>
            </w:r>
            <w:r>
              <w:br/>
            </w:r>
            <w:r>
              <w:rPr>
                <w:rFonts w:ascii="Times New Roman"/>
                <w:b w:val="false"/>
                <w:i w:val="false"/>
                <w:color w:val="000000"/>
                <w:sz w:val="20"/>
              </w:rPr>
              <w:t>(воинское звание, подпись, фамилия и инициалы)</w:t>
            </w:r>
            <w:r>
              <w:br/>
            </w:r>
            <w:r>
              <w:rPr>
                <w:rFonts w:ascii="Times New Roman"/>
                <w:b w:val="false"/>
                <w:i w:val="false"/>
                <w:color w:val="000000"/>
                <w:sz w:val="20"/>
              </w:rPr>
              <w:t>" ___ " ______________ 20 ___ г.</w:t>
            </w:r>
          </w:p>
        </w:tc>
      </w:tr>
    </w:tbl>
    <w:bookmarkStart w:name="z261" w:id="241"/>
    <w:p>
      <w:pPr>
        <w:spacing w:after="0"/>
        <w:ind w:left="0"/>
        <w:jc w:val="left"/>
      </w:pPr>
      <w:r>
        <w:rPr>
          <w:rFonts w:ascii="Times New Roman"/>
          <w:b/>
          <w:i w:val="false"/>
          <w:color w:val="000000"/>
        </w:rPr>
        <w:t xml:space="preserve">        Кадровый резерв военнослужащих для выдвижения на вышестоящие</w:t>
      </w:r>
      <w:r>
        <w:br/>
      </w:r>
      <w:r>
        <w:rPr>
          <w:rFonts w:ascii="Times New Roman"/>
          <w:b/>
          <w:i w:val="false"/>
          <w:color w:val="000000"/>
        </w:rPr>
        <w:t xml:space="preserve">                    должности и направления на учебу в 20 ___ году</w:t>
      </w:r>
      <w:r>
        <w:br/>
      </w: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(наименование воинской части, рода войск, службы)</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дата присвоения воинского звания, фамилия, имя и отчество, занимаемая должность и с какого времени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национальность, военное (специальное) образование, краткое прохождение службы, классность, боевой опыт, государственные награды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 по последней аттестации и другие характеризующие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подготовке кандидата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назначении на должность, направлении на учебу или об исключении из списка и основание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262" w:id="242"/>
      <w:r>
        <w:rPr>
          <w:rFonts w:ascii="Times New Roman"/>
          <w:b w:val="false"/>
          <w:i w:val="false"/>
          <w:color w:val="000000"/>
          <w:sz w:val="28"/>
        </w:rPr>
        <w:t xml:space="preserve">
      </w:t>
      </w:r>
      <w:r>
        <w:rPr>
          <w:rFonts w:ascii="Times New Roman"/>
          <w:b/>
          <w:i w:val="false"/>
          <w:color w:val="000000"/>
          <w:sz w:val="28"/>
        </w:rPr>
        <w:t>1. Для выдвижения</w:t>
      </w:r>
      <w:r>
        <w:rPr>
          <w:rFonts w:ascii="Times New Roman"/>
          <w:b w:val="false"/>
          <w:i w:val="false"/>
          <w:color w:val="000000"/>
          <w:sz w:val="28"/>
        </w:rPr>
        <w:t>:</w:t>
      </w:r>
    </w:p>
    <w:bookmarkEnd w:id="242"/>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Для направления на учебу</w:t>
      </w: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Начальник управления (отдела, отделения) кадров</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_____ " ___________________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65" w:id="243"/>
          <w:p>
            <w:pPr>
              <w:spacing w:after="20"/>
              <w:ind w:left="20"/>
              <w:jc w:val="both"/>
            </w:pPr>
            <w:r>
              <w:rPr>
                <w:rFonts w:ascii="Times New Roman"/>
                <w:b w:val="false"/>
                <w:i w:val="false"/>
                <w:color w:val="000000"/>
                <w:sz w:val="20"/>
              </w:rPr>
              <w:t>
Угловой штамп</w:t>
            </w:r>
          </w:p>
          <w:bookmarkEnd w:id="243"/>
          <w:p>
            <w:pPr>
              <w:spacing w:after="20"/>
              <w:ind w:left="20"/>
              <w:jc w:val="both"/>
            </w:pPr>
            <w:r>
              <w:rPr>
                <w:rFonts w:ascii="Times New Roman"/>
                <w:b w:val="false"/>
                <w:i w:val="false"/>
                <w:color w:val="000000"/>
                <w:sz w:val="20"/>
              </w:rPr>
              <w:t>
</w:t>
            </w:r>
            <w:r>
              <w:rPr>
                <w:rFonts w:ascii="Times New Roman"/>
                <w:b w:val="false"/>
                <w:i w:val="false"/>
                <w:color w:val="000000"/>
                <w:sz w:val="20"/>
              </w:rPr>
              <w:t>воинской части</w:t>
            </w:r>
          </w:p>
          <w:p>
            <w:pPr>
              <w:spacing w:after="20"/>
              <w:ind w:left="20"/>
              <w:jc w:val="both"/>
            </w:pPr>
            <w:r>
              <w:rPr>
                <w:rFonts w:ascii="Times New Roman"/>
                <w:b w:val="false"/>
                <w:i w:val="false"/>
                <w:color w:val="000000"/>
                <w:sz w:val="20"/>
              </w:rPr>
              <w:t>
(учреждения)</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Командиру (начальнику)____________________________</w:t>
            </w:r>
          </w:p>
          <w:p>
            <w:pPr>
              <w:spacing w:after="20"/>
              <w:ind w:left="20"/>
              <w:jc w:val="both"/>
            </w:pPr>
          </w:p>
          <w:p>
            <w:pPr>
              <w:spacing w:after="20"/>
              <w:ind w:left="20"/>
              <w:jc w:val="both"/>
            </w:pPr>
            <w:r>
              <w:rPr>
                <w:rFonts w:ascii="Times New Roman"/>
                <w:b/>
                <w:i w:val="false"/>
                <w:color w:val="000000"/>
                <w:sz w:val="20"/>
              </w:rPr>
              <w:t xml:space="preserve"> (наименование органа управления)
</w:t>
            </w:r>
          </w:p>
        </w:tc>
      </w:tr>
    </w:tbl>
    <w:bookmarkStart w:name="z267" w:id="244"/>
    <w:p>
      <w:pPr>
        <w:spacing w:after="0"/>
        <w:ind w:left="0"/>
        <w:jc w:val="left"/>
      </w:pPr>
      <w:r>
        <w:rPr>
          <w:rFonts w:ascii="Times New Roman"/>
          <w:b/>
          <w:i w:val="false"/>
          <w:color w:val="000000"/>
        </w:rPr>
        <w:t xml:space="preserve">                                Ходатайство</w:t>
      </w:r>
    </w:p>
    <w:bookmarkEnd w:id="244"/>
    <w:p>
      <w:pPr>
        <w:spacing w:after="0"/>
        <w:ind w:left="0"/>
        <w:jc w:val="both"/>
      </w:pPr>
      <w:bookmarkStart w:name="z268" w:id="245"/>
      <w:r>
        <w:rPr>
          <w:rFonts w:ascii="Times New Roman"/>
          <w:b w:val="false"/>
          <w:i w:val="false"/>
          <w:color w:val="000000"/>
          <w:sz w:val="28"/>
        </w:rPr>
        <w:t>
      Выдано ___________________________________________________________________</w:t>
      </w:r>
    </w:p>
    <w:bookmarkEnd w:id="245"/>
    <w:p>
      <w:pPr>
        <w:spacing w:after="0"/>
        <w:ind w:left="0"/>
        <w:jc w:val="both"/>
      </w:pPr>
      <w:r>
        <w:rPr>
          <w:rFonts w:ascii="Times New Roman"/>
          <w:b w:val="false"/>
          <w:i w:val="false"/>
          <w:color w:val="000000"/>
          <w:sz w:val="28"/>
        </w:rPr>
        <w:t xml:space="preserve">       (воинское звание, фамилия, имя и отчество (при его наличии) военнослужащего)</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(воинская должность, занимаемая военнослужащим по штату)</w:t>
      </w:r>
    </w:p>
    <w:p>
      <w:pPr>
        <w:spacing w:after="0"/>
        <w:ind w:left="0"/>
        <w:jc w:val="both"/>
      </w:pPr>
      <w:r>
        <w:rPr>
          <w:rFonts w:ascii="Times New Roman"/>
          <w:b w:val="false"/>
          <w:i w:val="false"/>
          <w:color w:val="000000"/>
          <w:sz w:val="28"/>
        </w:rPr>
        <w:t xml:space="preserve">       Предлагаемая должность –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по штату, ВУС, ШДК)</w:t>
      </w:r>
    </w:p>
    <w:p>
      <w:pPr>
        <w:spacing w:after="0"/>
        <w:ind w:left="0"/>
        <w:jc w:val="both"/>
      </w:pPr>
      <w:r>
        <w:rPr>
          <w:rFonts w:ascii="Times New Roman"/>
          <w:b w:val="false"/>
          <w:i w:val="false"/>
          <w:color w:val="000000"/>
          <w:sz w:val="28"/>
        </w:rPr>
        <w:t xml:space="preserve">       По номенклатуре должностей предусматривает (не предусматривает) допуск к</w:t>
      </w:r>
    </w:p>
    <w:p>
      <w:pPr>
        <w:spacing w:after="0"/>
        <w:ind w:left="0"/>
        <w:jc w:val="both"/>
      </w:pPr>
      <w:r>
        <w:rPr>
          <w:rFonts w:ascii="Times New Roman"/>
          <w:b w:val="false"/>
          <w:i w:val="false"/>
          <w:color w:val="000000"/>
          <w:sz w:val="28"/>
        </w:rPr>
        <w:t>государственным секретам по ____________________ форме. (указать форму допуска)</w:t>
      </w:r>
    </w:p>
    <w:p>
      <w:pPr>
        <w:spacing w:after="0"/>
        <w:ind w:left="0"/>
        <w:jc w:val="both"/>
      </w:pPr>
      <w:r>
        <w:rPr>
          <w:rFonts w:ascii="Times New Roman"/>
          <w:b w:val="false"/>
          <w:i w:val="false"/>
          <w:color w:val="000000"/>
          <w:sz w:val="28"/>
        </w:rPr>
        <w:t xml:space="preserve">       Ходатайствую о назначении военнослужащего на указанную должность.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Командир (начальник)</w:t>
      </w: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 xml:space="preserve">                   (наименование органа управления)</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Утверждаю</w:t>
            </w:r>
            <w:r>
              <w:br/>
            </w:r>
            <w:r>
              <w:rPr>
                <w:rFonts w:ascii="Times New Roman"/>
                <w:b w:val="false"/>
                <w:i w:val="false"/>
                <w:color w:val="000000"/>
                <w:sz w:val="20"/>
              </w:rPr>
              <w:t>_______________________________</w:t>
            </w:r>
            <w:r>
              <w:br/>
            </w:r>
            <w:r>
              <w:rPr>
                <w:rFonts w:ascii="Times New Roman"/>
                <w:b w:val="false"/>
                <w:i w:val="false"/>
                <w:color w:val="000000"/>
                <w:sz w:val="20"/>
              </w:rPr>
              <w:t>(командир, командующий)</w:t>
            </w:r>
            <w:r>
              <w:br/>
            </w:r>
            <w:r>
              <w:rPr>
                <w:rFonts w:ascii="Times New Roman"/>
                <w:b w:val="false"/>
                <w:i w:val="false"/>
                <w:color w:val="000000"/>
                <w:sz w:val="20"/>
              </w:rPr>
              <w:t>_______________________________</w:t>
            </w:r>
            <w:r>
              <w:br/>
            </w:r>
            <w:r>
              <w:rPr>
                <w:rFonts w:ascii="Times New Roman"/>
                <w:b w:val="false"/>
                <w:i w:val="false"/>
                <w:color w:val="000000"/>
                <w:sz w:val="20"/>
              </w:rPr>
              <w:t>(воинское звание, подпись, фамилия и инициалы)</w:t>
            </w:r>
            <w:r>
              <w:br/>
            </w:r>
            <w:r>
              <w:rPr>
                <w:rFonts w:ascii="Times New Roman"/>
                <w:b w:val="false"/>
                <w:i w:val="false"/>
                <w:color w:val="000000"/>
                <w:sz w:val="20"/>
              </w:rPr>
              <w:t>" ___ " ______________ 20 ___ г.</w:t>
            </w:r>
          </w:p>
        </w:tc>
      </w:tr>
    </w:tbl>
    <w:bookmarkStart w:name="z272" w:id="246"/>
    <w:p>
      <w:pPr>
        <w:spacing w:after="0"/>
        <w:ind w:left="0"/>
        <w:jc w:val="left"/>
      </w:pPr>
      <w:r>
        <w:rPr>
          <w:rFonts w:ascii="Times New Roman"/>
          <w:b/>
          <w:i w:val="false"/>
          <w:color w:val="000000"/>
        </w:rPr>
        <w:t xml:space="preserve">                                 План перемещения </w:t>
      </w:r>
      <w:r>
        <w:br/>
      </w:r>
      <w:r>
        <w:rPr>
          <w:rFonts w:ascii="Times New Roman"/>
          <w:b/>
          <w:i w:val="false"/>
          <w:color w:val="000000"/>
        </w:rPr>
        <w:t xml:space="preserve">       военнослужащих____________________________________________________ </w:t>
      </w:r>
      <w:r>
        <w:br/>
      </w:r>
      <w:r>
        <w:rPr>
          <w:rFonts w:ascii="Times New Roman"/>
          <w:b/>
          <w:i w:val="false"/>
          <w:color w:val="000000"/>
        </w:rPr>
        <w:t xml:space="preserve">                               (наименование органа управления)</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Воинское звание, фамилия, имя и отчество, дата рождения, образование, с какого времени в ВС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Занимаемая должность (ШДК)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Планируемая должность (ШДК)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Порядок перемещения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3" w:id="247"/>
      <w:r>
        <w:rPr>
          <w:rFonts w:ascii="Times New Roman"/>
          <w:b w:val="false"/>
          <w:i w:val="false"/>
          <w:color w:val="000000"/>
          <w:sz w:val="28"/>
        </w:rPr>
        <w:t xml:space="preserve">
      </w:t>
      </w:r>
      <w:r>
        <w:rPr>
          <w:rFonts w:ascii="Times New Roman"/>
          <w:b/>
          <w:i w:val="false"/>
          <w:color w:val="000000"/>
          <w:sz w:val="28"/>
        </w:rPr>
        <w:t>Командир (начальник)</w:t>
      </w:r>
      <w:r>
        <w:rPr>
          <w:rFonts w:ascii="Times New Roman"/>
          <w:b w:val="false"/>
          <w:i w:val="false"/>
          <w:color w:val="000000"/>
          <w:sz w:val="28"/>
        </w:rPr>
        <w:t xml:space="preserve"> ____________________________________________________</w:t>
      </w:r>
    </w:p>
    <w:bookmarkEnd w:id="247"/>
    <w:p>
      <w:pPr>
        <w:spacing w:after="0"/>
        <w:ind w:left="0"/>
        <w:jc w:val="both"/>
      </w:pPr>
      <w:r>
        <w:rPr>
          <w:rFonts w:ascii="Times New Roman"/>
          <w:b w:val="false"/>
          <w:i w:val="false"/>
          <w:color w:val="000000"/>
          <w:sz w:val="28"/>
        </w:rPr>
        <w:t xml:space="preserve">                                (наименование органа управления)</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276" w:id="248"/>
    <w:p>
      <w:pPr>
        <w:spacing w:after="0"/>
        <w:ind w:left="0"/>
        <w:jc w:val="left"/>
      </w:pPr>
      <w:r>
        <w:rPr>
          <w:rFonts w:ascii="Times New Roman"/>
          <w:b/>
          <w:i w:val="false"/>
          <w:color w:val="000000"/>
        </w:rPr>
        <w:t xml:space="preserve">                                Лист беседы </w:t>
      </w:r>
    </w:p>
    <w:bookmarkEnd w:id="248"/>
    <w:p>
      <w:pPr>
        <w:spacing w:after="0"/>
        <w:ind w:left="0"/>
        <w:jc w:val="both"/>
      </w:pPr>
      <w:bookmarkStart w:name="z277" w:id="249"/>
      <w:r>
        <w:rPr>
          <w:rFonts w:ascii="Times New Roman"/>
          <w:b w:val="false"/>
          <w:i w:val="false"/>
          <w:color w:val="000000"/>
          <w:sz w:val="28"/>
        </w:rPr>
        <w:t>
      __________________________________________________________________________</w:t>
      </w:r>
    </w:p>
    <w:bookmarkEnd w:id="249"/>
    <w:p>
      <w:pPr>
        <w:spacing w:after="0"/>
        <w:ind w:left="0"/>
        <w:jc w:val="both"/>
      </w:pPr>
      <w:r>
        <w:rPr>
          <w:rFonts w:ascii="Times New Roman"/>
          <w:b w:val="false"/>
          <w:i w:val="false"/>
          <w:color w:val="000000"/>
          <w:sz w:val="28"/>
        </w:rPr>
        <w:t xml:space="preserve">        (кто проводил беседу, воинское звание, фамилия и инициалы, занимаемая должность)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(с кем проводилась беседа, воинское звание, фамилия, имя и отчество (при его наличии)</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(должностное положение лица с кем проводилась беседа)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Вопросы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0"/>
          <w:p>
            <w:pPr>
              <w:spacing w:after="20"/>
              <w:ind w:left="20"/>
              <w:jc w:val="both"/>
            </w:pPr>
            <w:r>
              <w:rPr>
                <w:rFonts w:ascii="Times New Roman"/>
                <w:b w:val="false"/>
                <w:i w:val="false"/>
                <w:color w:val="000000"/>
                <w:sz w:val="20"/>
              </w:rPr>
              <w:t>
Вы с _________________ года выведены (дата)</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в распоряжение 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(должность лица, у которого состоит в распоряжении) в связи с организационно-штатными мероприятиями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1"/>
          <w:p>
            <w:pPr>
              <w:spacing w:after="20"/>
              <w:ind w:left="20"/>
              <w:jc w:val="both"/>
            </w:pPr>
            <w:r>
              <w:rPr>
                <w:rFonts w:ascii="Times New Roman"/>
                <w:b w:val="false"/>
                <w:i w:val="false"/>
                <w:color w:val="000000"/>
                <w:sz w:val="20"/>
              </w:rPr>
              <w:t>
Срок нахождения в распоряжении истекает</w:t>
            </w:r>
          </w:p>
          <w:bookmarkEnd w:id="251"/>
          <w:p>
            <w:pPr>
              <w:spacing w:after="20"/>
              <w:ind w:left="20"/>
              <w:jc w:val="both"/>
            </w:pPr>
            <w:r>
              <w:rPr>
                <w:rFonts w:ascii="Times New Roman"/>
                <w:b w:val="false"/>
                <w:i w:val="false"/>
                <w:color w:val="000000"/>
                <w:sz w:val="20"/>
              </w:rPr>
              <w:t>
________________ года?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Хотите ли Вы продолжить службу в Вооруженных Силах?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Вашего должностного положения Вам предлагаются следующие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2"/>
          <w:p>
            <w:pPr>
              <w:spacing w:after="20"/>
              <w:ind w:left="20"/>
              <w:jc w:val="both"/>
            </w:pPr>
            <w:r>
              <w:rPr>
                <w:rFonts w:ascii="Times New Roman"/>
                <w:b w:val="false"/>
                <w:i w:val="false"/>
                <w:color w:val="000000"/>
                <w:sz w:val="20"/>
              </w:rPr>
              <w:t>
___________________________________</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(наименование предлагаемой должности, ШДК, ВУС)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3"/>
          <w:p>
            <w:pPr>
              <w:spacing w:after="20"/>
              <w:ind w:left="20"/>
              <w:jc w:val="both"/>
            </w:pPr>
            <w:r>
              <w:rPr>
                <w:rFonts w:ascii="Times New Roman"/>
                <w:b w:val="false"/>
                <w:i w:val="false"/>
                <w:color w:val="000000"/>
                <w:sz w:val="20"/>
              </w:rPr>
              <w:t>
___________________________________</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(наименование предлагаемой должности, ШДК, ВУС)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4"/>
          <w:p>
            <w:pPr>
              <w:spacing w:after="20"/>
              <w:ind w:left="20"/>
              <w:jc w:val="both"/>
            </w:pPr>
            <w:r>
              <w:rPr>
                <w:rFonts w:ascii="Times New Roman"/>
                <w:b w:val="false"/>
                <w:i w:val="false"/>
                <w:color w:val="000000"/>
                <w:sz w:val="20"/>
              </w:rPr>
              <w:t>
___________________________________</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(наименование предлагаемой должности, ШДК, ВУС)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Вашего отказа от назначения на низшую должность или невозможности назначения на другие равнозначные должности Вы можете быть уволены с воинской службы в запас в соответствии с </w:t>
            </w:r>
            <w:r>
              <w:rPr>
                <w:rFonts w:ascii="Times New Roman"/>
                <w:b w:val="false"/>
                <w:i w:val="false"/>
                <w:color w:val="000000"/>
                <w:sz w:val="20"/>
              </w:rPr>
              <w:t>подпунктом 5)</w:t>
            </w:r>
            <w:r>
              <w:rPr>
                <w:rFonts w:ascii="Times New Roman"/>
                <w:b w:val="false"/>
                <w:i w:val="false"/>
                <w:color w:val="000000"/>
                <w:sz w:val="20"/>
              </w:rPr>
              <w:t xml:space="preserve"> пункта 1 статьи 26 Закона Республики Казахстан "О воинской службе и статусе военнослужащих"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Ознакомлены и согласны ли Вы с расчетом выслуги лет на пенсию?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Обеспечены ли Вы жилищем?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Вашего увольнения, в какое управления (отдел) по делам обороны направить Ваше личное дело для постановки на воинский учет?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5"/>
          <w:p>
            <w:pPr>
              <w:spacing w:after="20"/>
              <w:ind w:left="20"/>
              <w:jc w:val="both"/>
            </w:pPr>
            <w:r>
              <w:rPr>
                <w:rFonts w:ascii="Times New Roman"/>
                <w:b w:val="false"/>
                <w:i w:val="false"/>
                <w:color w:val="000000"/>
                <w:sz w:val="20"/>
              </w:rPr>
              <w:t>
Имеете ли претензии к руководству</w:t>
            </w:r>
          </w:p>
          <w:bookmarkEnd w:id="255"/>
          <w:p>
            <w:pPr>
              <w:spacing w:after="20"/>
              <w:ind w:left="20"/>
              <w:jc w:val="both"/>
            </w:pPr>
            <w:r>
              <w:rPr>
                <w:rFonts w:ascii="Times New Roman"/>
                <w:b w:val="false"/>
                <w:i w:val="false"/>
                <w:color w:val="000000"/>
                <w:sz w:val="20"/>
              </w:rPr>
              <w:t>
________________________________? (наименование органа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9" w:id="256"/>
      <w:r>
        <w:rPr>
          <w:rFonts w:ascii="Times New Roman"/>
          <w:b w:val="false"/>
          <w:i w:val="false"/>
          <w:color w:val="000000"/>
          <w:sz w:val="28"/>
        </w:rPr>
        <w:t>
      _______________________________________________________________________________</w:t>
      </w:r>
    </w:p>
    <w:bookmarkEnd w:id="256"/>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имя и отчество (при его наличии) с кем проводилась</w:t>
      </w:r>
    </w:p>
    <w:p>
      <w:pPr>
        <w:spacing w:after="0"/>
        <w:ind w:left="0"/>
        <w:jc w:val="both"/>
      </w:pPr>
      <w:r>
        <w:rPr>
          <w:rFonts w:ascii="Times New Roman"/>
          <w:b w:val="false"/>
          <w:i w:val="false"/>
          <w:color w:val="000000"/>
          <w:sz w:val="28"/>
        </w:rPr>
        <w:t xml:space="preserve"> беседа)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 должностного лица проводившего</w:t>
      </w:r>
    </w:p>
    <w:p>
      <w:pPr>
        <w:spacing w:after="0"/>
        <w:ind w:left="0"/>
        <w:jc w:val="both"/>
      </w:pPr>
      <w:r>
        <w:rPr>
          <w:rFonts w:ascii="Times New Roman"/>
          <w:b w:val="false"/>
          <w:i w:val="false"/>
          <w:color w:val="000000"/>
          <w:sz w:val="28"/>
        </w:rPr>
        <w:t>беседу)</w:t>
      </w:r>
    </w:p>
    <w:p>
      <w:pPr>
        <w:spacing w:after="0"/>
        <w:ind w:left="0"/>
        <w:jc w:val="both"/>
      </w:pPr>
      <w:r>
        <w:rPr>
          <w:rFonts w:ascii="Times New Roman"/>
          <w:b w:val="false"/>
          <w:i w:val="false"/>
          <w:color w:val="000000"/>
          <w:sz w:val="28"/>
        </w:rPr>
        <w:t>Дата проведения беседы "___" _____________20__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292" w:id="257"/>
    <w:p>
      <w:pPr>
        <w:spacing w:after="0"/>
        <w:ind w:left="0"/>
        <w:jc w:val="left"/>
      </w:pPr>
      <w:r>
        <w:rPr>
          <w:rFonts w:ascii="Times New Roman"/>
          <w:b/>
          <w:i w:val="false"/>
          <w:color w:val="000000"/>
        </w:rPr>
        <w:t xml:space="preserve">        МИНИСТЕРСТВО ОБОРОНЫ РЕСПУБЛИКИ КАЗАХСТАН</w:t>
      </w:r>
    </w:p>
    <w:bookmarkEnd w:id="257"/>
    <w:bookmarkStart w:name="z293" w:id="258"/>
    <w:p>
      <w:pPr>
        <w:spacing w:after="0"/>
        <w:ind w:left="0"/>
        <w:jc w:val="both"/>
      </w:pPr>
      <w:r>
        <w:rPr>
          <w:rFonts w:ascii="Times New Roman"/>
          <w:b w:val="false"/>
          <w:i w:val="false"/>
          <w:color w:val="000000"/>
          <w:sz w:val="28"/>
        </w:rPr>
        <w:t xml:space="preserve">
      </w:t>
      </w:r>
    </w:p>
    <w:bookmarkEnd w:id="258"/>
    <w:p>
      <w:pPr>
        <w:spacing w:after="0"/>
        <w:ind w:left="0"/>
        <w:jc w:val="both"/>
      </w:pPr>
      <w:r>
        <w:drawing>
          <wp:inline distT="0" distB="0" distL="0" distR="0">
            <wp:extent cx="58039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039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294" w:id="259"/>
      <w:r>
        <w:rPr>
          <w:rFonts w:ascii="Times New Roman"/>
          <w:b w:val="false"/>
          <w:i w:val="false"/>
          <w:color w:val="000000"/>
          <w:sz w:val="28"/>
        </w:rPr>
        <w:t>
      Выдано ______________________________________________________________</w:t>
      </w:r>
    </w:p>
    <w:bookmarkEnd w:id="259"/>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фамилия, имя, отчество (при его ниличии)</w:t>
      </w:r>
    </w:p>
    <w:p>
      <w:pPr>
        <w:spacing w:after="0"/>
        <w:ind w:left="0"/>
        <w:jc w:val="both"/>
      </w:pPr>
      <w:r>
        <w:rPr>
          <w:rFonts w:ascii="Times New Roman"/>
          <w:b w:val="false"/>
          <w:i w:val="false"/>
          <w:color w:val="000000"/>
          <w:sz w:val="28"/>
        </w:rPr>
        <w:t>в том, что он(а) успешно окончил(а) в 20___ году курсы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курса)</w:t>
      </w:r>
    </w:p>
    <w:p>
      <w:pPr>
        <w:spacing w:after="0"/>
        <w:ind w:left="0"/>
        <w:jc w:val="both"/>
      </w:pPr>
      <w:r>
        <w:rPr>
          <w:rFonts w:ascii="Times New Roman"/>
          <w:b w:val="false"/>
          <w:i w:val="false"/>
          <w:color w:val="000000"/>
          <w:sz w:val="28"/>
        </w:rPr>
        <w:t>при______________________________________________________.</w:t>
      </w:r>
    </w:p>
    <w:p>
      <w:pPr>
        <w:spacing w:after="0"/>
        <w:ind w:left="0"/>
        <w:jc w:val="both"/>
      </w:pPr>
      <w:r>
        <w:rPr>
          <w:rFonts w:ascii="Times New Roman"/>
          <w:b w:val="false"/>
          <w:i w:val="false"/>
          <w:color w:val="000000"/>
          <w:sz w:val="28"/>
        </w:rPr>
        <w:t xml:space="preserve">             (военное учебное заведение, воинская часть)</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(военное учебное заведение, учебный центр,военная кафедра высшего учебного заведения)</w:t>
      </w:r>
    </w:p>
    <w:p>
      <w:pPr>
        <w:spacing w:after="0"/>
        <w:ind w:left="0"/>
        <w:jc w:val="both"/>
      </w:pPr>
      <w:r>
        <w:rPr>
          <w:rFonts w:ascii="Times New Roman"/>
          <w:b w:val="false"/>
          <w:i w:val="false"/>
          <w:color w:val="000000"/>
          <w:sz w:val="28"/>
        </w:rPr>
        <w:t>____________________ ___ __ (воинское звание, подпись, фамилия и инициалы)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М.П.</w:t>
      </w:r>
    </w:p>
    <w:bookmarkStart w:name="z295" w:id="260"/>
    <w:p>
      <w:pPr>
        <w:spacing w:after="0"/>
        <w:ind w:left="0"/>
        <w:jc w:val="left"/>
      </w:pPr>
      <w:r>
        <w:rPr>
          <w:rFonts w:ascii="Times New Roman"/>
          <w:b/>
          <w:i w:val="false"/>
          <w:color w:val="000000"/>
        </w:rPr>
        <w:t xml:space="preserve">                          Регистрационный № _____</w:t>
      </w:r>
      <w:r>
        <w:br/>
      </w:r>
      <w:r>
        <w:rPr>
          <w:rFonts w:ascii="Times New Roman"/>
          <w:b/>
          <w:i w:val="false"/>
          <w:color w:val="000000"/>
        </w:rPr>
        <w:t xml:space="preserve">       Выписка итоговых оценок об окончании базовых курсов офицеров</w:t>
      </w:r>
      <w:r>
        <w:br/>
      </w:r>
      <w:r>
        <w:rPr>
          <w:rFonts w:ascii="Times New Roman"/>
          <w:b/>
          <w:i w:val="false"/>
          <w:color w:val="000000"/>
        </w:rPr>
        <w:t xml:space="preserve">             ________________________________________________ </w:t>
      </w:r>
      <w:r>
        <w:br/>
      </w:r>
      <w:r>
        <w:rPr>
          <w:rFonts w:ascii="Times New Roman"/>
          <w:b/>
          <w:i w:val="false"/>
          <w:color w:val="000000"/>
        </w:rPr>
        <w:t xml:space="preserve">       (воинское звание, фамилия, имя, отчество (при его наличии)</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Предмет обучения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Тактическая, тактико-специальная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Разведывательная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РХБЗ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Инженерное обеспечение боя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обеспечение войск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Тыловое обеспечение войск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повседневной деятельностью подразделений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государственных секретов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Военная топография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Военная педагогика и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Военно-медицинская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гуманитарное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Зачеты и экзамены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Предмет обучения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Способ проверки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повседневной деятельностью подразделений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6" w:id="261"/>
      <w:r>
        <w:rPr>
          <w:rFonts w:ascii="Times New Roman"/>
          <w:b w:val="false"/>
          <w:i w:val="false"/>
          <w:color w:val="000000"/>
          <w:sz w:val="28"/>
        </w:rPr>
        <w:t>
      _______________________________________________________________________</w:t>
      </w:r>
    </w:p>
    <w:bookmarkEnd w:id="261"/>
    <w:p>
      <w:pPr>
        <w:spacing w:after="0"/>
        <w:ind w:left="0"/>
        <w:jc w:val="both"/>
      </w:pPr>
      <w:r>
        <w:rPr>
          <w:rFonts w:ascii="Times New Roman"/>
          <w:b w:val="false"/>
          <w:i w:val="false"/>
          <w:color w:val="000000"/>
          <w:sz w:val="28"/>
        </w:rPr>
        <w:t xml:space="preserve">             (должность, воинское звание,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Инструкции по применению</w:t>
            </w:r>
            <w:r>
              <w:br/>
            </w:r>
            <w:r>
              <w:rPr>
                <w:rFonts w:ascii="Times New Roman"/>
                <w:b w:val="false"/>
                <w:i w:val="false"/>
                <w:color w:val="000000"/>
                <w:sz w:val="20"/>
              </w:rPr>
              <w:t>Правил прохождения</w:t>
            </w:r>
            <w:r>
              <w:br/>
            </w:r>
            <w:r>
              <w:rPr>
                <w:rFonts w:ascii="Times New Roman"/>
                <w:b w:val="false"/>
                <w:i w:val="false"/>
                <w:color w:val="000000"/>
                <w:sz w:val="20"/>
              </w:rPr>
              <w:t>воинской службы в ВС РК</w:t>
            </w:r>
          </w:p>
        </w:tc>
      </w:tr>
    </w:tbl>
    <w:bookmarkStart w:name="z601" w:id="262"/>
    <w:p>
      <w:pPr>
        <w:spacing w:after="0"/>
        <w:ind w:left="0"/>
        <w:jc w:val="left"/>
      </w:pPr>
      <w:r>
        <w:rPr>
          <w:rFonts w:ascii="Times New Roman"/>
          <w:b/>
          <w:i w:val="false"/>
          <w:color w:val="000000"/>
        </w:rPr>
        <w:t xml:space="preserve"> Перечень</w:t>
      </w:r>
      <w:r>
        <w:br/>
      </w:r>
      <w:r>
        <w:rPr>
          <w:rFonts w:ascii="Times New Roman"/>
          <w:b/>
          <w:i w:val="false"/>
          <w:color w:val="000000"/>
        </w:rPr>
        <w:t>документов, представляемых при временном назначении на вакантные должности</w:t>
      </w:r>
    </w:p>
    <w:bookmarkEnd w:id="262"/>
    <w:p>
      <w:pPr>
        <w:spacing w:after="0"/>
        <w:ind w:left="0"/>
        <w:jc w:val="both"/>
      </w:pPr>
      <w:r>
        <w:rPr>
          <w:rFonts w:ascii="Times New Roman"/>
          <w:b w:val="false"/>
          <w:i w:val="false"/>
          <w:color w:val="ff0000"/>
          <w:sz w:val="28"/>
        </w:rPr>
        <w:t xml:space="preserve">
      Сноска. Приложение 9 - в редакции приказа Министра обороны РК от 15.01.2024 </w:t>
      </w:r>
      <w:r>
        <w:rPr>
          <w:rFonts w:ascii="Times New Roman"/>
          <w:b w:val="false"/>
          <w:i w:val="false"/>
          <w:color w:val="ff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02" w:id="263"/>
    <w:p>
      <w:pPr>
        <w:spacing w:after="0"/>
        <w:ind w:left="0"/>
        <w:jc w:val="both"/>
      </w:pPr>
      <w:r>
        <w:rPr>
          <w:rFonts w:ascii="Times New Roman"/>
          <w:b w:val="false"/>
          <w:i w:val="false"/>
          <w:color w:val="000000"/>
          <w:sz w:val="28"/>
        </w:rPr>
        <w:t>
      1. Копия документа, удостоверяющего личность гражданина Республики Казахстан либо его электронной формы, содержащего индивидуальный идентификационный номер.</w:t>
      </w:r>
    </w:p>
    <w:bookmarkEnd w:id="263"/>
    <w:bookmarkStart w:name="z603" w:id="264"/>
    <w:p>
      <w:pPr>
        <w:spacing w:after="0"/>
        <w:ind w:left="0"/>
        <w:jc w:val="both"/>
      </w:pPr>
      <w:r>
        <w:rPr>
          <w:rFonts w:ascii="Times New Roman"/>
          <w:b w:val="false"/>
          <w:i w:val="false"/>
          <w:color w:val="000000"/>
          <w:sz w:val="28"/>
        </w:rPr>
        <w:t>
      2. Копии диплома об образовании с приложениями, заверенные кадровой службой.</w:t>
      </w:r>
    </w:p>
    <w:bookmarkEnd w:id="264"/>
    <w:bookmarkStart w:name="z604" w:id="265"/>
    <w:p>
      <w:pPr>
        <w:spacing w:after="0"/>
        <w:ind w:left="0"/>
        <w:jc w:val="both"/>
      </w:pPr>
      <w:r>
        <w:rPr>
          <w:rFonts w:ascii="Times New Roman"/>
          <w:b w:val="false"/>
          <w:i w:val="false"/>
          <w:color w:val="000000"/>
          <w:sz w:val="28"/>
        </w:rPr>
        <w:t>
      3. Копия трудовой книжки (при наличии трудового стажа), заверенная кадровой службой.</w:t>
      </w:r>
    </w:p>
    <w:bookmarkEnd w:id="265"/>
    <w:bookmarkStart w:name="z605" w:id="266"/>
    <w:p>
      <w:pPr>
        <w:spacing w:after="0"/>
        <w:ind w:left="0"/>
        <w:jc w:val="both"/>
      </w:pPr>
      <w:r>
        <w:rPr>
          <w:rFonts w:ascii="Times New Roman"/>
          <w:b w:val="false"/>
          <w:i w:val="false"/>
          <w:color w:val="000000"/>
          <w:sz w:val="28"/>
        </w:rPr>
        <w:t>
      4. Документы, подтверждающие представление в органы государственных доходов по месту жительства декларации о доходах и имуществе в соответствии с Законом Республики Казахстан "О противодействии коррупции".</w:t>
      </w:r>
    </w:p>
    <w:bookmarkEnd w:id="266"/>
    <w:bookmarkStart w:name="z606" w:id="267"/>
    <w:p>
      <w:pPr>
        <w:spacing w:after="0"/>
        <w:ind w:left="0"/>
        <w:jc w:val="both"/>
      </w:pPr>
      <w:r>
        <w:rPr>
          <w:rFonts w:ascii="Times New Roman"/>
          <w:b w:val="false"/>
          <w:i w:val="false"/>
          <w:color w:val="000000"/>
          <w:sz w:val="28"/>
        </w:rPr>
        <w:t>
      5. Справка о наличии либо отсутствии судимости по форме, согласно приложению 4 к Правилам оказания государственной услуги "Выдача справки о наличии либо отсутствии судимости", утвержденным приказом Генерального Прокурора Республики Казахстан от 18 мая 2020 года № 64 (зарегистрированный в Реестре государственной регистрации нормативных правовых актов под № 20674).</w:t>
      </w:r>
    </w:p>
    <w:bookmarkEnd w:id="267"/>
    <w:bookmarkStart w:name="z607" w:id="268"/>
    <w:p>
      <w:pPr>
        <w:spacing w:after="0"/>
        <w:ind w:left="0"/>
        <w:jc w:val="both"/>
      </w:pPr>
      <w:r>
        <w:rPr>
          <w:rFonts w:ascii="Times New Roman"/>
          <w:b w:val="false"/>
          <w:i w:val="false"/>
          <w:color w:val="000000"/>
          <w:sz w:val="28"/>
        </w:rPr>
        <w:t>
      6. Документ о прохождении предварительного медицинского освидетельствования, в соответствии с подпунктом 8) пункта 17 Положения о деятельности врачебно-консультативной комиссии, утвержденного приказом Министра здравоохранения Республики Казахстан от 7 апреля 2022 года № ҚР ДСМ – 34 (зарегистрированный в Реестре государственной регистрации нормативных правовых актов под № 27505).</w:t>
      </w:r>
    </w:p>
    <w:bookmarkEnd w:id="268"/>
    <w:bookmarkStart w:name="z608" w:id="269"/>
    <w:p>
      <w:pPr>
        <w:spacing w:after="0"/>
        <w:ind w:left="0"/>
        <w:jc w:val="both"/>
      </w:pPr>
      <w:r>
        <w:rPr>
          <w:rFonts w:ascii="Times New Roman"/>
          <w:b w:val="false"/>
          <w:i w:val="false"/>
          <w:color w:val="000000"/>
          <w:sz w:val="28"/>
        </w:rPr>
        <w:t>
      7. Резюме с фото (в произвольной форме с указанием адреса фактического места жительства и телефонов, в том числе контактных, сведений об образовании, опыта работы).</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Утверждаю</w:t>
            </w:r>
            <w:r>
              <w:br/>
            </w:r>
            <w:r>
              <w:rPr>
                <w:rFonts w:ascii="Times New Roman"/>
                <w:b w:val="false"/>
                <w:i w:val="false"/>
                <w:color w:val="000000"/>
                <w:sz w:val="20"/>
              </w:rPr>
              <w:t>________________________________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________________________________</w:t>
            </w:r>
            <w:r>
              <w:br/>
            </w:r>
            <w:r>
              <w:rPr>
                <w:rFonts w:ascii="Times New Roman"/>
                <w:b w:val="false"/>
                <w:i w:val="false"/>
                <w:color w:val="000000"/>
                <w:sz w:val="20"/>
              </w:rPr>
              <w:t>(воинское звание, подпись, фамилия и инициалы)</w:t>
            </w:r>
            <w:r>
              <w:br/>
            </w:r>
            <w:r>
              <w:rPr>
                <w:rFonts w:ascii="Times New Roman"/>
                <w:b w:val="false"/>
                <w:i w:val="false"/>
                <w:color w:val="000000"/>
                <w:sz w:val="20"/>
              </w:rPr>
              <w:t>" ___ " ____________ 20 ___ г.</w:t>
            </w:r>
          </w:p>
        </w:tc>
      </w:tr>
    </w:tbl>
    <w:bookmarkStart w:name="z309" w:id="270"/>
    <w:p>
      <w:pPr>
        <w:spacing w:after="0"/>
        <w:ind w:left="0"/>
        <w:jc w:val="left"/>
      </w:pPr>
      <w:r>
        <w:rPr>
          <w:rFonts w:ascii="Times New Roman"/>
          <w:b/>
          <w:i w:val="false"/>
          <w:color w:val="000000"/>
        </w:rPr>
        <w:t xml:space="preserve">                          План ротации военнослужащих</w:t>
      </w:r>
      <w:r>
        <w:br/>
      </w:r>
      <w:r>
        <w:rPr>
          <w:rFonts w:ascii="Times New Roman"/>
          <w:b/>
          <w:i w:val="false"/>
          <w:color w:val="000000"/>
        </w:rPr>
        <w:t xml:space="preserve">             ______________________________________________ на 20___ год</w:t>
      </w:r>
      <w:r>
        <w:br/>
      </w:r>
      <w:r>
        <w:rPr>
          <w:rFonts w:ascii="Times New Roman"/>
          <w:b/>
          <w:i w:val="false"/>
          <w:color w:val="000000"/>
        </w:rPr>
        <w:t xml:space="preserve">                         (наименование органа управления)</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1"/>
          <w:p>
            <w:pPr>
              <w:spacing w:after="20"/>
              <w:ind w:left="20"/>
              <w:jc w:val="both"/>
            </w:pPr>
            <w:r>
              <w:rPr>
                <w:rFonts w:ascii="Times New Roman"/>
                <w:b w:val="false"/>
                <w:i w:val="false"/>
                <w:color w:val="000000"/>
                <w:sz w:val="20"/>
              </w:rPr>
              <w:t>
Фамилия, имя и отчество</w:t>
            </w:r>
          </w:p>
          <w:bookmarkEnd w:id="271"/>
          <w:p>
            <w:pPr>
              <w:spacing w:after="20"/>
              <w:ind w:left="20"/>
              <w:jc w:val="both"/>
            </w:pPr>
            <w:r>
              <w:rPr>
                <w:rFonts w:ascii="Times New Roman"/>
                <w:b w:val="false"/>
                <w:i w:val="false"/>
                <w:color w:val="000000"/>
                <w:sz w:val="20"/>
              </w:rPr>
              <w:t>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 с какого времени в должности, ШДК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национальность, образование, специальность по образованию, с какого времени в ВС, дата окончания контракта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 военнослужащего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ротации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(предлагаемая) должность, ШДК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1" w:id="272"/>
      <w:r>
        <w:rPr>
          <w:rFonts w:ascii="Times New Roman"/>
          <w:b w:val="false"/>
          <w:i w:val="false"/>
          <w:color w:val="000000"/>
          <w:sz w:val="28"/>
        </w:rPr>
        <w:t xml:space="preserve">
      </w:t>
      </w:r>
      <w:r>
        <w:rPr>
          <w:rFonts w:ascii="Times New Roman"/>
          <w:b/>
          <w:i w:val="false"/>
          <w:color w:val="000000"/>
          <w:sz w:val="28"/>
        </w:rPr>
        <w:t>Командир воинской части</w:t>
      </w:r>
      <w:r>
        <w:rPr>
          <w:rFonts w:ascii="Times New Roman"/>
          <w:b w:val="false"/>
          <w:i w:val="false"/>
          <w:color w:val="000000"/>
          <w:sz w:val="28"/>
        </w:rPr>
        <w:t xml:space="preserve"> ________________________________________________</w:t>
      </w:r>
    </w:p>
    <w:bookmarkEnd w:id="272"/>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________________________________</w:t>
            </w:r>
            <w:r>
              <w:br/>
            </w:r>
            <w:r>
              <w:rPr>
                <w:rFonts w:ascii="Times New Roman"/>
                <w:b w:val="false"/>
                <w:i w:val="false"/>
                <w:color w:val="000000"/>
                <w:sz w:val="20"/>
              </w:rPr>
              <w:t>(воинское звание, подпись, фамилия и инициалы)</w:t>
            </w:r>
            <w:r>
              <w:br/>
            </w:r>
            <w:r>
              <w:rPr>
                <w:rFonts w:ascii="Times New Roman"/>
                <w:b w:val="false"/>
                <w:i w:val="false"/>
                <w:color w:val="000000"/>
                <w:sz w:val="20"/>
              </w:rPr>
              <w:t>" ___ " ____________ 20 ___ г.</w:t>
            </w:r>
          </w:p>
        </w:tc>
      </w:tr>
    </w:tbl>
    <w:bookmarkStart w:name="z315" w:id="273"/>
    <w:p>
      <w:pPr>
        <w:spacing w:after="0"/>
        <w:ind w:left="0"/>
        <w:jc w:val="left"/>
      </w:pPr>
      <w:r>
        <w:rPr>
          <w:rFonts w:ascii="Times New Roman"/>
          <w:b/>
          <w:i w:val="false"/>
          <w:color w:val="000000"/>
        </w:rPr>
        <w:t xml:space="preserve">                    Список военнослужащих, не включаемых в план ротации</w:t>
      </w:r>
      <w:r>
        <w:br/>
      </w:r>
      <w:r>
        <w:rPr>
          <w:rFonts w:ascii="Times New Roman"/>
          <w:b/>
          <w:i w:val="false"/>
          <w:color w:val="000000"/>
        </w:rPr>
        <w:t xml:space="preserve">             ______________________________________________ на 20___ год</w:t>
      </w:r>
      <w:r>
        <w:br/>
      </w:r>
      <w:r>
        <w:rPr>
          <w:rFonts w:ascii="Times New Roman"/>
          <w:b/>
          <w:i w:val="false"/>
          <w:color w:val="000000"/>
        </w:rPr>
        <w:t xml:space="preserve">                         (наименование органа управления)</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Воинское звание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Фамилия, имя, отчество (при его наличии)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Занимаемая должность, с какого времени в должности, ШДК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рождения, национальность, образование, специальность по образованию, с какого времени в ВС, дата окончания контракта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Состав семьи военнослужащего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Имеющиеся условия для ротации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Основание для не включения в план ротации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6" w:id="274"/>
      <w:r>
        <w:rPr>
          <w:rFonts w:ascii="Times New Roman"/>
          <w:b w:val="false"/>
          <w:i w:val="false"/>
          <w:color w:val="000000"/>
          <w:sz w:val="28"/>
        </w:rPr>
        <w:t xml:space="preserve">
      </w:t>
      </w:r>
      <w:r>
        <w:rPr>
          <w:rFonts w:ascii="Times New Roman"/>
          <w:b/>
          <w:i w:val="false"/>
          <w:color w:val="000000"/>
          <w:sz w:val="28"/>
        </w:rPr>
        <w:t>Командир воинской части</w:t>
      </w:r>
      <w:r>
        <w:rPr>
          <w:rFonts w:ascii="Times New Roman"/>
          <w:b w:val="false"/>
          <w:i w:val="false"/>
          <w:color w:val="000000"/>
          <w:sz w:val="28"/>
        </w:rPr>
        <w:t xml:space="preserve"> ________________________________________________</w:t>
      </w:r>
    </w:p>
    <w:bookmarkEnd w:id="274"/>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bl>
    <w:bookmarkStart w:name="z318" w:id="275"/>
    <w:p>
      <w:pPr>
        <w:spacing w:after="0"/>
        <w:ind w:left="0"/>
        <w:jc w:val="left"/>
      </w:pPr>
      <w:r>
        <w:rPr>
          <w:rFonts w:ascii="Times New Roman"/>
          <w:b/>
          <w:i w:val="false"/>
          <w:color w:val="000000"/>
        </w:rPr>
        <w:t xml:space="preserve"> Перечень воинских частей (подразделений) в местностях с тяжелыми климатическими условиями с предельным сроком прохождения воинской службы не более 3 лет</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Название гарнизона (воинской части (подразделения)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Название населенных пунктов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Войсковая часть 51809-Г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6"/>
          <w:p>
            <w:pPr>
              <w:spacing w:after="20"/>
              <w:ind w:left="20"/>
              <w:jc w:val="both"/>
            </w:pPr>
            <w:r>
              <w:rPr>
                <w:rFonts w:ascii="Times New Roman"/>
                <w:b w:val="false"/>
                <w:i w:val="false"/>
                <w:color w:val="000000"/>
                <w:sz w:val="20"/>
              </w:rPr>
              <w:t>
Город Жанаозен</w:t>
            </w:r>
          </w:p>
          <w:bookmarkEnd w:id="276"/>
          <w:p>
            <w:pPr>
              <w:spacing w:after="20"/>
              <w:ind w:left="20"/>
              <w:jc w:val="both"/>
            </w:pPr>
            <w:r>
              <w:rPr>
                <w:rFonts w:ascii="Times New Roman"/>
                <w:b w:val="false"/>
                <w:i w:val="false"/>
                <w:color w:val="000000"/>
                <w:sz w:val="20"/>
              </w:rPr>
              <w:t>
Мангистауской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77"/>
          <w:p>
            <w:pPr>
              <w:spacing w:after="20"/>
              <w:ind w:left="20"/>
              <w:jc w:val="both"/>
            </w:pPr>
            <w:r>
              <w:rPr>
                <w:rFonts w:ascii="Times New Roman"/>
                <w:b w:val="false"/>
                <w:i w:val="false"/>
                <w:color w:val="000000"/>
                <w:sz w:val="20"/>
              </w:rPr>
              <w:t>
Пункт наведения авиации</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войсковой части 30153</w:t>
            </w:r>
          </w:p>
          <w:p>
            <w:pPr>
              <w:spacing w:after="20"/>
              <w:ind w:left="20"/>
              <w:jc w:val="both"/>
            </w:pPr>
            <w:r>
              <w:rPr>
                <w:rFonts w:ascii="Times New Roman"/>
                <w:b w:val="false"/>
                <w:i w:val="false"/>
                <w:color w:val="000000"/>
                <w:sz w:val="20"/>
              </w:rPr>
              <w:t>
</w:t>
            </w:r>
            <w:r>
              <w:rPr>
                <w:rFonts w:ascii="Times New Roman"/>
                <w:b w:val="false"/>
                <w:i w:val="false"/>
                <w:color w:val="000000"/>
                <w:sz w:val="20"/>
              </w:rPr>
              <w:t>Войсковая часть 51809-В</w:t>
            </w:r>
          </w:p>
          <w:p>
            <w:pPr>
              <w:spacing w:after="20"/>
              <w:ind w:left="20"/>
              <w:jc w:val="both"/>
            </w:pPr>
            <w:r>
              <w:rPr>
                <w:rFonts w:ascii="Times New Roman"/>
                <w:b w:val="false"/>
                <w:i w:val="false"/>
                <w:color w:val="000000"/>
                <w:sz w:val="20"/>
              </w:rPr>
              <w:t>
Войсковая часть 51809-Ж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78"/>
          <w:p>
            <w:pPr>
              <w:spacing w:after="20"/>
              <w:ind w:left="20"/>
              <w:jc w:val="both"/>
            </w:pPr>
            <w:r>
              <w:rPr>
                <w:rFonts w:ascii="Times New Roman"/>
                <w:b w:val="false"/>
                <w:i w:val="false"/>
                <w:color w:val="000000"/>
                <w:sz w:val="20"/>
              </w:rPr>
              <w:t>
Поселок Жанаказан Жангалинского района</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Западно-Казахстанской области,</w:t>
            </w:r>
          </w:p>
          <w:p>
            <w:pPr>
              <w:spacing w:after="20"/>
              <w:ind w:left="20"/>
              <w:jc w:val="both"/>
            </w:pPr>
            <w:r>
              <w:rPr>
                <w:rFonts w:ascii="Times New Roman"/>
                <w:b w:val="false"/>
                <w:i w:val="false"/>
                <w:color w:val="000000"/>
                <w:sz w:val="20"/>
              </w:rPr>
              <w:t>
город Жем Мугалжарского района Актюбинской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Войсковая часть 31767-Ж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Маканчи Урджарского района области Абай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Войсковая часть 97617-В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79"/>
          <w:p>
            <w:pPr>
              <w:spacing w:after="20"/>
              <w:ind w:left="20"/>
              <w:jc w:val="both"/>
            </w:pPr>
            <w:r>
              <w:rPr>
                <w:rFonts w:ascii="Times New Roman"/>
                <w:b w:val="false"/>
                <w:i w:val="false"/>
                <w:color w:val="000000"/>
                <w:sz w:val="20"/>
              </w:rPr>
              <w:t>
Поселок Нарынкол Райымбекского района</w:t>
            </w:r>
          </w:p>
          <w:bookmarkEnd w:id="279"/>
          <w:p>
            <w:pPr>
              <w:spacing w:after="20"/>
              <w:ind w:left="20"/>
              <w:jc w:val="both"/>
            </w:pPr>
            <w:r>
              <w:rPr>
                <w:rFonts w:ascii="Times New Roman"/>
                <w:b w:val="false"/>
                <w:i w:val="false"/>
                <w:color w:val="000000"/>
                <w:sz w:val="20"/>
              </w:rPr>
              <w:t>
Алматинской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80"/>
          <w:p>
            <w:pPr>
              <w:spacing w:after="20"/>
              <w:ind w:left="20"/>
              <w:jc w:val="both"/>
            </w:pPr>
            <w:r>
              <w:rPr>
                <w:rFonts w:ascii="Times New Roman"/>
                <w:b w:val="false"/>
                <w:i w:val="false"/>
                <w:color w:val="000000"/>
                <w:sz w:val="20"/>
              </w:rPr>
              <w:t>
Войсковая часть 97638</w:t>
            </w:r>
          </w:p>
          <w:bookmarkEnd w:id="280"/>
          <w:p>
            <w:pPr>
              <w:spacing w:after="20"/>
              <w:ind w:left="20"/>
              <w:jc w:val="both"/>
            </w:pPr>
            <w:r>
              <w:rPr>
                <w:rFonts w:ascii="Times New Roman"/>
                <w:b w:val="false"/>
                <w:i w:val="false"/>
                <w:color w:val="000000"/>
                <w:sz w:val="20"/>
              </w:rPr>
              <w:t>
</w:t>
            </w:r>
            <w:r>
              <w:rPr>
                <w:rFonts w:ascii="Times New Roman"/>
                <w:b w:val="false"/>
                <w:i w:val="false"/>
                <w:color w:val="000000"/>
                <w:sz w:val="20"/>
              </w:rPr>
              <w:t>Войсковая часть 31767-Е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Войсковая часть 31767-И</w:t>
            </w:r>
          </w:p>
          <w:p>
            <w:pPr>
              <w:spacing w:after="20"/>
              <w:ind w:left="20"/>
              <w:jc w:val="both"/>
            </w:pPr>
            <w:r>
              <w:rPr>
                <w:rFonts w:ascii="Times New Roman"/>
                <w:b w:val="false"/>
                <w:i w:val="false"/>
                <w:color w:val="000000"/>
                <w:sz w:val="20"/>
              </w:rPr>
              <w:t>
Войсковая часть 47007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Серебрянск района Алтай, поселок Буран Курчумского района, поселок Тугул Тарбагатайского района, Восточно-Казахстанской области, поселок Жангиз Тобе Жарминского района области Абай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Войсковая часть 31767-Д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Достык Алакольского района области Жетісу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bl>
    <w:bookmarkStart w:name="z330" w:id="281"/>
    <w:p>
      <w:pPr>
        <w:spacing w:after="0"/>
        <w:ind w:left="0"/>
        <w:jc w:val="left"/>
      </w:pPr>
      <w:r>
        <w:rPr>
          <w:rFonts w:ascii="Times New Roman"/>
          <w:b/>
          <w:i w:val="false"/>
          <w:color w:val="000000"/>
        </w:rPr>
        <w:t xml:space="preserve"> Перечень местностей с тяжелыми климатическими условиями с предельным сроком прохождения воинской службы не более 5 лет</w:t>
      </w:r>
    </w:p>
    <w:bookmarkEnd w:id="281"/>
    <w:bookmarkStart w:name="z331" w:id="282"/>
    <w:p>
      <w:pPr>
        <w:spacing w:after="0"/>
        <w:ind w:left="0"/>
        <w:jc w:val="both"/>
      </w:pPr>
      <w:r>
        <w:rPr>
          <w:rFonts w:ascii="Times New Roman"/>
          <w:b w:val="false"/>
          <w:i w:val="false"/>
          <w:color w:val="000000"/>
          <w:sz w:val="28"/>
        </w:rPr>
        <w:t>
      в Акмолинской области – Аршалынский, Жаркаинский, Есильский, Жаксынский, Коргальжинский, Целиноградский (за исключением города Астана) районы, Селетинский сельский округ и город Степногорск;</w:t>
      </w:r>
    </w:p>
    <w:bookmarkEnd w:id="282"/>
    <w:bookmarkStart w:name="z332" w:id="283"/>
    <w:p>
      <w:pPr>
        <w:spacing w:after="0"/>
        <w:ind w:left="0"/>
        <w:jc w:val="both"/>
      </w:pPr>
      <w:r>
        <w:rPr>
          <w:rFonts w:ascii="Times New Roman"/>
          <w:b w:val="false"/>
          <w:i w:val="false"/>
          <w:color w:val="000000"/>
          <w:sz w:val="28"/>
        </w:rPr>
        <w:t>
      в Актюбинской области – Байганинский и Мугалжарский районы;</w:t>
      </w:r>
    </w:p>
    <w:bookmarkEnd w:id="283"/>
    <w:bookmarkStart w:name="z333" w:id="284"/>
    <w:p>
      <w:pPr>
        <w:spacing w:after="0"/>
        <w:ind w:left="0"/>
        <w:jc w:val="both"/>
      </w:pPr>
      <w:r>
        <w:rPr>
          <w:rFonts w:ascii="Times New Roman"/>
          <w:b w:val="false"/>
          <w:i w:val="false"/>
          <w:color w:val="000000"/>
          <w:sz w:val="28"/>
        </w:rPr>
        <w:t>
      в Алматинской области – Жамбылский, Илийский, Талгарский, Уйгурский, Енбекшиказахский, Райымбекский, Конаевский, Карасайский, Балхашский районы;</w:t>
      </w:r>
    </w:p>
    <w:bookmarkEnd w:id="284"/>
    <w:bookmarkStart w:name="z334" w:id="285"/>
    <w:p>
      <w:pPr>
        <w:spacing w:after="0"/>
        <w:ind w:left="0"/>
        <w:jc w:val="both"/>
      </w:pPr>
      <w:r>
        <w:rPr>
          <w:rFonts w:ascii="Times New Roman"/>
          <w:b w:val="false"/>
          <w:i w:val="false"/>
          <w:color w:val="000000"/>
          <w:sz w:val="28"/>
        </w:rPr>
        <w:t>
      в области Жетісу – Алакольский, Ескельдинский (за исключением города Талдыкоргана), Кербулакский, Коксуйский, Панфиловский, Саркандский районы, город Текели и село Аксу;</w:t>
      </w:r>
    </w:p>
    <w:bookmarkEnd w:id="285"/>
    <w:bookmarkStart w:name="z335" w:id="286"/>
    <w:p>
      <w:pPr>
        <w:spacing w:after="0"/>
        <w:ind w:left="0"/>
        <w:jc w:val="both"/>
      </w:pPr>
      <w:r>
        <w:rPr>
          <w:rFonts w:ascii="Times New Roman"/>
          <w:b w:val="false"/>
          <w:i w:val="false"/>
          <w:color w:val="000000"/>
          <w:sz w:val="28"/>
        </w:rPr>
        <w:t>
      в Атырауской области – вся территория области;</w:t>
      </w:r>
    </w:p>
    <w:bookmarkEnd w:id="286"/>
    <w:bookmarkStart w:name="z336" w:id="287"/>
    <w:p>
      <w:pPr>
        <w:spacing w:after="0"/>
        <w:ind w:left="0"/>
        <w:jc w:val="both"/>
      </w:pPr>
      <w:r>
        <w:rPr>
          <w:rFonts w:ascii="Times New Roman"/>
          <w:b w:val="false"/>
          <w:i w:val="false"/>
          <w:color w:val="000000"/>
          <w:sz w:val="28"/>
        </w:rPr>
        <w:t>
      в Восточно-Казахстанской области – Катон-Карагайский, Курчумский, Зайсанский, Тарбагатайский, Жанасемейский, Таскескенский районы;</w:t>
      </w:r>
    </w:p>
    <w:bookmarkEnd w:id="287"/>
    <w:bookmarkStart w:name="z337" w:id="288"/>
    <w:p>
      <w:pPr>
        <w:spacing w:after="0"/>
        <w:ind w:left="0"/>
        <w:jc w:val="both"/>
      </w:pPr>
      <w:r>
        <w:rPr>
          <w:rFonts w:ascii="Times New Roman"/>
          <w:b w:val="false"/>
          <w:i w:val="false"/>
          <w:color w:val="000000"/>
          <w:sz w:val="28"/>
        </w:rPr>
        <w:t>
      в области Абай – Абайский, Аягозский, Бескарагайский, Жарминский районы, Маканчинский сельский округ Урджарского района, города Семей и Курчатов;</w:t>
      </w:r>
    </w:p>
    <w:bookmarkEnd w:id="288"/>
    <w:bookmarkStart w:name="z338" w:id="289"/>
    <w:p>
      <w:pPr>
        <w:spacing w:after="0"/>
        <w:ind w:left="0"/>
        <w:jc w:val="both"/>
      </w:pPr>
      <w:r>
        <w:rPr>
          <w:rFonts w:ascii="Times New Roman"/>
          <w:b w:val="false"/>
          <w:i w:val="false"/>
          <w:color w:val="000000"/>
          <w:sz w:val="28"/>
        </w:rPr>
        <w:t>
      в Жамбылской области – Кордайский, Мойынкумский, Таласский, Байзакский и Шуский районы и город Жанатас;</w:t>
      </w:r>
    </w:p>
    <w:bookmarkEnd w:id="289"/>
    <w:bookmarkStart w:name="z339" w:id="290"/>
    <w:p>
      <w:pPr>
        <w:spacing w:after="0"/>
        <w:ind w:left="0"/>
        <w:jc w:val="both"/>
      </w:pPr>
      <w:r>
        <w:rPr>
          <w:rFonts w:ascii="Times New Roman"/>
          <w:b w:val="false"/>
          <w:i w:val="false"/>
          <w:color w:val="000000"/>
          <w:sz w:val="28"/>
        </w:rPr>
        <w:t>
      в Западно-Казахстанской области – Джангалинский и Бокейординский районы, Тайпакский сельский округ Теректинского района;</w:t>
      </w:r>
    </w:p>
    <w:bookmarkEnd w:id="290"/>
    <w:bookmarkStart w:name="z340" w:id="291"/>
    <w:p>
      <w:pPr>
        <w:spacing w:after="0"/>
        <w:ind w:left="0"/>
        <w:jc w:val="both"/>
      </w:pPr>
      <w:r>
        <w:rPr>
          <w:rFonts w:ascii="Times New Roman"/>
          <w:b w:val="false"/>
          <w:i w:val="false"/>
          <w:color w:val="000000"/>
          <w:sz w:val="28"/>
        </w:rPr>
        <w:t>
      в Карагандинской области – Абайский, Нуринский, Шетский, Актогайский, Каркаралинский районы, города Балхаш, Приозерск, Агадырский сельский округ Шетского района;</w:t>
      </w:r>
    </w:p>
    <w:bookmarkEnd w:id="291"/>
    <w:bookmarkStart w:name="z341" w:id="292"/>
    <w:p>
      <w:pPr>
        <w:spacing w:after="0"/>
        <w:ind w:left="0"/>
        <w:jc w:val="both"/>
      </w:pPr>
      <w:r>
        <w:rPr>
          <w:rFonts w:ascii="Times New Roman"/>
          <w:b w:val="false"/>
          <w:i w:val="false"/>
          <w:color w:val="000000"/>
          <w:sz w:val="28"/>
        </w:rPr>
        <w:t>
      в области Ұлытау – Жанаркинский, Улытауский районы, города Жезказган, Сатпаев и Каражал и поселок Жайрем;</w:t>
      </w:r>
    </w:p>
    <w:bookmarkEnd w:id="292"/>
    <w:bookmarkStart w:name="z342" w:id="293"/>
    <w:p>
      <w:pPr>
        <w:spacing w:after="0"/>
        <w:ind w:left="0"/>
        <w:jc w:val="both"/>
      </w:pPr>
      <w:r>
        <w:rPr>
          <w:rFonts w:ascii="Times New Roman"/>
          <w:b w:val="false"/>
          <w:i w:val="false"/>
          <w:color w:val="000000"/>
          <w:sz w:val="28"/>
        </w:rPr>
        <w:t>
      в Костанайской области – город Аркалык;</w:t>
      </w:r>
    </w:p>
    <w:bookmarkEnd w:id="293"/>
    <w:bookmarkStart w:name="z343" w:id="294"/>
    <w:p>
      <w:pPr>
        <w:spacing w:after="0"/>
        <w:ind w:left="0"/>
        <w:jc w:val="both"/>
      </w:pPr>
      <w:r>
        <w:rPr>
          <w:rFonts w:ascii="Times New Roman"/>
          <w:b w:val="false"/>
          <w:i w:val="false"/>
          <w:color w:val="000000"/>
          <w:sz w:val="28"/>
        </w:rPr>
        <w:t>
      в Кызылординской области – вся территория области;</w:t>
      </w:r>
    </w:p>
    <w:bookmarkEnd w:id="294"/>
    <w:bookmarkStart w:name="z344" w:id="295"/>
    <w:p>
      <w:pPr>
        <w:spacing w:after="0"/>
        <w:ind w:left="0"/>
        <w:jc w:val="both"/>
      </w:pPr>
      <w:r>
        <w:rPr>
          <w:rFonts w:ascii="Times New Roman"/>
          <w:b w:val="false"/>
          <w:i w:val="false"/>
          <w:color w:val="000000"/>
          <w:sz w:val="28"/>
        </w:rPr>
        <w:t>
      в Мангистауской области – Каракиянский, Бейнеуский, Мангистауский, Мунайлинский (за исключением села Умирзак) районы, города Актау, Жана-Узень и Форт-Шевченко;</w:t>
      </w:r>
    </w:p>
    <w:bookmarkEnd w:id="295"/>
    <w:bookmarkStart w:name="z345" w:id="296"/>
    <w:p>
      <w:pPr>
        <w:spacing w:after="0"/>
        <w:ind w:left="0"/>
        <w:jc w:val="both"/>
      </w:pPr>
      <w:r>
        <w:rPr>
          <w:rFonts w:ascii="Times New Roman"/>
          <w:b w:val="false"/>
          <w:i w:val="false"/>
          <w:color w:val="000000"/>
          <w:sz w:val="28"/>
        </w:rPr>
        <w:t>
      в Павлодарской области – Майский и Лебяжинский районы;</w:t>
      </w:r>
    </w:p>
    <w:bookmarkEnd w:id="296"/>
    <w:bookmarkStart w:name="z346" w:id="297"/>
    <w:p>
      <w:pPr>
        <w:spacing w:after="0"/>
        <w:ind w:left="0"/>
        <w:jc w:val="both"/>
      </w:pPr>
      <w:r>
        <w:rPr>
          <w:rFonts w:ascii="Times New Roman"/>
          <w:b w:val="false"/>
          <w:i w:val="false"/>
          <w:color w:val="000000"/>
          <w:sz w:val="28"/>
        </w:rPr>
        <w:t>
      в Северо-Казахстанской области – Айыртауский район;</w:t>
      </w:r>
    </w:p>
    <w:bookmarkEnd w:id="297"/>
    <w:bookmarkStart w:name="z347" w:id="298"/>
    <w:p>
      <w:pPr>
        <w:spacing w:after="0"/>
        <w:ind w:left="0"/>
        <w:jc w:val="both"/>
      </w:pPr>
      <w:r>
        <w:rPr>
          <w:rFonts w:ascii="Times New Roman"/>
          <w:b w:val="false"/>
          <w:i w:val="false"/>
          <w:color w:val="000000"/>
          <w:sz w:val="28"/>
        </w:rPr>
        <w:t>
      в Южно-Казахстанской области – Сузакский, Сарыагашский (за исключением Келесского сельского округа) районы, города Туркестан и Сарыагаш.</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350" w:id="299"/>
    <w:p>
      <w:pPr>
        <w:spacing w:after="0"/>
        <w:ind w:left="0"/>
        <w:jc w:val="left"/>
      </w:pPr>
      <w:r>
        <w:rPr>
          <w:rFonts w:ascii="Times New Roman"/>
          <w:b/>
          <w:i w:val="false"/>
          <w:color w:val="000000"/>
        </w:rPr>
        <w:t xml:space="preserve">              Сведения о результатах проведения ротации военнослужащих</w:t>
      </w:r>
      <w:r>
        <w:br/>
      </w:r>
      <w:r>
        <w:rPr>
          <w:rFonts w:ascii="Times New Roman"/>
          <w:b/>
          <w:i w:val="false"/>
          <w:color w:val="000000"/>
        </w:rPr>
        <w:t xml:space="preserve">             _____________________________________ за ___ квартал 20__ года</w:t>
      </w:r>
      <w:r>
        <w:br/>
      </w:r>
      <w:r>
        <w:rPr>
          <w:rFonts w:ascii="Times New Roman"/>
          <w:b/>
          <w:i w:val="false"/>
          <w:color w:val="000000"/>
        </w:rPr>
        <w:t xml:space="preserve">                         (наименование органа управления)</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военнослужащих, включенных в план ротации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военнослужащих, в отношении которых проведена ротация, в т.ч.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 высшую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 равную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 низшую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Начальнику Департамента кадров МО РК</w:t>
            </w:r>
          </w:p>
        </w:tc>
      </w:tr>
    </w:tbl>
    <w:bookmarkStart w:name="z354" w:id="300"/>
    <w:p>
      <w:pPr>
        <w:spacing w:after="0"/>
        <w:ind w:left="0"/>
        <w:jc w:val="left"/>
      </w:pPr>
      <w:r>
        <w:rPr>
          <w:rFonts w:ascii="Times New Roman"/>
          <w:b/>
          <w:i w:val="false"/>
          <w:color w:val="000000"/>
        </w:rPr>
        <w:t xml:space="preserve">                                Рапорт</w:t>
      </w:r>
    </w:p>
    <w:bookmarkEnd w:id="300"/>
    <w:p>
      <w:pPr>
        <w:spacing w:after="0"/>
        <w:ind w:left="0"/>
        <w:jc w:val="both"/>
      </w:pPr>
      <w:bookmarkStart w:name="z355" w:id="301"/>
      <w:r>
        <w:rPr>
          <w:rFonts w:ascii="Times New Roman"/>
          <w:b w:val="false"/>
          <w:i w:val="false"/>
          <w:color w:val="000000"/>
          <w:sz w:val="28"/>
        </w:rPr>
        <w:t xml:space="preserve">
      Прошу Вашего ходатайства о присвоении очередного воинского звания </w:t>
      </w:r>
    </w:p>
    <w:bookmarkEnd w:id="301"/>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 (какого воинского звания, действующее воинское звание, фамилия, имя и отчество (при</w:t>
      </w:r>
    </w:p>
    <w:p>
      <w:pPr>
        <w:spacing w:after="0"/>
        <w:ind w:left="0"/>
        <w:jc w:val="both"/>
      </w:pPr>
      <w:r>
        <w:rPr>
          <w:rFonts w:ascii="Times New Roman"/>
          <w:b w:val="false"/>
          <w:i w:val="false"/>
          <w:color w:val="000000"/>
          <w:sz w:val="28"/>
        </w:rPr>
        <w:t>его наличии), должность с какого времени занимает, личный номер, ИИН,число когда</w:t>
      </w:r>
    </w:p>
    <w:p>
      <w:pPr>
        <w:spacing w:after="0"/>
        <w:ind w:left="0"/>
        <w:jc w:val="both"/>
      </w:pPr>
      <w:r>
        <w:rPr>
          <w:rFonts w:ascii="Times New Roman"/>
          <w:b w:val="false"/>
          <w:i w:val="false"/>
          <w:color w:val="000000"/>
          <w:sz w:val="28"/>
        </w:rPr>
        <w:t xml:space="preserve">истекает срок выслуги в действующем воинском звании, отсутствие дисциплинарных </w:t>
      </w:r>
    </w:p>
    <w:p>
      <w:pPr>
        <w:spacing w:after="0"/>
        <w:ind w:left="0"/>
        <w:jc w:val="both"/>
      </w:pPr>
      <w:r>
        <w:rPr>
          <w:rFonts w:ascii="Times New Roman"/>
          <w:b w:val="false"/>
          <w:i w:val="false"/>
          <w:color w:val="000000"/>
          <w:sz w:val="28"/>
        </w:rPr>
        <w:t>взысканий)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Командир (начальник) воинской части (учреждения)</w:t>
      </w:r>
    </w:p>
    <w:p>
      <w:pPr>
        <w:spacing w:after="0"/>
        <w:ind w:left="0"/>
        <w:jc w:val="both"/>
      </w:pPr>
      <w:r>
        <w:rPr>
          <w:rFonts w:ascii="Times New Roman"/>
          <w:b w:val="false"/>
          <w:i w:val="false"/>
          <w:color w:val="000000"/>
          <w:sz w:val="28"/>
        </w:rPr>
        <w:t xml:space="preserve">       Справочно: В случае представления рапорта о присвоении очередного воинского</w:t>
      </w:r>
    </w:p>
    <w:p>
      <w:pPr>
        <w:spacing w:after="0"/>
        <w:ind w:left="0"/>
        <w:jc w:val="both"/>
      </w:pPr>
      <w:r>
        <w:rPr>
          <w:rFonts w:ascii="Times New Roman"/>
          <w:b w:val="false"/>
          <w:i w:val="false"/>
          <w:color w:val="000000"/>
          <w:sz w:val="28"/>
        </w:rPr>
        <w:t>звания после истечения срока выслуги в воинском звании указывается причина</w:t>
      </w:r>
    </w:p>
    <w:p>
      <w:pPr>
        <w:spacing w:after="0"/>
        <w:ind w:left="0"/>
        <w:jc w:val="both"/>
      </w:pPr>
      <w:r>
        <w:rPr>
          <w:rFonts w:ascii="Times New Roman"/>
          <w:b w:val="false"/>
          <w:i w:val="false"/>
          <w:color w:val="000000"/>
          <w:sz w:val="28"/>
        </w:rPr>
        <w:t>несвоевременного представления рапорта (несоответствие ШДК или наличие</w:t>
      </w:r>
    </w:p>
    <w:p>
      <w:pPr>
        <w:spacing w:after="0"/>
        <w:ind w:left="0"/>
        <w:jc w:val="both"/>
      </w:pPr>
      <w:r>
        <w:rPr>
          <w:rFonts w:ascii="Times New Roman"/>
          <w:b w:val="false"/>
          <w:i w:val="false"/>
          <w:color w:val="000000"/>
          <w:sz w:val="28"/>
        </w:rPr>
        <w:t>дисциплинарного взыскания).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358" w:id="302"/>
    <w:p>
      <w:pPr>
        <w:spacing w:after="0"/>
        <w:ind w:left="0"/>
        <w:jc w:val="left"/>
      </w:pPr>
      <w:r>
        <w:rPr>
          <w:rFonts w:ascii="Times New Roman"/>
          <w:b/>
          <w:i w:val="false"/>
          <w:color w:val="000000"/>
        </w:rPr>
        <w:t xml:space="preserve">                                Лист беседы</w:t>
      </w:r>
      <w:r>
        <w:br/>
      </w:r>
      <w:r>
        <w:rPr>
          <w:rFonts w:ascii="Times New Roman"/>
          <w:b/>
          <w:i w:val="false"/>
          <w:color w:val="000000"/>
        </w:rPr>
        <w:t xml:space="preserve">             ________________________________________________________________</w:t>
      </w:r>
      <w:r>
        <w:br/>
      </w:r>
      <w:r>
        <w:rPr>
          <w:rFonts w:ascii="Times New Roman"/>
          <w:b/>
          <w:i w:val="false"/>
          <w:color w:val="000000"/>
        </w:rPr>
        <w:t xml:space="preserve">             (кто проводил беседу, воинское звание, фамилия и инициалы,</w:t>
      </w:r>
      <w:r>
        <w:br/>
      </w:r>
      <w:r>
        <w:rPr>
          <w:rFonts w:ascii="Times New Roman"/>
          <w:b/>
          <w:i w:val="false"/>
          <w:color w:val="000000"/>
        </w:rPr>
        <w:t xml:space="preserve">                                занимаемая должность)</w:t>
      </w:r>
      <w:r>
        <w:br/>
      </w:r>
      <w:r>
        <w:rPr>
          <w:rFonts w:ascii="Times New Roman"/>
          <w:b/>
          <w:i w:val="false"/>
          <w:color w:val="000000"/>
        </w:rPr>
        <w:t xml:space="preserve">             ________________________________________________________________</w:t>
      </w:r>
      <w:r>
        <w:br/>
      </w:r>
      <w:r>
        <w:rPr>
          <w:rFonts w:ascii="Times New Roman"/>
          <w:b/>
          <w:i w:val="false"/>
          <w:color w:val="000000"/>
        </w:rPr>
        <w:t xml:space="preserve">             (с кем проводилась беседа, воинское звание, фамилия, имя и отчество</w:t>
      </w:r>
      <w:r>
        <w:br/>
      </w:r>
      <w:r>
        <w:rPr>
          <w:rFonts w:ascii="Times New Roman"/>
          <w:b/>
          <w:i w:val="false"/>
          <w:color w:val="000000"/>
        </w:rPr>
        <w:t xml:space="preserve">                               (при его наличии)</w:t>
      </w:r>
      <w:r>
        <w:br/>
      </w:r>
      <w:r>
        <w:rPr>
          <w:rFonts w:ascii="Times New Roman"/>
          <w:b/>
          <w:i w:val="false"/>
          <w:color w:val="000000"/>
        </w:rPr>
        <w:t xml:space="preserve">             ________________________________________________________________</w:t>
      </w:r>
      <w:r>
        <w:br/>
      </w:r>
      <w:r>
        <w:rPr>
          <w:rFonts w:ascii="Times New Roman"/>
          <w:b/>
          <w:i w:val="false"/>
          <w:color w:val="000000"/>
        </w:rPr>
        <w:t xml:space="preserve">                   (должностное положение лица с кем проводилась беседа)</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Вопросы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Знаете ли Вы что _______________у Вас истекает срок выслуги в воинском звании?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ли у Вас в настоящее время дисциплинарное взыскание?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Знаете ли Вы, что в соответствии с пунктом 96 Правил прохождения воинской службы, военнослужащие при наличии неснятого дисциплинарного взыскания не представляются к присвоению очередного воинского звания?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Сообщаем, что Вы будете представлены к присвоению очередного воинского звания после снятия с Вас дисциплинарного взыскания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ли у Вас вопросы, просьбы или жалобы?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9" w:id="303"/>
      <w:r>
        <w:rPr>
          <w:rFonts w:ascii="Times New Roman"/>
          <w:b w:val="false"/>
          <w:i w:val="false"/>
          <w:color w:val="000000"/>
          <w:sz w:val="28"/>
        </w:rPr>
        <w:t>
      _____________________________________________________________________________</w:t>
      </w:r>
    </w:p>
    <w:bookmarkEnd w:id="303"/>
    <w:p>
      <w:pPr>
        <w:spacing w:after="0"/>
        <w:ind w:left="0"/>
        <w:jc w:val="both"/>
      </w:pPr>
      <w:r>
        <w:rPr>
          <w:rFonts w:ascii="Times New Roman"/>
          <w:b w:val="false"/>
          <w:i w:val="false"/>
          <w:color w:val="000000"/>
          <w:sz w:val="28"/>
        </w:rPr>
        <w:t xml:space="preserve">             (воинское звание, подпись, фамилия, имя и отчество (при его наличии) с кем</w:t>
      </w:r>
    </w:p>
    <w:p>
      <w:pPr>
        <w:spacing w:after="0"/>
        <w:ind w:left="0"/>
        <w:jc w:val="both"/>
      </w:pPr>
      <w:r>
        <w:rPr>
          <w:rFonts w:ascii="Times New Roman"/>
          <w:b w:val="false"/>
          <w:i w:val="false"/>
          <w:color w:val="000000"/>
          <w:sz w:val="28"/>
        </w:rPr>
        <w:t xml:space="preserve">                               проводилась беседа)</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 должностного лица проводившего</w:t>
      </w:r>
    </w:p>
    <w:p>
      <w:pPr>
        <w:spacing w:after="0"/>
        <w:ind w:left="0"/>
        <w:jc w:val="both"/>
      </w:pPr>
      <w:r>
        <w:rPr>
          <w:rFonts w:ascii="Times New Roman"/>
          <w:b w:val="false"/>
          <w:i w:val="false"/>
          <w:color w:val="000000"/>
          <w:sz w:val="28"/>
        </w:rPr>
        <w:t xml:space="preserve">                                     беседу)</w:t>
      </w:r>
    </w:p>
    <w:p>
      <w:pPr>
        <w:spacing w:after="0"/>
        <w:ind w:left="0"/>
        <w:jc w:val="both"/>
      </w:pPr>
      <w:r>
        <w:rPr>
          <w:rFonts w:ascii="Times New Roman"/>
          <w:b w:val="false"/>
          <w:i w:val="false"/>
          <w:color w:val="000000"/>
          <w:sz w:val="28"/>
        </w:rPr>
        <w:t>Дата проведения беседы "___" _____________20__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362" w:id="304"/>
    <w:p>
      <w:pPr>
        <w:spacing w:after="0"/>
        <w:ind w:left="0"/>
        <w:jc w:val="left"/>
      </w:pPr>
      <w:r>
        <w:rPr>
          <w:rFonts w:ascii="Times New Roman"/>
          <w:b/>
          <w:i w:val="false"/>
          <w:color w:val="000000"/>
        </w:rPr>
        <w:t xml:space="preserve">                                Уведомление</w:t>
      </w:r>
    </w:p>
    <w:bookmarkEnd w:id="304"/>
    <w:p>
      <w:pPr>
        <w:spacing w:after="0"/>
        <w:ind w:left="0"/>
        <w:jc w:val="both"/>
      </w:pPr>
      <w:bookmarkStart w:name="z363" w:id="305"/>
      <w:r>
        <w:rPr>
          <w:rFonts w:ascii="Times New Roman"/>
          <w:b w:val="false"/>
          <w:i w:val="false"/>
          <w:color w:val="000000"/>
          <w:sz w:val="28"/>
        </w:rPr>
        <w:t>
      Выдано: ________________________________________________________________ ,</w:t>
      </w:r>
    </w:p>
    <w:bookmarkEnd w:id="305"/>
    <w:p>
      <w:pPr>
        <w:spacing w:after="0"/>
        <w:ind w:left="0"/>
        <w:jc w:val="both"/>
      </w:pPr>
      <w:r>
        <w:rPr>
          <w:rFonts w:ascii="Times New Roman"/>
          <w:b w:val="false"/>
          <w:i w:val="false"/>
          <w:color w:val="000000"/>
          <w:sz w:val="28"/>
        </w:rPr>
        <w:t xml:space="preserve">       (воинское звание, фамилия, имя и отчество (при его наличии) военнослужащего)</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(занимаемая воинская должность)</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w:t>
      </w:r>
      <w:r>
        <w:rPr>
          <w:rFonts w:ascii="Times New Roman"/>
          <w:b w:val="false"/>
          <w:i w:val="false"/>
          <w:color w:val="000000"/>
          <w:sz w:val="28"/>
        </w:rPr>
        <w:t xml:space="preserve"> Закона Республики Казахстан "О воинской службе и</w:t>
      </w:r>
    </w:p>
    <w:p>
      <w:pPr>
        <w:spacing w:after="0"/>
        <w:ind w:left="0"/>
        <w:jc w:val="both"/>
      </w:pPr>
      <w:r>
        <w:rPr>
          <w:rFonts w:ascii="Times New Roman"/>
          <w:b w:val="false"/>
          <w:i w:val="false"/>
          <w:color w:val="000000"/>
          <w:sz w:val="28"/>
        </w:rPr>
        <w:t xml:space="preserve"> статусе военнослужащих" предельный возраст пребывания Вас на воинской службе</w:t>
      </w:r>
    </w:p>
    <w:p>
      <w:pPr>
        <w:spacing w:after="0"/>
        <w:ind w:left="0"/>
        <w:jc w:val="both"/>
      </w:pPr>
      <w:r>
        <w:rPr>
          <w:rFonts w:ascii="Times New Roman"/>
          <w:b w:val="false"/>
          <w:i w:val="false"/>
          <w:color w:val="000000"/>
          <w:sz w:val="28"/>
        </w:rPr>
        <w:t>установлен в __________________________________________________________________</w:t>
      </w:r>
    </w:p>
    <w:p>
      <w:pPr>
        <w:spacing w:after="0"/>
        <w:ind w:left="0"/>
        <w:jc w:val="both"/>
      </w:pPr>
      <w:r>
        <w:rPr>
          <w:rFonts w:ascii="Times New Roman"/>
          <w:b w:val="false"/>
          <w:i w:val="false"/>
          <w:color w:val="000000"/>
          <w:sz w:val="28"/>
        </w:rPr>
        <w:t xml:space="preserve">                         (предельный возраст по воинскому званию)</w:t>
      </w:r>
    </w:p>
    <w:p>
      <w:pPr>
        <w:spacing w:after="0"/>
        <w:ind w:left="0"/>
        <w:jc w:val="both"/>
      </w:pPr>
      <w:r>
        <w:rPr>
          <w:rFonts w:ascii="Times New Roman"/>
          <w:b w:val="false"/>
          <w:i w:val="false"/>
          <w:color w:val="000000"/>
          <w:sz w:val="28"/>
        </w:rPr>
        <w:t xml:space="preserve">       Уведомляю Вас, что ______________________________________________________</w:t>
      </w:r>
    </w:p>
    <w:p>
      <w:pPr>
        <w:spacing w:after="0"/>
        <w:ind w:left="0"/>
        <w:jc w:val="both"/>
      </w:pPr>
      <w:r>
        <w:rPr>
          <w:rFonts w:ascii="Times New Roman"/>
          <w:b w:val="false"/>
          <w:i w:val="false"/>
          <w:color w:val="000000"/>
          <w:sz w:val="28"/>
        </w:rPr>
        <w:t>года Вы (дата, месяц рождения, текущий год) достигаете предельного возраста состояния на</w:t>
      </w:r>
    </w:p>
    <w:p>
      <w:pPr>
        <w:spacing w:after="0"/>
        <w:ind w:left="0"/>
        <w:jc w:val="both"/>
      </w:pPr>
      <w:r>
        <w:rPr>
          <w:rFonts w:ascii="Times New Roman"/>
          <w:b w:val="false"/>
          <w:i w:val="false"/>
          <w:color w:val="000000"/>
          <w:sz w:val="28"/>
        </w:rPr>
        <w:t>воинской службе и подлежите увольнению с воинской службы в запас.</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Уведомление получил: 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имя и отчество (при его наличии)</w:t>
      </w:r>
    </w:p>
    <w:p>
      <w:pPr>
        <w:spacing w:after="0"/>
        <w:ind w:left="0"/>
        <w:jc w:val="both"/>
      </w:pPr>
      <w:r>
        <w:rPr>
          <w:rFonts w:ascii="Times New Roman"/>
          <w:b w:val="false"/>
          <w:i w:val="false"/>
          <w:color w:val="000000"/>
          <w:sz w:val="28"/>
        </w:rPr>
        <w:t>______________________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Командиру (начальнику)</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 органа управления)</w:t>
            </w:r>
          </w:p>
        </w:tc>
      </w:tr>
    </w:tbl>
    <w:bookmarkStart w:name="z367" w:id="306"/>
    <w:p>
      <w:pPr>
        <w:spacing w:after="0"/>
        <w:ind w:left="0"/>
        <w:jc w:val="left"/>
      </w:pPr>
      <w:r>
        <w:rPr>
          <w:rFonts w:ascii="Times New Roman"/>
          <w:b/>
          <w:i w:val="false"/>
          <w:color w:val="000000"/>
        </w:rPr>
        <w:t xml:space="preserve">                                      Рапорт</w:t>
      </w:r>
    </w:p>
    <w:bookmarkEnd w:id="306"/>
    <w:p>
      <w:pPr>
        <w:spacing w:after="0"/>
        <w:ind w:left="0"/>
        <w:jc w:val="both"/>
      </w:pPr>
      <w:bookmarkStart w:name="z368" w:id="307"/>
      <w:r>
        <w:rPr>
          <w:rFonts w:ascii="Times New Roman"/>
          <w:b w:val="false"/>
          <w:i w:val="false"/>
          <w:color w:val="000000"/>
          <w:sz w:val="28"/>
        </w:rPr>
        <w:t>
      Прошу направить меня на медицинское освидетельствование в целях определения</w:t>
      </w:r>
    </w:p>
    <w:bookmarkEnd w:id="307"/>
    <w:p>
      <w:pPr>
        <w:spacing w:after="0"/>
        <w:ind w:left="0"/>
        <w:jc w:val="both"/>
      </w:pPr>
      <w:r>
        <w:rPr>
          <w:rFonts w:ascii="Times New Roman"/>
          <w:b w:val="false"/>
          <w:i w:val="false"/>
          <w:color w:val="000000"/>
          <w:sz w:val="28"/>
        </w:rPr>
        <w:t>годности для прохождения воинской службы по состоянию здоровья.</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имя и отчество (при его наличии)</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71" w:id="308"/>
          <w:p>
            <w:pPr>
              <w:spacing w:after="20"/>
              <w:ind w:left="20"/>
              <w:jc w:val="both"/>
            </w:pPr>
            <w:r>
              <w:rPr>
                <w:rFonts w:ascii="Times New Roman"/>
                <w:b w:val="false"/>
                <w:i w:val="false"/>
                <w:color w:val="000000"/>
                <w:sz w:val="20"/>
              </w:rPr>
              <w:t>
Угловой штамп</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воинской части</w:t>
            </w:r>
          </w:p>
          <w:p>
            <w:pPr>
              <w:spacing w:after="20"/>
              <w:ind w:left="20"/>
              <w:jc w:val="both"/>
            </w:pPr>
            <w:r>
              <w:rPr>
                <w:rFonts w:ascii="Times New Roman"/>
                <w:b w:val="false"/>
                <w:i w:val="false"/>
                <w:color w:val="000000"/>
                <w:sz w:val="20"/>
              </w:rPr>
              <w:t>
(учреждения)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Начальнику (командиру)</w:t>
            </w:r>
          </w:p>
          <w:p>
            <w:pPr>
              <w:spacing w:after="20"/>
              <w:ind w:left="20"/>
              <w:jc w:val="both"/>
            </w:pP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(указывается военно-медицинское учреждение)</w:t>
            </w:r>
          </w:p>
        </w:tc>
      </w:tr>
    </w:tbl>
    <w:bookmarkStart w:name="z373" w:id="309"/>
    <w:p>
      <w:pPr>
        <w:spacing w:after="0"/>
        <w:ind w:left="0"/>
        <w:jc w:val="left"/>
      </w:pPr>
      <w:r>
        <w:rPr>
          <w:rFonts w:ascii="Times New Roman"/>
          <w:b/>
          <w:i w:val="false"/>
          <w:color w:val="000000"/>
        </w:rPr>
        <w:t xml:space="preserve">                                Направление</w:t>
      </w:r>
      <w:r>
        <w:br/>
      </w:r>
      <w:r>
        <w:rPr>
          <w:rFonts w:ascii="Times New Roman"/>
          <w:b/>
          <w:i w:val="false"/>
          <w:color w:val="000000"/>
        </w:rPr>
        <w:t xml:space="preserve">                   на медицинское освидетельствование</w:t>
      </w:r>
    </w:p>
    <w:bookmarkEnd w:id="309"/>
    <w:p>
      <w:pPr>
        <w:spacing w:after="0"/>
        <w:ind w:left="0"/>
        <w:jc w:val="both"/>
      </w:pPr>
      <w:bookmarkStart w:name="z374" w:id="310"/>
      <w:r>
        <w:rPr>
          <w:rFonts w:ascii="Times New Roman"/>
          <w:b w:val="false"/>
          <w:i w:val="false"/>
          <w:color w:val="000000"/>
          <w:sz w:val="28"/>
        </w:rPr>
        <w:t>
      1. Направляется на медицинское освидетельствование (обследование) для</w:t>
      </w:r>
    </w:p>
    <w:bookmarkEnd w:id="310"/>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(указать цель медицинского освидетельствования, а также причину направления на ВВК</w:t>
      </w:r>
    </w:p>
    <w:p>
      <w:pPr>
        <w:spacing w:after="0"/>
        <w:ind w:left="0"/>
        <w:jc w:val="both"/>
      </w:pPr>
      <w:r>
        <w:rPr>
          <w:rFonts w:ascii="Times New Roman"/>
          <w:b w:val="false"/>
          <w:i w:val="false"/>
          <w:color w:val="000000"/>
          <w:sz w:val="28"/>
        </w:rPr>
        <w:t>(ВЛК)-по состоянию здоровья, заключение нового контракта для прохождения воинской</w:t>
      </w:r>
    </w:p>
    <w:p>
      <w:pPr>
        <w:spacing w:after="0"/>
        <w:ind w:left="0"/>
        <w:jc w:val="both"/>
      </w:pPr>
      <w:r>
        <w:rPr>
          <w:rFonts w:ascii="Times New Roman"/>
          <w:b w:val="false"/>
          <w:i w:val="false"/>
          <w:color w:val="000000"/>
          <w:sz w:val="28"/>
        </w:rPr>
        <w:t>службы, предстоящее увольнение с воинской службы, по достижении предельного возраста</w:t>
      </w:r>
    </w:p>
    <w:p>
      <w:pPr>
        <w:spacing w:after="0"/>
        <w:ind w:left="0"/>
        <w:jc w:val="both"/>
      </w:pPr>
      <w:r>
        <w:rPr>
          <w:rFonts w:ascii="Times New Roman"/>
          <w:b w:val="false"/>
          <w:i w:val="false"/>
          <w:color w:val="000000"/>
          <w:sz w:val="28"/>
        </w:rPr>
        <w:t>пребывания на воинской службе, по организационно-штатным мероприятиям)</w:t>
      </w:r>
    </w:p>
    <w:p>
      <w:pPr>
        <w:spacing w:after="0"/>
        <w:ind w:left="0"/>
        <w:jc w:val="both"/>
      </w:pPr>
      <w:r>
        <w:rPr>
          <w:rFonts w:ascii="Times New Roman"/>
          <w:b w:val="false"/>
          <w:i w:val="false"/>
          <w:color w:val="000000"/>
          <w:sz w:val="28"/>
        </w:rPr>
        <w:t xml:space="preserve">       2. Фамилия, имя, отчество (при его наличии) ___________________________________</w:t>
      </w:r>
    </w:p>
    <w:p>
      <w:pPr>
        <w:spacing w:after="0"/>
        <w:ind w:left="0"/>
        <w:jc w:val="both"/>
      </w:pPr>
      <w:r>
        <w:rPr>
          <w:rFonts w:ascii="Times New Roman"/>
          <w:b w:val="false"/>
          <w:i w:val="false"/>
          <w:color w:val="000000"/>
          <w:sz w:val="28"/>
        </w:rPr>
        <w:t xml:space="preserve">       3. Воинское звание _________________________________________________________</w:t>
      </w:r>
    </w:p>
    <w:p>
      <w:pPr>
        <w:spacing w:after="0"/>
        <w:ind w:left="0"/>
        <w:jc w:val="both"/>
      </w:pPr>
      <w:r>
        <w:rPr>
          <w:rFonts w:ascii="Times New Roman"/>
          <w:b w:val="false"/>
          <w:i w:val="false"/>
          <w:color w:val="000000"/>
          <w:sz w:val="28"/>
        </w:rPr>
        <w:t xml:space="preserve">       4. Дата рождения__________________________________________________________</w:t>
      </w:r>
    </w:p>
    <w:p>
      <w:pPr>
        <w:spacing w:after="0"/>
        <w:ind w:left="0"/>
        <w:jc w:val="both"/>
      </w:pPr>
      <w:r>
        <w:rPr>
          <w:rFonts w:ascii="Times New Roman"/>
          <w:b w:val="false"/>
          <w:i w:val="false"/>
          <w:color w:val="000000"/>
          <w:sz w:val="28"/>
        </w:rPr>
        <w:t xml:space="preserve">       5. Воинская часть __________________________________________________________</w:t>
      </w:r>
    </w:p>
    <w:p>
      <w:pPr>
        <w:spacing w:after="0"/>
        <w:ind w:left="0"/>
        <w:jc w:val="both"/>
      </w:pPr>
      <w:r>
        <w:rPr>
          <w:rFonts w:ascii="Times New Roman"/>
          <w:b w:val="false"/>
          <w:i w:val="false"/>
          <w:color w:val="000000"/>
          <w:sz w:val="28"/>
        </w:rPr>
        <w:t xml:space="preserve">       6. Специальность __________________________________________________________</w:t>
      </w:r>
    </w:p>
    <w:p>
      <w:pPr>
        <w:spacing w:after="0"/>
        <w:ind w:left="0"/>
        <w:jc w:val="both"/>
      </w:pPr>
      <w:r>
        <w:rPr>
          <w:rFonts w:ascii="Times New Roman"/>
          <w:b w:val="false"/>
          <w:i w:val="false"/>
          <w:color w:val="000000"/>
          <w:sz w:val="28"/>
        </w:rPr>
        <w:t xml:space="preserve">       7. Призван (поступил по контракту) на воинскую службу 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(указать управление (отдел) по делам обороны, месяц и год призыва, поступления на</w:t>
      </w:r>
    </w:p>
    <w:p>
      <w:pPr>
        <w:spacing w:after="0"/>
        <w:ind w:left="0"/>
        <w:jc w:val="both"/>
      </w:pPr>
      <w:r>
        <w:rPr>
          <w:rFonts w:ascii="Times New Roman"/>
          <w:b w:val="false"/>
          <w:i w:val="false"/>
          <w:color w:val="000000"/>
          <w:sz w:val="28"/>
        </w:rPr>
        <w:t xml:space="preserve">                         воинскую службу по контракту)</w:t>
      </w:r>
    </w:p>
    <w:p>
      <w:pPr>
        <w:spacing w:after="0"/>
        <w:ind w:left="0"/>
        <w:jc w:val="both"/>
      </w:pPr>
      <w:r>
        <w:rPr>
          <w:rFonts w:ascii="Times New Roman"/>
          <w:b w:val="false"/>
          <w:i w:val="false"/>
          <w:color w:val="000000"/>
          <w:sz w:val="28"/>
        </w:rPr>
        <w:t xml:space="preserve">       8. Предварительный диагноз: ________________________________________________</w:t>
      </w:r>
    </w:p>
    <w:p>
      <w:pPr>
        <w:spacing w:after="0"/>
        <w:ind w:left="0"/>
        <w:jc w:val="both"/>
      </w:pPr>
      <w:r>
        <w:rPr>
          <w:rFonts w:ascii="Times New Roman"/>
          <w:b w:val="false"/>
          <w:i w:val="false"/>
          <w:color w:val="000000"/>
          <w:sz w:val="28"/>
        </w:rPr>
        <w:t xml:space="preserve">       9. Дата направления _______________________________________________________</w:t>
      </w:r>
    </w:p>
    <w:p>
      <w:pPr>
        <w:spacing w:after="0"/>
        <w:ind w:left="0"/>
        <w:jc w:val="both"/>
      </w:pPr>
      <w:r>
        <w:rPr>
          <w:rFonts w:ascii="Times New Roman"/>
          <w:b w:val="false"/>
          <w:i w:val="false"/>
          <w:color w:val="000000"/>
          <w:sz w:val="28"/>
        </w:rPr>
        <w:t xml:space="preserve">       10. Заключение ВВК (ВЛК) прошу направить 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и почтовый адрес воинской части или кадрового органа)</w:t>
      </w:r>
    </w:p>
    <w:p>
      <w:pPr>
        <w:spacing w:after="0"/>
        <w:ind w:left="0"/>
        <w:jc w:val="both"/>
      </w:pPr>
      <w:r>
        <w:rPr>
          <w:rFonts w:ascii="Times New Roman"/>
          <w:b w:val="false"/>
          <w:i w:val="false"/>
          <w:color w:val="000000"/>
          <w:sz w:val="28"/>
        </w:rPr>
        <w:t xml:space="preserve">       11. Особые отметки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Командир (начальник)</w:t>
      </w: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 xml:space="preserve">                               (наименование органа управления)</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Примечание: При направлении на медицинское освидетельствование</w:t>
      </w:r>
    </w:p>
    <w:p>
      <w:pPr>
        <w:spacing w:after="0"/>
        <w:ind w:left="0"/>
        <w:jc w:val="both"/>
      </w:pPr>
      <w:r>
        <w:rPr>
          <w:rFonts w:ascii="Times New Roman"/>
          <w:b w:val="false"/>
          <w:i w:val="false"/>
          <w:color w:val="000000"/>
          <w:sz w:val="28"/>
        </w:rPr>
        <w:t>военнослужащих, для определения годности к службе в ДШВ, ВМС и ЧСН, в пункте 11</w:t>
      </w:r>
    </w:p>
    <w:p>
      <w:pPr>
        <w:spacing w:after="0"/>
        <w:ind w:left="0"/>
        <w:jc w:val="both"/>
      </w:pPr>
      <w:r>
        <w:rPr>
          <w:rFonts w:ascii="Times New Roman"/>
          <w:b w:val="false"/>
          <w:i w:val="false"/>
          <w:color w:val="000000"/>
          <w:sz w:val="28"/>
        </w:rPr>
        <w:t>указывается их принадлежность к подразделениям специального назначения, морской</w:t>
      </w:r>
    </w:p>
    <w:p>
      <w:pPr>
        <w:spacing w:after="0"/>
        <w:ind w:left="0"/>
        <w:jc w:val="both"/>
      </w:pPr>
      <w:r>
        <w:rPr>
          <w:rFonts w:ascii="Times New Roman"/>
          <w:b w:val="false"/>
          <w:i w:val="false"/>
          <w:color w:val="000000"/>
          <w:sz w:val="28"/>
        </w:rPr>
        <w:t>пехоты, десантно-штурмовым и разведывательным подразделениям, боевым пловцам и</w:t>
      </w:r>
    </w:p>
    <w:p>
      <w:pPr>
        <w:spacing w:after="0"/>
        <w:ind w:left="0"/>
        <w:jc w:val="both"/>
      </w:pPr>
      <w:r>
        <w:rPr>
          <w:rFonts w:ascii="Times New Roman"/>
          <w:b w:val="false"/>
          <w:i w:val="false"/>
          <w:color w:val="000000"/>
          <w:sz w:val="28"/>
        </w:rPr>
        <w:t>водолазному составу, а также экипажу кораблей и судов, либо сведения о привлечении</w:t>
      </w:r>
    </w:p>
    <w:p>
      <w:pPr>
        <w:spacing w:after="0"/>
        <w:ind w:left="0"/>
        <w:jc w:val="both"/>
      </w:pPr>
      <w:r>
        <w:rPr>
          <w:rFonts w:ascii="Times New Roman"/>
          <w:b w:val="false"/>
          <w:i w:val="false"/>
          <w:color w:val="000000"/>
          <w:sz w:val="28"/>
        </w:rPr>
        <w:t>военнослужащего к парашютным прыжкам, подводному вождению танков и других машин,</w:t>
      </w:r>
    </w:p>
    <w:p>
      <w:pPr>
        <w:spacing w:after="0"/>
        <w:ind w:left="0"/>
        <w:jc w:val="both"/>
      </w:pPr>
      <w:r>
        <w:rPr>
          <w:rFonts w:ascii="Times New Roman"/>
          <w:b w:val="false"/>
          <w:i w:val="false"/>
          <w:color w:val="000000"/>
          <w:sz w:val="28"/>
        </w:rPr>
        <w:t>а также к выходу в море.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Командиру (начальнику)</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органа управления)</w:t>
            </w:r>
          </w:p>
        </w:tc>
      </w:tr>
    </w:tbl>
    <w:bookmarkStart w:name="z378" w:id="311"/>
    <w:p>
      <w:pPr>
        <w:spacing w:after="0"/>
        <w:ind w:left="0"/>
        <w:jc w:val="left"/>
      </w:pPr>
      <w:r>
        <w:rPr>
          <w:rFonts w:ascii="Times New Roman"/>
          <w:b/>
          <w:i w:val="false"/>
          <w:color w:val="000000"/>
        </w:rPr>
        <w:t xml:space="preserve">                                Рапорт</w:t>
      </w:r>
    </w:p>
    <w:bookmarkEnd w:id="311"/>
    <w:p>
      <w:pPr>
        <w:spacing w:after="0"/>
        <w:ind w:left="0"/>
        <w:jc w:val="both"/>
      </w:pPr>
      <w:bookmarkStart w:name="z379" w:id="312"/>
      <w:r>
        <w:rPr>
          <w:rFonts w:ascii="Times New Roman"/>
          <w:b w:val="false"/>
          <w:i w:val="false"/>
          <w:color w:val="000000"/>
          <w:sz w:val="28"/>
        </w:rPr>
        <w:t>
      Прошу Вашего ходатайства о продлении мне срока службы сверх предельного</w:t>
      </w:r>
    </w:p>
    <w:bookmarkEnd w:id="312"/>
    <w:p>
      <w:pPr>
        <w:spacing w:after="0"/>
        <w:ind w:left="0"/>
        <w:jc w:val="both"/>
      </w:pPr>
      <w:r>
        <w:rPr>
          <w:rFonts w:ascii="Times New Roman"/>
          <w:b w:val="false"/>
          <w:i w:val="false"/>
          <w:color w:val="000000"/>
          <w:sz w:val="28"/>
        </w:rPr>
        <w:t>возраста состояния на воинской службы и заключении со мной контракта сроком на</w:t>
      </w:r>
    </w:p>
    <w:p>
      <w:pPr>
        <w:spacing w:after="0"/>
        <w:ind w:left="0"/>
        <w:jc w:val="both"/>
      </w:pPr>
      <w:r>
        <w:rPr>
          <w:rFonts w:ascii="Times New Roman"/>
          <w:b w:val="false"/>
          <w:i w:val="false"/>
          <w:color w:val="000000"/>
          <w:sz w:val="28"/>
        </w:rPr>
        <w:t>_________ лет.</w:t>
      </w:r>
    </w:p>
    <w:p>
      <w:pPr>
        <w:spacing w:after="0"/>
        <w:ind w:left="0"/>
        <w:jc w:val="both"/>
      </w:pPr>
      <w:r>
        <w:rPr>
          <w:rFonts w:ascii="Times New Roman"/>
          <w:b w:val="false"/>
          <w:i w:val="false"/>
          <w:color w:val="000000"/>
          <w:sz w:val="28"/>
        </w:rPr>
        <w:t>К рапорту прилагаю:</w:t>
      </w:r>
    </w:p>
    <w:p>
      <w:pPr>
        <w:spacing w:after="0"/>
        <w:ind w:left="0"/>
        <w:jc w:val="both"/>
      </w:pPr>
      <w:r>
        <w:rPr>
          <w:rFonts w:ascii="Times New Roman"/>
          <w:b w:val="false"/>
          <w:i w:val="false"/>
          <w:color w:val="000000"/>
          <w:sz w:val="28"/>
        </w:rPr>
        <w:t>1. Заключение военно-врачебной комиссии;</w:t>
      </w:r>
    </w:p>
    <w:p>
      <w:pPr>
        <w:spacing w:after="0"/>
        <w:ind w:left="0"/>
        <w:jc w:val="both"/>
      </w:pPr>
      <w:r>
        <w:rPr>
          <w:rFonts w:ascii="Times New Roman"/>
          <w:b w:val="false"/>
          <w:i w:val="false"/>
          <w:color w:val="000000"/>
          <w:sz w:val="28"/>
        </w:rPr>
        <w:t>2. Служебную характеристику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имя и отчество (при его наличии)</w:t>
      </w:r>
    </w:p>
    <w:p>
      <w:pPr>
        <w:spacing w:after="0"/>
        <w:ind w:left="0"/>
        <w:jc w:val="both"/>
      </w:pPr>
      <w:r>
        <w:rPr>
          <w:rFonts w:ascii="Times New Roman"/>
          <w:b w:val="false"/>
          <w:i w:val="false"/>
          <w:color w:val="000000"/>
          <w:sz w:val="28"/>
        </w:rPr>
        <w:t>________________________ (дата)</w:t>
      </w:r>
    </w:p>
    <w:p>
      <w:pPr>
        <w:spacing w:after="0"/>
        <w:ind w:left="0"/>
        <w:jc w:val="both"/>
      </w:pPr>
      <w:r>
        <w:rPr>
          <w:rFonts w:ascii="Times New Roman"/>
          <w:b w:val="false"/>
          <w:i w:val="false"/>
          <w:color w:val="000000"/>
          <w:sz w:val="28"/>
        </w:rPr>
        <w:t>Согласовано________________________________________________________</w:t>
      </w:r>
    </w:p>
    <w:p>
      <w:pPr>
        <w:spacing w:after="0"/>
        <w:ind w:left="0"/>
        <w:jc w:val="both"/>
      </w:pPr>
      <w:r>
        <w:rPr>
          <w:rFonts w:ascii="Times New Roman"/>
          <w:b w:val="false"/>
          <w:i w:val="false"/>
          <w:color w:val="000000"/>
          <w:sz w:val="28"/>
        </w:rPr>
        <w:t xml:space="preserve">             (отметка кадрового органа воинской части (учреждения)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Решение командира (начальника) воинской части (учреждения): 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(указывается решение о направлении материала, либо причина отказа)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Командир (начальник)</w:t>
      </w: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xml:space="preserve">                               (наименование органа управления)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82" w:id="313"/>
          <w:p>
            <w:pPr>
              <w:spacing w:after="20"/>
              <w:ind w:left="20"/>
              <w:jc w:val="both"/>
            </w:pPr>
            <w:r>
              <w:rPr>
                <w:rFonts w:ascii="Times New Roman"/>
                <w:b w:val="false"/>
                <w:i w:val="false"/>
                <w:color w:val="000000"/>
                <w:sz w:val="20"/>
              </w:rPr>
              <w:t>
Угловой штамп</w:t>
            </w:r>
          </w:p>
          <w:bookmarkEnd w:id="313"/>
          <w:p>
            <w:pPr>
              <w:spacing w:after="20"/>
              <w:ind w:left="20"/>
              <w:jc w:val="both"/>
            </w:pPr>
            <w:r>
              <w:rPr>
                <w:rFonts w:ascii="Times New Roman"/>
                <w:b w:val="false"/>
                <w:i w:val="false"/>
                <w:color w:val="000000"/>
                <w:sz w:val="20"/>
              </w:rPr>
              <w:t>
</w:t>
            </w:r>
            <w:r>
              <w:rPr>
                <w:rFonts w:ascii="Times New Roman"/>
                <w:b w:val="false"/>
                <w:i w:val="false"/>
                <w:color w:val="000000"/>
                <w:sz w:val="20"/>
              </w:rPr>
              <w:t>Департамента</w:t>
            </w:r>
          </w:p>
          <w:p>
            <w:pPr>
              <w:spacing w:after="20"/>
              <w:ind w:left="20"/>
              <w:jc w:val="both"/>
            </w:pPr>
            <w:r>
              <w:rPr>
                <w:rFonts w:ascii="Times New Roman"/>
                <w:b w:val="false"/>
                <w:i w:val="false"/>
                <w:color w:val="000000"/>
                <w:sz w:val="20"/>
              </w:rPr>
              <w:t>
кадров</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Командиру (начальнику)____________________________</w:t>
            </w:r>
          </w:p>
          <w:p>
            <w:pPr>
              <w:spacing w:after="20"/>
              <w:ind w:left="20"/>
              <w:jc w:val="both"/>
            </w:pPr>
          </w:p>
          <w:p>
            <w:pPr>
              <w:spacing w:after="20"/>
              <w:ind w:left="20"/>
              <w:jc w:val="both"/>
            </w:pPr>
            <w:r>
              <w:rPr>
                <w:rFonts w:ascii="Times New Roman"/>
                <w:b/>
                <w:i w:val="false"/>
                <w:color w:val="000000"/>
                <w:sz w:val="20"/>
              </w:rPr>
              <w:t xml:space="preserve"> (наименование органа управления)
</w:t>
            </w:r>
          </w:p>
        </w:tc>
      </w:tr>
    </w:tbl>
    <w:bookmarkStart w:name="z384" w:id="314"/>
    <w:p>
      <w:pPr>
        <w:spacing w:after="0"/>
        <w:ind w:left="0"/>
        <w:jc w:val="left"/>
      </w:pPr>
      <w:r>
        <w:rPr>
          <w:rFonts w:ascii="Times New Roman"/>
          <w:b/>
          <w:i w:val="false"/>
          <w:color w:val="000000"/>
        </w:rPr>
        <w:t xml:space="preserve">                                Уведомление</w:t>
      </w:r>
    </w:p>
    <w:bookmarkEnd w:id="314"/>
    <w:p>
      <w:pPr>
        <w:spacing w:after="0"/>
        <w:ind w:left="0"/>
        <w:jc w:val="both"/>
      </w:pPr>
      <w:bookmarkStart w:name="z385" w:id="315"/>
      <w:r>
        <w:rPr>
          <w:rFonts w:ascii="Times New Roman"/>
          <w:b w:val="false"/>
          <w:i w:val="false"/>
          <w:color w:val="000000"/>
          <w:sz w:val="28"/>
        </w:rPr>
        <w:t>
      Настоящим уведомляю, что в отношении заключения контракта сверх предельного</w:t>
      </w:r>
    </w:p>
    <w:bookmarkEnd w:id="315"/>
    <w:p>
      <w:pPr>
        <w:spacing w:after="0"/>
        <w:ind w:left="0"/>
        <w:jc w:val="both"/>
      </w:pPr>
      <w:r>
        <w:rPr>
          <w:rFonts w:ascii="Times New Roman"/>
          <w:b w:val="false"/>
          <w:i w:val="false"/>
          <w:color w:val="000000"/>
          <w:sz w:val="28"/>
        </w:rPr>
        <w:t>возраста с ______________________________________________________________________ ,</w:t>
      </w:r>
    </w:p>
    <w:p>
      <w:pPr>
        <w:spacing w:after="0"/>
        <w:ind w:left="0"/>
        <w:jc w:val="both"/>
      </w:pPr>
      <w:r>
        <w:rPr>
          <w:rFonts w:ascii="Times New Roman"/>
          <w:b w:val="false"/>
          <w:i w:val="false"/>
          <w:color w:val="000000"/>
          <w:sz w:val="28"/>
        </w:rPr>
        <w:t xml:space="preserve">        (воинское звание, фамилия, имя и отчество (при его наличии) военнослужащего)</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(занимаемая воинская должность)</w:t>
      </w:r>
    </w:p>
    <w:p>
      <w:pPr>
        <w:spacing w:after="0"/>
        <w:ind w:left="0"/>
        <w:jc w:val="both"/>
      </w:pPr>
      <w:r>
        <w:rPr>
          <w:rFonts w:ascii="Times New Roman"/>
          <w:b w:val="false"/>
          <w:i w:val="false"/>
          <w:color w:val="000000"/>
          <w:sz w:val="28"/>
        </w:rPr>
        <w:t>положительного решения не принято, по причине_____________________________________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(указывается причина отказа)</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388" w:id="316"/>
    <w:p>
      <w:pPr>
        <w:spacing w:after="0"/>
        <w:ind w:left="0"/>
        <w:jc w:val="left"/>
      </w:pPr>
      <w:r>
        <w:rPr>
          <w:rFonts w:ascii="Times New Roman"/>
          <w:b/>
          <w:i w:val="false"/>
          <w:color w:val="000000"/>
        </w:rPr>
        <w:t xml:space="preserve">                                Список офицеров,</w:t>
      </w:r>
      <w:r>
        <w:br/>
      </w:r>
      <w:r>
        <w:rPr>
          <w:rFonts w:ascii="Times New Roman"/>
          <w:b/>
          <w:i w:val="false"/>
          <w:color w:val="000000"/>
        </w:rPr>
        <w:t xml:space="preserve">             достигающих предельного возраста состояния на воинской службе</w:t>
      </w:r>
      <w:r>
        <w:br/>
      </w:r>
      <w:r>
        <w:rPr>
          <w:rFonts w:ascii="Times New Roman"/>
          <w:b/>
          <w:i w:val="false"/>
          <w:color w:val="000000"/>
        </w:rPr>
        <w:t xml:space="preserve">                               в ___________ году</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занимаемая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достижения предельного возраста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9" w:id="317"/>
      <w:r>
        <w:rPr>
          <w:rFonts w:ascii="Times New Roman"/>
          <w:b w:val="false"/>
          <w:i w:val="false"/>
          <w:color w:val="000000"/>
          <w:sz w:val="28"/>
        </w:rPr>
        <w:t>
      Примечание. Списки составляются в Microsoft Office Excel, шрифт 12 Times New</w:t>
      </w:r>
    </w:p>
    <w:bookmarkEnd w:id="317"/>
    <w:p>
      <w:pPr>
        <w:spacing w:after="0"/>
        <w:ind w:left="0"/>
        <w:jc w:val="both"/>
      </w:pPr>
      <w:r>
        <w:rPr>
          <w:rFonts w:ascii="Times New Roman"/>
          <w:b w:val="false"/>
          <w:i w:val="false"/>
          <w:color w:val="000000"/>
          <w:sz w:val="28"/>
        </w:rPr>
        <w:t>Roman.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392" w:id="318"/>
    <w:p>
      <w:pPr>
        <w:spacing w:after="0"/>
        <w:ind w:left="0"/>
        <w:jc w:val="left"/>
      </w:pPr>
      <w:r>
        <w:rPr>
          <w:rFonts w:ascii="Times New Roman"/>
          <w:b/>
          <w:i w:val="false"/>
          <w:color w:val="000000"/>
        </w:rPr>
        <w:t xml:space="preserve">                                Список офицеров,</w:t>
      </w:r>
      <w:r>
        <w:br/>
      </w:r>
      <w:r>
        <w:rPr>
          <w:rFonts w:ascii="Times New Roman"/>
          <w:b/>
          <w:i w:val="false"/>
          <w:color w:val="000000"/>
        </w:rPr>
        <w:t xml:space="preserve">       у которых истекают сроки контракта о прохождении воинской службы</w:t>
      </w:r>
      <w:r>
        <w:br/>
      </w:r>
      <w:r>
        <w:rPr>
          <w:rFonts w:ascii="Times New Roman"/>
          <w:b/>
          <w:i w:val="false"/>
          <w:color w:val="000000"/>
        </w:rPr>
        <w:t xml:space="preserve">                               в ___________ году</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Воинское звание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Фамилия и инициалы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Личный номер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окончания срока контракта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подразделения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Номенклатура назначения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3" w:id="319"/>
      <w:r>
        <w:rPr>
          <w:rFonts w:ascii="Times New Roman"/>
          <w:b w:val="false"/>
          <w:i w:val="false"/>
          <w:color w:val="000000"/>
          <w:sz w:val="28"/>
        </w:rPr>
        <w:t>
      Примечание. Списки составляются вMicrosoft Office Excel, шрифт 12 Times New</w:t>
      </w:r>
    </w:p>
    <w:bookmarkEnd w:id="319"/>
    <w:p>
      <w:pPr>
        <w:spacing w:after="0"/>
        <w:ind w:left="0"/>
        <w:jc w:val="both"/>
      </w:pPr>
      <w:r>
        <w:rPr>
          <w:rFonts w:ascii="Times New Roman"/>
          <w:b w:val="false"/>
          <w:i w:val="false"/>
          <w:color w:val="000000"/>
          <w:sz w:val="28"/>
        </w:rPr>
        <w:t>Roman. В списке должны быть отражены все военнослужащие офицерского состава, у</w:t>
      </w:r>
    </w:p>
    <w:p>
      <w:pPr>
        <w:spacing w:after="0"/>
        <w:ind w:left="0"/>
        <w:jc w:val="both"/>
      </w:pPr>
      <w:r>
        <w:rPr>
          <w:rFonts w:ascii="Times New Roman"/>
          <w:b w:val="false"/>
          <w:i w:val="false"/>
          <w:color w:val="000000"/>
          <w:sz w:val="28"/>
        </w:rPr>
        <w:t>которых заканчивается контракт, включая офицеров призванных на воинскую службу на 2</w:t>
      </w:r>
    </w:p>
    <w:p>
      <w:pPr>
        <w:spacing w:after="0"/>
        <w:ind w:left="0"/>
        <w:jc w:val="both"/>
      </w:pPr>
      <w:r>
        <w:rPr>
          <w:rFonts w:ascii="Times New Roman"/>
          <w:b w:val="false"/>
          <w:i w:val="false"/>
          <w:color w:val="000000"/>
          <w:sz w:val="28"/>
        </w:rPr>
        <w:t>года, состоящих в распоряжении, находящихся в отпуске по уходу за ребенком.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Инструкции</w:t>
            </w:r>
            <w:r>
              <w:br/>
            </w:r>
            <w:r>
              <w:rPr>
                <w:rFonts w:ascii="Times New Roman"/>
                <w:b w:val="false"/>
                <w:i w:val="false"/>
                <w:color w:val="000000"/>
                <w:sz w:val="20"/>
              </w:rPr>
              <w:t>по применению Правил</w:t>
            </w:r>
            <w:r>
              <w:br/>
            </w:r>
            <w:r>
              <w:rPr>
                <w:rFonts w:ascii="Times New Roman"/>
                <w:b w:val="false"/>
                <w:i w:val="false"/>
                <w:color w:val="000000"/>
                <w:sz w:val="20"/>
              </w:rPr>
              <w:t>прохождения воинской</w:t>
            </w:r>
            <w:r>
              <w:br/>
            </w:r>
            <w:r>
              <w:rPr>
                <w:rFonts w:ascii="Times New Roman"/>
                <w:b w:val="false"/>
                <w:i w:val="false"/>
                <w:color w:val="000000"/>
                <w:sz w:val="20"/>
              </w:rPr>
              <w:t>службы в ВС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396" w:id="320"/>
    <w:p>
      <w:pPr>
        <w:spacing w:after="0"/>
        <w:ind w:left="0"/>
        <w:jc w:val="left"/>
      </w:pPr>
      <w:r>
        <w:rPr>
          <w:rFonts w:ascii="Times New Roman"/>
          <w:b/>
          <w:i w:val="false"/>
          <w:color w:val="000000"/>
        </w:rPr>
        <w:t xml:space="preserve">                                Заключение №________</w:t>
      </w:r>
      <w:r>
        <w:br/>
      </w:r>
      <w:r>
        <w:rPr>
          <w:rFonts w:ascii="Times New Roman"/>
          <w:b/>
          <w:i w:val="false"/>
          <w:color w:val="000000"/>
        </w:rPr>
        <w:t xml:space="preserve">                               аттестационной комиссии</w:t>
      </w:r>
    </w:p>
    <w:bookmarkEnd w:id="320"/>
    <w:p>
      <w:pPr>
        <w:spacing w:after="0"/>
        <w:ind w:left="0"/>
        <w:jc w:val="both"/>
      </w:pPr>
      <w:bookmarkStart w:name="z397" w:id="321"/>
      <w:r>
        <w:rPr>
          <w:rFonts w:ascii="Times New Roman"/>
          <w:b w:val="false"/>
          <w:i w:val="false"/>
          <w:color w:val="000000"/>
          <w:sz w:val="28"/>
        </w:rPr>
        <w:t>
      _________________________________________________________________________</w:t>
      </w:r>
    </w:p>
    <w:bookmarkEnd w:id="321"/>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воинской части, управления, учреждения, заведения,</w:t>
      </w:r>
    </w:p>
    <w:p>
      <w:pPr>
        <w:spacing w:after="0"/>
        <w:ind w:left="0"/>
        <w:jc w:val="both"/>
      </w:pPr>
      <w:r>
        <w:rPr>
          <w:rFonts w:ascii="Times New Roman"/>
          <w:b w:val="false"/>
          <w:i w:val="false"/>
          <w:color w:val="000000"/>
          <w:sz w:val="28"/>
        </w:rPr>
        <w:t xml:space="preserve">                               соединения или вида ВС)</w:t>
      </w:r>
    </w:p>
    <w:p>
      <w:pPr>
        <w:spacing w:after="0"/>
        <w:ind w:left="0"/>
        <w:jc w:val="both"/>
      </w:pPr>
      <w:r>
        <w:rPr>
          <w:rFonts w:ascii="Times New Roman"/>
          <w:b w:val="false"/>
          <w:i w:val="false"/>
          <w:color w:val="000000"/>
          <w:sz w:val="28"/>
        </w:rPr>
        <w:t xml:space="preserve">       Председатель комиссии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воинское звание, фамилия и инициалы)</w:t>
      </w:r>
    </w:p>
    <w:p>
      <w:pPr>
        <w:spacing w:after="0"/>
        <w:ind w:left="0"/>
        <w:jc w:val="both"/>
      </w:pPr>
      <w:r>
        <w:rPr>
          <w:rFonts w:ascii="Times New Roman"/>
          <w:b w:val="false"/>
          <w:i w:val="false"/>
          <w:color w:val="000000"/>
          <w:sz w:val="28"/>
        </w:rPr>
        <w:t xml:space="preserve">       Члены комиссии ___________________________________________________________</w:t>
      </w:r>
    </w:p>
    <w:p>
      <w:pPr>
        <w:spacing w:after="0"/>
        <w:ind w:left="0"/>
        <w:jc w:val="both"/>
      </w:pPr>
      <w:r>
        <w:rPr>
          <w:rFonts w:ascii="Times New Roman"/>
          <w:b w:val="false"/>
          <w:i w:val="false"/>
          <w:color w:val="000000"/>
          <w:sz w:val="28"/>
        </w:rPr>
        <w:t xml:space="preserve">                         (должность, воинское звание, фамилия и инициалы)</w:t>
      </w:r>
    </w:p>
    <w:p>
      <w:pPr>
        <w:spacing w:after="0"/>
        <w:ind w:left="0"/>
        <w:jc w:val="both"/>
      </w:pPr>
      <w:r>
        <w:rPr>
          <w:rFonts w:ascii="Times New Roman"/>
          <w:b w:val="false"/>
          <w:i w:val="false"/>
          <w:color w:val="000000"/>
          <w:sz w:val="28"/>
        </w:rPr>
        <w:t xml:space="preserve">       Секретарь комиссии ________________________________________________________</w:t>
      </w:r>
    </w:p>
    <w:p>
      <w:pPr>
        <w:spacing w:after="0"/>
        <w:ind w:left="0"/>
        <w:jc w:val="both"/>
      </w:pPr>
      <w:r>
        <w:rPr>
          <w:rFonts w:ascii="Times New Roman"/>
          <w:b w:val="false"/>
          <w:i w:val="false"/>
          <w:color w:val="000000"/>
          <w:sz w:val="28"/>
        </w:rPr>
        <w:t xml:space="preserve">                               (должность, воинское звание, фамилия и инициалы)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22"/>
          <w:p>
            <w:pPr>
              <w:spacing w:after="20"/>
              <w:ind w:left="20"/>
              <w:jc w:val="both"/>
            </w:pPr>
            <w:r>
              <w:rPr>
                <w:rFonts w:ascii="Times New Roman"/>
                <w:b w:val="false"/>
                <w:i w:val="false"/>
                <w:color w:val="000000"/>
                <w:sz w:val="20"/>
              </w:rPr>
              <w:t>
№</w:t>
            </w:r>
          </w:p>
          <w:bookmarkEnd w:id="322"/>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23"/>
          <w:p>
            <w:pPr>
              <w:spacing w:after="20"/>
              <w:ind w:left="20"/>
              <w:jc w:val="both"/>
            </w:pPr>
            <w:r>
              <w:rPr>
                <w:rFonts w:ascii="Times New Roman"/>
                <w:b w:val="false"/>
                <w:i w:val="false"/>
                <w:color w:val="000000"/>
                <w:sz w:val="20"/>
              </w:rPr>
              <w:t>
На кого рассматривались аттестации</w:t>
            </w:r>
          </w:p>
          <w:bookmarkEnd w:id="323"/>
          <w:p>
            <w:pPr>
              <w:spacing w:after="20"/>
              <w:ind w:left="20"/>
              <w:jc w:val="both"/>
            </w:pPr>
            <w:r>
              <w:rPr>
                <w:rFonts w:ascii="Times New Roman"/>
                <w:b w:val="false"/>
                <w:i w:val="false"/>
                <w:color w:val="000000"/>
                <w:sz w:val="20"/>
              </w:rPr>
              <w:t>
(указывается воинское звание, фамилия, имя и отчество (при его наличии) и должность аттестуемого)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Какое заключение по аттестации дано комиссией</w:t>
            </w:r>
          </w:p>
        </w:tc>
      </w:tr>
    </w:tbl>
    <w:p>
      <w:pPr>
        <w:spacing w:after="0"/>
        <w:ind w:left="0"/>
        <w:jc w:val="both"/>
      </w:pPr>
      <w:bookmarkStart w:name="z400" w:id="324"/>
      <w:r>
        <w:rPr>
          <w:rFonts w:ascii="Times New Roman"/>
          <w:b w:val="false"/>
          <w:i w:val="false"/>
          <w:color w:val="000000"/>
          <w:sz w:val="28"/>
        </w:rPr>
        <w:t>
      Примечание: В конце протокола указываются звания и фамилии офицеров, которые</w:t>
      </w:r>
    </w:p>
    <w:bookmarkEnd w:id="324"/>
    <w:p>
      <w:pPr>
        <w:spacing w:after="0"/>
        <w:ind w:left="0"/>
        <w:jc w:val="both"/>
      </w:pPr>
      <w:r>
        <w:rPr>
          <w:rFonts w:ascii="Times New Roman"/>
          <w:b w:val="false"/>
          <w:i w:val="false"/>
          <w:color w:val="000000"/>
          <w:sz w:val="28"/>
        </w:rPr>
        <w:t>вызывались на заседание аттестационной комиссии.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Председатель комиссии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комиссии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Секретарь комиссии</w:t>
      </w:r>
    </w:p>
    <w:p>
      <w:pPr>
        <w:spacing w:after="0"/>
        <w:ind w:left="0"/>
        <w:jc w:val="both"/>
      </w:pPr>
      <w:r>
        <w:rPr>
          <w:rFonts w:ascii="Times New Roman"/>
          <w:b w:val="false"/>
          <w:i w:val="false"/>
          <w:color w:val="000000"/>
          <w:sz w:val="28"/>
        </w:rPr>
        <w:t xml:space="preserve">       " _____"  ________________ 20 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2022 года № 1247</w:t>
            </w:r>
          </w:p>
        </w:tc>
      </w:tr>
    </w:tbl>
    <w:bookmarkStart w:name="z402" w:id="325"/>
    <w:p>
      <w:pPr>
        <w:spacing w:after="0"/>
        <w:ind w:left="0"/>
        <w:jc w:val="left"/>
      </w:pPr>
      <w:r>
        <w:rPr>
          <w:rFonts w:ascii="Times New Roman"/>
          <w:b/>
          <w:i w:val="false"/>
          <w:color w:val="000000"/>
        </w:rPr>
        <w:t xml:space="preserve"> Перечень некоторых приказов Министра обороны Республики Казахстан, в которые вносятся изменения и дополнения</w:t>
      </w:r>
    </w:p>
    <w:bookmarkEnd w:id="325"/>
    <w:bookmarkStart w:name="z403" w:id="326"/>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22 декабря 2017 года № 751 "Об утверждении Правил временного назначения на вакантные воинские должности военнослужащих нижестоящего состава, военнообязанных соответствующего состава либо граждан" (зарегистрирован в Реестре государственной регистрации нормативных правовых актов за № 16189) следующие изменения:</w:t>
      </w:r>
    </w:p>
    <w:bookmarkEnd w:id="326"/>
    <w:bookmarkStart w:name="z404" w:id="327"/>
    <w:p>
      <w:pPr>
        <w:spacing w:after="0"/>
        <w:ind w:left="0"/>
        <w:jc w:val="both"/>
      </w:pPr>
      <w:r>
        <w:rPr>
          <w:rFonts w:ascii="Times New Roman"/>
          <w:b w:val="false"/>
          <w:i w:val="false"/>
          <w:color w:val="000000"/>
          <w:sz w:val="28"/>
        </w:rPr>
        <w:t>
      заголовок изложить в следующей редакции:</w:t>
      </w:r>
    </w:p>
    <w:bookmarkEnd w:id="327"/>
    <w:bookmarkStart w:name="z405" w:id="328"/>
    <w:p>
      <w:pPr>
        <w:spacing w:after="0"/>
        <w:ind w:left="0"/>
        <w:jc w:val="both"/>
      </w:pPr>
      <w:r>
        <w:rPr>
          <w:rFonts w:ascii="Times New Roman"/>
          <w:b w:val="false"/>
          <w:i w:val="false"/>
          <w:color w:val="000000"/>
          <w:sz w:val="28"/>
        </w:rPr>
        <w:t>
      "Об утверждении Правил временного назначения на вакантные воинские должности военнослужащих нижестоящего состава либо граждан";</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07" w:id="329"/>
    <w:p>
      <w:pPr>
        <w:spacing w:after="0"/>
        <w:ind w:left="0"/>
        <w:jc w:val="both"/>
      </w:pPr>
      <w:r>
        <w:rPr>
          <w:rFonts w:ascii="Times New Roman"/>
          <w:b w:val="false"/>
          <w:i w:val="false"/>
          <w:color w:val="000000"/>
          <w:sz w:val="28"/>
        </w:rPr>
        <w:t>
      "1. Утвердить прилагаемые Правила временного назначения на вакантные воинские должности военнослужащих нижестоящего состава либо граждан.";</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временного назначения на вакантные воинские должности военнослужащих нижестоящего состава, военнообязанных соответствующего состава либо граждан,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Start w:name="z409" w:id="330"/>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9 января 2018 года № 9 "Об утверждении Правил составления плана ротации и списка военнослужащих, не включаемых в план ротации" (зарегистрирован в Реестре государственной регистрации нормативных правовых актов за № 16277) следующее изменение:</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составления плана ротации и списка военнослужащих, не включаемых в план ротации, утвержденные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411" w:id="331"/>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13 ноября 2019 года № 910 "Об утверждении Правил образования и работы отборочных комиссий воинских частей и учреждений Вооруженных Сил Республики Казахстан" (зарегистрирован в Реестре государственной регистрации нормативных правовых актов за № 19616) следующие изменения:</w:t>
      </w:r>
    </w:p>
    <w:bookmarkEnd w:id="331"/>
    <w:bookmarkStart w:name="z412" w:id="3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образования и работы отборочных комиссий воинских частей и учреждений Вооруженных Сил Республики Казахстан, утвержденных указанным приказом:</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414" w:id="333"/>
    <w:p>
      <w:pPr>
        <w:spacing w:after="0"/>
        <w:ind w:left="0"/>
        <w:jc w:val="both"/>
      </w:pPr>
      <w:r>
        <w:rPr>
          <w:rFonts w:ascii="Times New Roman"/>
          <w:b w:val="false"/>
          <w:i w:val="false"/>
          <w:color w:val="000000"/>
          <w:sz w:val="28"/>
        </w:rPr>
        <w:t>
      "4. Отборочной комиссией воинской части (учреждения) производится отбор кандидатов для назначения на вакантные воинские должности рядового и сержантского составов.</w:t>
      </w:r>
    </w:p>
    <w:bookmarkEnd w:id="333"/>
    <w:bookmarkStart w:name="z415" w:id="334"/>
    <w:p>
      <w:pPr>
        <w:spacing w:after="0"/>
        <w:ind w:left="0"/>
        <w:jc w:val="both"/>
      </w:pPr>
      <w:r>
        <w:rPr>
          <w:rFonts w:ascii="Times New Roman"/>
          <w:b w:val="false"/>
          <w:i w:val="false"/>
          <w:color w:val="000000"/>
          <w:sz w:val="28"/>
        </w:rPr>
        <w:t xml:space="preserve">
      5. Отбор граждан на воинскую службу по контракту в Вооруженные Силы осуществляется на должности, предусмотренные Перечнем воинских должностей и соответствующих им воинских званий в Вооруженных Силах, других войсках и воинских формированиях Республики Казахстан, утвержденным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 Закона Республики Казахстан "О воинской службе и статусе военнослужащих" и являющиеся вакантными.";</w:t>
      </w:r>
    </w:p>
    <w:bookmarkEnd w:id="334"/>
    <w:bookmarkStart w:name="z416" w:id="335"/>
    <w:p>
      <w:pPr>
        <w:spacing w:after="0"/>
        <w:ind w:left="0"/>
        <w:jc w:val="both"/>
      </w:pPr>
      <w:r>
        <w:rPr>
          <w:rFonts w:ascii="Times New Roman"/>
          <w:b w:val="false"/>
          <w:i w:val="false"/>
          <w:color w:val="000000"/>
          <w:sz w:val="28"/>
        </w:rPr>
        <w:t xml:space="preserve">
      абзацы первый и второй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335"/>
    <w:bookmarkStart w:name="z417" w:id="336"/>
    <w:p>
      <w:pPr>
        <w:spacing w:after="0"/>
        <w:ind w:left="0"/>
        <w:jc w:val="both"/>
      </w:pPr>
      <w:r>
        <w:rPr>
          <w:rFonts w:ascii="Times New Roman"/>
          <w:b w:val="false"/>
          <w:i w:val="false"/>
          <w:color w:val="000000"/>
          <w:sz w:val="28"/>
        </w:rPr>
        <w:t>
      "6. Состав отборочной комиссии департамента по делам обороны утверждается приказом начальника соответствующего департамента, состав отборочной комиссии воинской части (учреждения) утверждается приказом соответствующего командира (начальника).</w:t>
      </w:r>
    </w:p>
    <w:bookmarkEnd w:id="336"/>
    <w:bookmarkStart w:name="z418" w:id="337"/>
    <w:p>
      <w:pPr>
        <w:spacing w:after="0"/>
        <w:ind w:left="0"/>
        <w:jc w:val="both"/>
      </w:pPr>
      <w:r>
        <w:rPr>
          <w:rFonts w:ascii="Times New Roman"/>
          <w:b w:val="false"/>
          <w:i w:val="false"/>
          <w:color w:val="000000"/>
          <w:sz w:val="28"/>
        </w:rPr>
        <w:t>
      Председателем отборочной комиссии назначается заместитель начальника департамента по делам обороны, командира (начальника) воинской части (учреждения).";</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420" w:id="338"/>
    <w:p>
      <w:pPr>
        <w:spacing w:after="0"/>
        <w:ind w:left="0"/>
        <w:jc w:val="both"/>
      </w:pPr>
      <w:r>
        <w:rPr>
          <w:rFonts w:ascii="Times New Roman"/>
          <w:b w:val="false"/>
          <w:i w:val="false"/>
          <w:color w:val="000000"/>
          <w:sz w:val="28"/>
        </w:rPr>
        <w:t>
      "7. В целях организации работы отборочными комиссиями проводятся следующие мероприятия:</w:t>
      </w:r>
    </w:p>
    <w:bookmarkEnd w:id="338"/>
    <w:bookmarkStart w:name="z421" w:id="339"/>
    <w:p>
      <w:pPr>
        <w:spacing w:after="0"/>
        <w:ind w:left="0"/>
        <w:jc w:val="both"/>
      </w:pPr>
      <w:r>
        <w:rPr>
          <w:rFonts w:ascii="Times New Roman"/>
          <w:b w:val="false"/>
          <w:i w:val="false"/>
          <w:color w:val="000000"/>
          <w:sz w:val="28"/>
        </w:rPr>
        <w:t>
      проверка личных дел кандидатов;</w:t>
      </w:r>
    </w:p>
    <w:bookmarkEnd w:id="339"/>
    <w:bookmarkStart w:name="z422" w:id="340"/>
    <w:p>
      <w:pPr>
        <w:spacing w:after="0"/>
        <w:ind w:left="0"/>
        <w:jc w:val="both"/>
      </w:pPr>
      <w:r>
        <w:rPr>
          <w:rFonts w:ascii="Times New Roman"/>
          <w:b w:val="false"/>
          <w:i w:val="false"/>
          <w:color w:val="000000"/>
          <w:sz w:val="28"/>
        </w:rPr>
        <w:t>
      проверка кандидатов на соответствие имеющихся военно-учетной специальности и образования рассматриваемой для назначения воинской должности;</w:t>
      </w:r>
    </w:p>
    <w:bookmarkEnd w:id="340"/>
    <w:bookmarkStart w:name="z423" w:id="341"/>
    <w:p>
      <w:pPr>
        <w:spacing w:after="0"/>
        <w:ind w:left="0"/>
        <w:jc w:val="both"/>
      </w:pPr>
      <w:r>
        <w:rPr>
          <w:rFonts w:ascii="Times New Roman"/>
          <w:b w:val="false"/>
          <w:i w:val="false"/>
          <w:color w:val="000000"/>
          <w:sz w:val="28"/>
        </w:rPr>
        <w:t>
      проверка физической подготовленности кандидатов;</w:t>
      </w:r>
    </w:p>
    <w:bookmarkEnd w:id="341"/>
    <w:bookmarkStart w:name="z424" w:id="342"/>
    <w:p>
      <w:pPr>
        <w:spacing w:after="0"/>
        <w:ind w:left="0"/>
        <w:jc w:val="both"/>
      </w:pPr>
      <w:r>
        <w:rPr>
          <w:rFonts w:ascii="Times New Roman"/>
          <w:b w:val="false"/>
          <w:i w:val="false"/>
          <w:color w:val="000000"/>
          <w:sz w:val="28"/>
        </w:rPr>
        <w:t>
      проведение мероприятий по профессиональному и психологическому отбору;</w:t>
      </w:r>
    </w:p>
    <w:bookmarkEnd w:id="342"/>
    <w:bookmarkStart w:name="z425" w:id="343"/>
    <w:p>
      <w:pPr>
        <w:spacing w:after="0"/>
        <w:ind w:left="0"/>
        <w:jc w:val="both"/>
      </w:pPr>
      <w:r>
        <w:rPr>
          <w:rFonts w:ascii="Times New Roman"/>
          <w:b w:val="false"/>
          <w:i w:val="false"/>
          <w:color w:val="000000"/>
          <w:sz w:val="28"/>
        </w:rPr>
        <w:t>
      рассмотрение отобранных кандидатов на заседании отборочной комиссии.";</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дополнить абзацем вторым следующего содержания:</w:t>
      </w:r>
    </w:p>
    <w:bookmarkStart w:name="z427" w:id="344"/>
    <w:p>
      <w:pPr>
        <w:spacing w:after="0"/>
        <w:ind w:left="0"/>
        <w:jc w:val="both"/>
      </w:pPr>
      <w:r>
        <w:rPr>
          <w:rFonts w:ascii="Times New Roman"/>
          <w:b w:val="false"/>
          <w:i w:val="false"/>
          <w:color w:val="000000"/>
          <w:sz w:val="28"/>
        </w:rPr>
        <w:t>
      "В случае отсутствия кворума повторное заседание отборочной комиссии проводится в течение десяти рабочих дней. При невозможности обеспечить присутствие двух третей ее состава на повторном заседании, начальником департамента по делам обороны, командиром (начальником) воинской части (учреждения) утверждается новый состав отборочной комиссии.";</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429" w:id="345"/>
    <w:p>
      <w:pPr>
        <w:spacing w:after="0"/>
        <w:ind w:left="0"/>
        <w:jc w:val="both"/>
      </w:pPr>
      <w:r>
        <w:rPr>
          <w:rFonts w:ascii="Times New Roman"/>
          <w:b w:val="false"/>
          <w:i w:val="false"/>
          <w:color w:val="000000"/>
          <w:sz w:val="28"/>
        </w:rPr>
        <w:t>
      "15. В случае отказа в приеме на воинскую службу по контракту составляется уведомление с указанием причин отказа и разъяснением права на подачу жалобы начальнику департамента по делам обороны или командиру (начальнику) воинской части (учреждения) в срок не позднее трех месяцев со дня получения уведомления в двух экземплярах по форме, согласно приложению к настоящим Правилам. Первый экземпляр выдается кандидату, а второй остается в департаменте по делам обороны (воинской части (учреждении).</w:t>
      </w:r>
    </w:p>
    <w:bookmarkEnd w:id="345"/>
    <w:bookmarkStart w:name="z430" w:id="346"/>
    <w:p>
      <w:pPr>
        <w:spacing w:after="0"/>
        <w:ind w:left="0"/>
        <w:jc w:val="both"/>
      </w:pPr>
      <w:r>
        <w:rPr>
          <w:rFonts w:ascii="Times New Roman"/>
          <w:b w:val="false"/>
          <w:i w:val="false"/>
          <w:color w:val="000000"/>
          <w:sz w:val="28"/>
        </w:rPr>
        <w:t>
      Начальником департамента по делам обороны, командиром (начальником) воинской части (учреждения) ответ заявителю направляется в течении пятнадцати рабочих дней со дня поступления жалобы.</w:t>
      </w:r>
    </w:p>
    <w:bookmarkEnd w:id="346"/>
    <w:bookmarkStart w:name="z431" w:id="347"/>
    <w:p>
      <w:pPr>
        <w:spacing w:after="0"/>
        <w:ind w:left="0"/>
        <w:jc w:val="both"/>
      </w:pPr>
      <w:r>
        <w:rPr>
          <w:rFonts w:ascii="Times New Roman"/>
          <w:b w:val="false"/>
          <w:i w:val="false"/>
          <w:color w:val="000000"/>
          <w:sz w:val="28"/>
        </w:rPr>
        <w:t>
      16. Командир (начальник) воинской части (учреждения) на основании выписки из протокола отборочной комиссии заключает с кандидатом контракт о прохождении воинской службы на должностях рядового и сержантского составов, издает приказы о приеме на воинскую службу и зачислении в списки личного состава воинской части (учреждения).";</w:t>
      </w:r>
    </w:p>
    <w:bookmarkEnd w:id="347"/>
    <w:bookmarkStart w:name="z432" w:id="348"/>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17</w:t>
      </w:r>
      <w:r>
        <w:rPr>
          <w:rFonts w:ascii="Times New Roman"/>
          <w:b w:val="false"/>
          <w:i w:val="false"/>
          <w:color w:val="000000"/>
          <w:sz w:val="28"/>
        </w:rPr>
        <w:t xml:space="preserve"> изложить в следующей редакции:</w:t>
      </w:r>
    </w:p>
    <w:bookmarkEnd w:id="348"/>
    <w:bookmarkStart w:name="z433" w:id="349"/>
    <w:p>
      <w:pPr>
        <w:spacing w:after="0"/>
        <w:ind w:left="0"/>
        <w:jc w:val="both"/>
      </w:pPr>
      <w:r>
        <w:rPr>
          <w:rFonts w:ascii="Times New Roman"/>
          <w:b w:val="false"/>
          <w:i w:val="false"/>
          <w:color w:val="000000"/>
          <w:sz w:val="28"/>
        </w:rPr>
        <w:t>
      "Выписки из приказов о приеме на воинскую службу и зачислении в списки личного состава в течение трех рабочих дней направляются в местные органы военного управления для снятия военнослужащего с воинского учета.".</w:t>
      </w:r>
    </w:p>
    <w:bookmarkEnd w:id="349"/>
    <w:bookmarkStart w:name="z434" w:id="350"/>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18 декабря 2019 года № 1048 "Об утверждении Правил рассмотрения заявлений и документов кандидатов из числа граждан для поступления на воинскую службу по контракту в Вооруженные Силы Республики Казахстан" (зарегистрирован в Реестре государственной регистрации нормативных правовых актов за № 19755) следующие изменения и дополнение:</w:t>
      </w:r>
    </w:p>
    <w:bookmarkEnd w:id="350"/>
    <w:bookmarkStart w:name="z435" w:id="3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рассмотрения заявлений и документов кандидатов из числа граждан для поступления на воинскую службу по контракту в Вооруженные Силы Республики Казахстан, утвержденных указанным приказом:</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437" w:id="352"/>
    <w:p>
      <w:pPr>
        <w:spacing w:after="0"/>
        <w:ind w:left="0"/>
        <w:jc w:val="both"/>
      </w:pPr>
      <w:r>
        <w:rPr>
          <w:rFonts w:ascii="Times New Roman"/>
          <w:b w:val="false"/>
          <w:i w:val="false"/>
          <w:color w:val="000000"/>
          <w:sz w:val="28"/>
        </w:rPr>
        <w:t>
      "2. Граждане, не состоящие на воинской службе и изъявившие желание поступить на воинскую службу по контракту в Вооруженные Силы Республики Казахстан, подают письменное заявление начальнику местного органа военного управления или командиру (начальнику) воинской части (учреждения) по форме, согласно приложению к настоящим Правилам.";</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39" w:id="353"/>
    <w:p>
      <w:pPr>
        <w:spacing w:after="0"/>
        <w:ind w:left="0"/>
        <w:jc w:val="both"/>
      </w:pPr>
      <w:r>
        <w:rPr>
          <w:rFonts w:ascii="Times New Roman"/>
          <w:b w:val="false"/>
          <w:i w:val="false"/>
          <w:color w:val="000000"/>
          <w:sz w:val="28"/>
        </w:rPr>
        <w:t>
      "4. Подразделение органа военного управления (местного органа военного управления или воинской части (учреждения), ответственное за отбор граждан на воинскую службу по контракту, при получении заявления в течение трех рабочих дней проверяет полноту и подлинность прилагаемых документов и в случае несоответствия представляемых документов перечню, указанному в пункте 21 Правил прохождения воинской службы, указывает гражданину, заявление которого зарегистрировано и принято к рассмотрению и который с этого времени является кандидатом, поступающим на воинскую службу по контракту (далее – кандидат), на необходимость их дополнения с предоставлением времени для устранения недостатков в пять рабочих дней.";</w:t>
      </w:r>
    </w:p>
    <w:bookmarkEnd w:id="353"/>
    <w:bookmarkStart w:name="z440" w:id="354"/>
    <w:p>
      <w:pPr>
        <w:spacing w:after="0"/>
        <w:ind w:left="0"/>
        <w:jc w:val="both"/>
      </w:pPr>
      <w:r>
        <w:rPr>
          <w:rFonts w:ascii="Times New Roman"/>
          <w:b w:val="false"/>
          <w:i w:val="false"/>
          <w:color w:val="000000"/>
          <w:sz w:val="28"/>
        </w:rPr>
        <w:t>
      дополнить пунктом 4-1 следующего содержания:</w:t>
      </w:r>
    </w:p>
    <w:bookmarkEnd w:id="354"/>
    <w:bookmarkStart w:name="z441" w:id="355"/>
    <w:p>
      <w:pPr>
        <w:spacing w:after="0"/>
        <w:ind w:left="0"/>
        <w:jc w:val="both"/>
      </w:pPr>
      <w:r>
        <w:rPr>
          <w:rFonts w:ascii="Times New Roman"/>
          <w:b w:val="false"/>
          <w:i w:val="false"/>
          <w:color w:val="000000"/>
          <w:sz w:val="28"/>
        </w:rPr>
        <w:t xml:space="preserve">
      "4-1. В случае непредставления в течение пяти рабочих дней необходимых документов или при несоответствии кандидата требованиям, установленным </w:t>
      </w:r>
      <w:r>
        <w:rPr>
          <w:rFonts w:ascii="Times New Roman"/>
          <w:b w:val="false"/>
          <w:i w:val="false"/>
          <w:color w:val="000000"/>
          <w:sz w:val="28"/>
        </w:rPr>
        <w:t>статьей 38</w:t>
      </w:r>
      <w:r>
        <w:rPr>
          <w:rFonts w:ascii="Times New Roman"/>
          <w:b w:val="false"/>
          <w:i w:val="false"/>
          <w:color w:val="000000"/>
          <w:sz w:val="28"/>
        </w:rPr>
        <w:t xml:space="preserve"> Закона Республики Казахстан "О воинской службе и статусе военнослужащих", ему отказывается в принятии документов с обоснованным и мотивированным письменным ответом, с разъяснением права на подачу жалобы.";</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443" w:id="356"/>
    <w:p>
      <w:pPr>
        <w:spacing w:after="0"/>
        <w:ind w:left="0"/>
        <w:jc w:val="both"/>
      </w:pPr>
      <w:r>
        <w:rPr>
          <w:rFonts w:ascii="Times New Roman"/>
          <w:b w:val="false"/>
          <w:i w:val="false"/>
          <w:color w:val="000000"/>
          <w:sz w:val="28"/>
        </w:rPr>
        <w:t>
      "5. По итогам изучения документов, но не позднее десяти рабочих дней со дня регистрации заявления кандидата, руководителем соответствующего органа военного управления (местного органа военного управления или воинской части (учреждения) материалы кандидата направляются на отборочную комиссию для дальнейшего рассмотрения.".</w:t>
      </w:r>
    </w:p>
    <w:bookmarkEnd w:id="356"/>
    <w:bookmarkStart w:name="z444" w:id="357"/>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23 декабря 2019 года № 1060 "Об утверждении Правил проведения мероприятий по профессиональному и психологическому отбору" (зарегистрирован в Реестре государственной регистрации нормативных правовых актов за № 19762) следующие изменения:</w:t>
      </w:r>
    </w:p>
    <w:bookmarkEnd w:id="357"/>
    <w:bookmarkStart w:name="z445" w:id="3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мероприятий по профессиональному и психологическому отбору, утвержденных указанным приказом:</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447" w:id="359"/>
    <w:p>
      <w:pPr>
        <w:spacing w:after="0"/>
        <w:ind w:left="0"/>
        <w:jc w:val="both"/>
      </w:pPr>
      <w:r>
        <w:rPr>
          <w:rFonts w:ascii="Times New Roman"/>
          <w:b w:val="false"/>
          <w:i w:val="false"/>
          <w:color w:val="000000"/>
          <w:sz w:val="28"/>
        </w:rPr>
        <w:t>
      "2. Профессиональный и психологический отбор проводятся специалистами психологической работы департаментов по делам обороны и воинских частей (учреждений).";</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449" w:id="360"/>
    <w:p>
      <w:pPr>
        <w:spacing w:after="0"/>
        <w:ind w:left="0"/>
        <w:jc w:val="both"/>
      </w:pPr>
      <w:r>
        <w:rPr>
          <w:rFonts w:ascii="Times New Roman"/>
          <w:b w:val="false"/>
          <w:i w:val="false"/>
          <w:color w:val="000000"/>
          <w:sz w:val="28"/>
        </w:rPr>
        <w:t>
      "5. В ходе психологического обследования решаются следующие задачи:</w:t>
      </w:r>
    </w:p>
    <w:bookmarkEnd w:id="360"/>
    <w:bookmarkStart w:name="z450" w:id="361"/>
    <w:p>
      <w:pPr>
        <w:spacing w:after="0"/>
        <w:ind w:left="0"/>
        <w:jc w:val="both"/>
      </w:pPr>
      <w:r>
        <w:rPr>
          <w:rFonts w:ascii="Times New Roman"/>
          <w:b w:val="false"/>
          <w:i w:val="false"/>
          <w:color w:val="000000"/>
          <w:sz w:val="28"/>
        </w:rPr>
        <w:t>
      1) определение уровня интеллектуальных способностей;</w:t>
      </w:r>
    </w:p>
    <w:bookmarkEnd w:id="361"/>
    <w:bookmarkStart w:name="z451" w:id="362"/>
    <w:p>
      <w:pPr>
        <w:spacing w:after="0"/>
        <w:ind w:left="0"/>
        <w:jc w:val="both"/>
      </w:pPr>
      <w:r>
        <w:rPr>
          <w:rFonts w:ascii="Times New Roman"/>
          <w:b w:val="false"/>
          <w:i w:val="false"/>
          <w:color w:val="000000"/>
          <w:sz w:val="28"/>
        </w:rPr>
        <w:t>
      2) выявление признаков слабоумия, с проверкой умения читать, писать и выражать свои мысли;</w:t>
      </w:r>
    </w:p>
    <w:bookmarkEnd w:id="362"/>
    <w:bookmarkStart w:name="z452" w:id="363"/>
    <w:p>
      <w:pPr>
        <w:spacing w:after="0"/>
        <w:ind w:left="0"/>
        <w:jc w:val="both"/>
      </w:pPr>
      <w:r>
        <w:rPr>
          <w:rFonts w:ascii="Times New Roman"/>
          <w:b w:val="false"/>
          <w:i w:val="false"/>
          <w:color w:val="000000"/>
          <w:sz w:val="28"/>
        </w:rPr>
        <w:t>
      3) выявление признаков суицидального поведения, в том числе суицидальной наследственности;</w:t>
      </w:r>
    </w:p>
    <w:bookmarkEnd w:id="363"/>
    <w:bookmarkStart w:name="z453" w:id="364"/>
    <w:p>
      <w:pPr>
        <w:spacing w:after="0"/>
        <w:ind w:left="0"/>
        <w:jc w:val="both"/>
      </w:pPr>
      <w:r>
        <w:rPr>
          <w:rFonts w:ascii="Times New Roman"/>
          <w:b w:val="false"/>
          <w:i w:val="false"/>
          <w:color w:val="000000"/>
          <w:sz w:val="28"/>
        </w:rPr>
        <w:t>
      4) выявление признаков нервно-психической неустойчивости;</w:t>
      </w:r>
    </w:p>
    <w:bookmarkEnd w:id="364"/>
    <w:bookmarkStart w:name="z454" w:id="365"/>
    <w:p>
      <w:pPr>
        <w:spacing w:after="0"/>
        <w:ind w:left="0"/>
        <w:jc w:val="both"/>
      </w:pPr>
      <w:r>
        <w:rPr>
          <w:rFonts w:ascii="Times New Roman"/>
          <w:b w:val="false"/>
          <w:i w:val="false"/>
          <w:color w:val="000000"/>
          <w:sz w:val="28"/>
        </w:rPr>
        <w:t>
      5) установление других качеств и свойств личности кандидата в соответствии с требованиями, предъявляемыми для выполнения должностных и функциональных компетенций;</w:t>
      </w:r>
    </w:p>
    <w:bookmarkEnd w:id="365"/>
    <w:bookmarkStart w:name="z455" w:id="366"/>
    <w:p>
      <w:pPr>
        <w:spacing w:after="0"/>
        <w:ind w:left="0"/>
        <w:jc w:val="both"/>
      </w:pPr>
      <w:r>
        <w:rPr>
          <w:rFonts w:ascii="Times New Roman"/>
          <w:b w:val="false"/>
          <w:i w:val="false"/>
          <w:color w:val="000000"/>
          <w:sz w:val="28"/>
        </w:rPr>
        <w:t>
      6) выявление признаков игромании;</w:t>
      </w:r>
    </w:p>
    <w:bookmarkEnd w:id="366"/>
    <w:bookmarkStart w:name="z456" w:id="367"/>
    <w:p>
      <w:pPr>
        <w:spacing w:after="0"/>
        <w:ind w:left="0"/>
        <w:jc w:val="both"/>
      </w:pPr>
      <w:r>
        <w:rPr>
          <w:rFonts w:ascii="Times New Roman"/>
          <w:b w:val="false"/>
          <w:i w:val="false"/>
          <w:color w:val="000000"/>
          <w:sz w:val="28"/>
        </w:rPr>
        <w:t>
      7) выявление финансовых проблем и чрезмерной зависимости от кредитных организаций (изучение официальной кредитной истории).".</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Перечню</w:t>
            </w:r>
            <w:r>
              <w:br/>
            </w:r>
            <w:r>
              <w:rPr>
                <w:rFonts w:ascii="Times New Roman"/>
                <w:b w:val="false"/>
                <w:i w:val="false"/>
                <w:color w:val="000000"/>
                <w:sz w:val="20"/>
              </w:rPr>
              <w:t>некоторых приказов Министра</w:t>
            </w:r>
            <w:r>
              <w:br/>
            </w:r>
            <w:r>
              <w:rPr>
                <w:rFonts w:ascii="Times New Roman"/>
                <w:b w:val="false"/>
                <w:i w:val="false"/>
                <w:color w:val="000000"/>
                <w:sz w:val="20"/>
              </w:rPr>
              <w:t>обороны, 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Утверждены приказом</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2017 года № 751</w:t>
            </w:r>
          </w:p>
        </w:tc>
      </w:tr>
    </w:tbl>
    <w:bookmarkStart w:name="z559" w:id="368"/>
    <w:p>
      <w:pPr>
        <w:spacing w:after="0"/>
        <w:ind w:left="0"/>
        <w:jc w:val="left"/>
      </w:pPr>
      <w:r>
        <w:rPr>
          <w:rFonts w:ascii="Times New Roman"/>
          <w:b/>
          <w:i w:val="false"/>
          <w:color w:val="000000"/>
        </w:rPr>
        <w:t xml:space="preserve"> Правила временного назначения на вакантные воинские должности военнослужащих нижестоящего состава либо граждан</w:t>
      </w:r>
    </w:p>
    <w:bookmarkEnd w:id="368"/>
    <w:bookmarkStart w:name="z560" w:id="369"/>
    <w:p>
      <w:pPr>
        <w:spacing w:after="0"/>
        <w:ind w:left="0"/>
        <w:jc w:val="left"/>
      </w:pPr>
      <w:r>
        <w:rPr>
          <w:rFonts w:ascii="Times New Roman"/>
          <w:b/>
          <w:i w:val="false"/>
          <w:color w:val="000000"/>
        </w:rPr>
        <w:t xml:space="preserve"> Глава 1. Общие положения</w:t>
      </w:r>
    </w:p>
    <w:bookmarkEnd w:id="369"/>
    <w:bookmarkStart w:name="z561" w:id="370"/>
    <w:p>
      <w:pPr>
        <w:spacing w:after="0"/>
        <w:ind w:left="0"/>
        <w:jc w:val="both"/>
      </w:pPr>
      <w:r>
        <w:rPr>
          <w:rFonts w:ascii="Times New Roman"/>
          <w:b w:val="false"/>
          <w:i w:val="false"/>
          <w:color w:val="000000"/>
          <w:sz w:val="28"/>
        </w:rPr>
        <w:t xml:space="preserve">
      1. Настоящие Правила временного назначения на вакантные воинские должности военнослужащих нижестоящего состава либо граждан (далее – Правила) разработаны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прохождения воинской службы в Вооруженных Силах, других войсках и воинских формированиях Республики Казахстан, утвержденными Указом Президента Республики Казахстан от 25 мая 2006 года № 124 и определяют порядок временного назначения на вакантные воинские должности военнослужащих нижестоящего состава либо граждан.</w:t>
      </w:r>
    </w:p>
    <w:bookmarkEnd w:id="370"/>
    <w:bookmarkStart w:name="z562" w:id="371"/>
    <w:p>
      <w:pPr>
        <w:spacing w:after="0"/>
        <w:ind w:left="0"/>
        <w:jc w:val="left"/>
      </w:pPr>
      <w:r>
        <w:rPr>
          <w:rFonts w:ascii="Times New Roman"/>
          <w:b/>
          <w:i w:val="false"/>
          <w:color w:val="000000"/>
        </w:rPr>
        <w:t xml:space="preserve"> Глава 2. Порядок временного назначения на вакантные воинские должности военнослужащих нижестоящего состава либо граждан</w:t>
      </w:r>
    </w:p>
    <w:bookmarkEnd w:id="371"/>
    <w:bookmarkStart w:name="z563" w:id="372"/>
    <w:p>
      <w:pPr>
        <w:spacing w:after="0"/>
        <w:ind w:left="0"/>
        <w:jc w:val="both"/>
      </w:pPr>
      <w:r>
        <w:rPr>
          <w:rFonts w:ascii="Times New Roman"/>
          <w:b w:val="false"/>
          <w:i w:val="false"/>
          <w:color w:val="000000"/>
          <w:sz w:val="28"/>
        </w:rPr>
        <w:t>
      2. Временное назначение на должность производится приказом по личному составу должностного лица из перечня должностных лиц.</w:t>
      </w:r>
    </w:p>
    <w:bookmarkEnd w:id="372"/>
    <w:bookmarkStart w:name="z564" w:id="373"/>
    <w:p>
      <w:pPr>
        <w:spacing w:after="0"/>
        <w:ind w:left="0"/>
        <w:jc w:val="both"/>
      </w:pPr>
      <w:r>
        <w:rPr>
          <w:rFonts w:ascii="Times New Roman"/>
          <w:b w:val="false"/>
          <w:i w:val="false"/>
          <w:color w:val="000000"/>
          <w:sz w:val="28"/>
        </w:rPr>
        <w:t xml:space="preserve">
      3. Военнослужащие нижестоящего состава временно назначаются на вакантные воинские должности офицерского состава при наличии не менее трех лет непрерывного стажа воинской службы, высшего образования, при условии, что у них в подчинении не будет офицеров и только на должности младшего офицерского состава после прохождения базовых курсов офицеров, за исключением военнослужащих органов военной полиции, которые прошли специальное первоначальное обучение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 Закона Республики Казахстан "Об органах военной полиции". Программы базовых курсов офицеров разрабатываются Национальным университетом обороны Республики Казахстан, утверждаются первым заместителем Министра обороны – начальником Генерального штаба Вооруженных Сил Республики Казахстан и проводятся при военных учебных заведениях, реализующих образовательные программы высшего образования, подведомственных Министерству обороны Республики Казахстан.</w:t>
      </w:r>
    </w:p>
    <w:bookmarkEnd w:id="373"/>
    <w:p>
      <w:pPr>
        <w:spacing w:after="0"/>
        <w:ind w:left="0"/>
        <w:jc w:val="both"/>
      </w:pPr>
      <w:r>
        <w:rPr>
          <w:rFonts w:ascii="Times New Roman"/>
          <w:b w:val="false"/>
          <w:i w:val="false"/>
          <w:color w:val="000000"/>
          <w:sz w:val="28"/>
        </w:rPr>
        <w:t>
      Наличие непрерывного стажа воинской службы не менее трех лет не требуется при назначении на должности медицинских специальностей и Спортивного комитета Министерства обороны Республики Казахстан – Центрального спортивного клуба при назначении на них спортсменов – призеров олимпийских игр, чемпионатов мира, чемпионатов Азии и международных соревнований по военным видам 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обороны РК от 15.01.2024 </w:t>
      </w:r>
      <w:r>
        <w:rPr>
          <w:rFonts w:ascii="Times New Roman"/>
          <w:b w:val="false"/>
          <w:i w:val="false"/>
          <w:color w:val="00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6" w:id="374"/>
    <w:p>
      <w:pPr>
        <w:spacing w:after="0"/>
        <w:ind w:left="0"/>
        <w:jc w:val="both"/>
      </w:pPr>
      <w:r>
        <w:rPr>
          <w:rFonts w:ascii="Times New Roman"/>
          <w:b w:val="false"/>
          <w:i w:val="false"/>
          <w:color w:val="000000"/>
          <w:sz w:val="28"/>
        </w:rPr>
        <w:t>
      4. На вакантные воинские должности офицерского состава назначаются граждане, имеющие высшее образование по специальности, соответствующей военно-учетной специальности, при условии, что у них в подчинении не будет военнослужащих, за исключением структурных подразделений Министерства обороны, Генерального штаба, главных управлений Вооруженных Сил Республики Казахстан и центров Министерства обороны и Вооруженных Сил Республики Казахстан.</w:t>
      </w:r>
    </w:p>
    <w:bookmarkEnd w:id="374"/>
    <w:bookmarkStart w:name="z567" w:id="375"/>
    <w:p>
      <w:pPr>
        <w:spacing w:after="0"/>
        <w:ind w:left="0"/>
        <w:jc w:val="both"/>
      </w:pPr>
      <w:r>
        <w:rPr>
          <w:rFonts w:ascii="Times New Roman"/>
          <w:b w:val="false"/>
          <w:i w:val="false"/>
          <w:color w:val="000000"/>
          <w:sz w:val="28"/>
        </w:rPr>
        <w:t>
      На вакантные воинские должности рядового и сержантского составов временно назначаются граждане, имеющие требуемое для должности образование (основное среднее образование, среднее образование (общее среднее образование, техническое и профессиональное образование) и послесреднее образование и опыт работы по специальности.</w:t>
      </w:r>
    </w:p>
    <w:bookmarkEnd w:id="375"/>
    <w:bookmarkStart w:name="z568" w:id="376"/>
    <w:p>
      <w:pPr>
        <w:spacing w:after="0"/>
        <w:ind w:left="0"/>
        <w:jc w:val="both"/>
      </w:pPr>
      <w:r>
        <w:rPr>
          <w:rFonts w:ascii="Times New Roman"/>
          <w:b w:val="false"/>
          <w:i w:val="false"/>
          <w:color w:val="000000"/>
          <w:sz w:val="28"/>
        </w:rPr>
        <w:t>
      5. При представлении граждан к временному назначению на вакантные должности офицерского состава, соответствующим командиром (начальником) направляется рапорт с приложением перечня документов, представляемых при временном назначении на вакантные должности (далее – Перечень документов), согласно приложению к настоящим Правилам.</w:t>
      </w:r>
    </w:p>
    <w:bookmarkEnd w:id="376"/>
    <w:bookmarkStart w:name="z569" w:id="377"/>
    <w:p>
      <w:pPr>
        <w:spacing w:after="0"/>
        <w:ind w:left="0"/>
        <w:jc w:val="both"/>
      </w:pPr>
      <w:r>
        <w:rPr>
          <w:rFonts w:ascii="Times New Roman"/>
          <w:b w:val="false"/>
          <w:i w:val="false"/>
          <w:color w:val="000000"/>
          <w:sz w:val="28"/>
        </w:rPr>
        <w:t>
      6. Временное назначение граждан на должности рядового и сержантского составов осуществляется после представления ими в орган комплектования воинской части (учреждения) Перечня документов.</w:t>
      </w:r>
    </w:p>
    <w:bookmarkEnd w:id="377"/>
    <w:bookmarkStart w:name="z570" w:id="378"/>
    <w:p>
      <w:pPr>
        <w:spacing w:after="0"/>
        <w:ind w:left="0"/>
        <w:jc w:val="both"/>
      </w:pPr>
      <w:r>
        <w:rPr>
          <w:rFonts w:ascii="Times New Roman"/>
          <w:b w:val="false"/>
          <w:i w:val="false"/>
          <w:color w:val="000000"/>
          <w:sz w:val="28"/>
        </w:rPr>
        <w:t>
      7. Граждане, временно назначенные на воинские должности, в течение трех рабочих дней с момента издания приказа заключают трудовой договор.</w:t>
      </w:r>
    </w:p>
    <w:bookmarkEnd w:id="3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временного назначения на</w:t>
            </w:r>
            <w:r>
              <w:br/>
            </w:r>
            <w:r>
              <w:rPr>
                <w:rFonts w:ascii="Times New Roman"/>
                <w:b w:val="false"/>
                <w:i w:val="false"/>
                <w:color w:val="000000"/>
                <w:sz w:val="20"/>
              </w:rPr>
              <w:t>вакантные воинские должности</w:t>
            </w:r>
            <w:r>
              <w:br/>
            </w:r>
            <w:r>
              <w:rPr>
                <w:rFonts w:ascii="Times New Roman"/>
                <w:b w:val="false"/>
                <w:i w:val="false"/>
                <w:color w:val="000000"/>
                <w:sz w:val="20"/>
              </w:rPr>
              <w:t>военнослужащих нижестоящего</w:t>
            </w:r>
            <w:r>
              <w:br/>
            </w:r>
            <w:r>
              <w:rPr>
                <w:rFonts w:ascii="Times New Roman"/>
                <w:b w:val="false"/>
                <w:i w:val="false"/>
                <w:color w:val="000000"/>
                <w:sz w:val="20"/>
              </w:rPr>
              <w:t>состава либо граждан</w:t>
            </w:r>
          </w:p>
        </w:tc>
      </w:tr>
    </w:tbl>
    <w:bookmarkStart w:name="z571" w:id="379"/>
    <w:p>
      <w:pPr>
        <w:spacing w:after="0"/>
        <w:ind w:left="0"/>
        <w:jc w:val="left"/>
      </w:pPr>
      <w:r>
        <w:rPr>
          <w:rFonts w:ascii="Times New Roman"/>
          <w:b/>
          <w:i w:val="false"/>
          <w:color w:val="000000"/>
        </w:rPr>
        <w:t xml:space="preserve"> Перечень документов, представляемых</w:t>
      </w:r>
      <w:r>
        <w:br/>
      </w:r>
      <w:r>
        <w:rPr>
          <w:rFonts w:ascii="Times New Roman"/>
          <w:b/>
          <w:i w:val="false"/>
          <w:color w:val="000000"/>
        </w:rPr>
        <w:t xml:space="preserve"> при временном назначении на вакантные должности</w:t>
      </w:r>
    </w:p>
    <w:bookmarkEnd w:id="379"/>
    <w:bookmarkStart w:name="z572" w:id="380"/>
    <w:p>
      <w:pPr>
        <w:spacing w:after="0"/>
        <w:ind w:left="0"/>
        <w:jc w:val="both"/>
      </w:pPr>
      <w:r>
        <w:rPr>
          <w:rFonts w:ascii="Times New Roman"/>
          <w:b w:val="false"/>
          <w:i w:val="false"/>
          <w:color w:val="000000"/>
          <w:sz w:val="28"/>
        </w:rPr>
        <w:t>
      1. Копия документа, удостоверяющего личность гражданина Республики Казахстан;</w:t>
      </w:r>
    </w:p>
    <w:bookmarkEnd w:id="380"/>
    <w:bookmarkStart w:name="z573" w:id="381"/>
    <w:p>
      <w:pPr>
        <w:spacing w:after="0"/>
        <w:ind w:left="0"/>
        <w:jc w:val="both"/>
      </w:pPr>
      <w:r>
        <w:rPr>
          <w:rFonts w:ascii="Times New Roman"/>
          <w:b w:val="false"/>
          <w:i w:val="false"/>
          <w:color w:val="000000"/>
          <w:sz w:val="28"/>
        </w:rPr>
        <w:t>
      2. Копии диплома об образовании с приложениями, заверенные кадровой службой (в случае отсутствия нотариально заверенной);</w:t>
      </w:r>
    </w:p>
    <w:bookmarkEnd w:id="381"/>
    <w:bookmarkStart w:name="z574" w:id="382"/>
    <w:p>
      <w:pPr>
        <w:spacing w:after="0"/>
        <w:ind w:left="0"/>
        <w:jc w:val="both"/>
      </w:pPr>
      <w:r>
        <w:rPr>
          <w:rFonts w:ascii="Times New Roman"/>
          <w:b w:val="false"/>
          <w:i w:val="false"/>
          <w:color w:val="000000"/>
          <w:sz w:val="28"/>
        </w:rPr>
        <w:t>
      3. Копия трудовой книжки (при наличии трудового стажа), заверенная кадровой службой (в случае отсутствия нотариально заверенной);</w:t>
      </w:r>
    </w:p>
    <w:bookmarkEnd w:id="382"/>
    <w:bookmarkStart w:name="z575" w:id="383"/>
    <w:p>
      <w:pPr>
        <w:spacing w:after="0"/>
        <w:ind w:left="0"/>
        <w:jc w:val="both"/>
      </w:pPr>
      <w:r>
        <w:rPr>
          <w:rFonts w:ascii="Times New Roman"/>
          <w:b w:val="false"/>
          <w:i w:val="false"/>
          <w:color w:val="000000"/>
          <w:sz w:val="28"/>
        </w:rPr>
        <w:t>
      4. Справка о приеме Декларации по индивидуальному подоходному налогу и имуществу;</w:t>
      </w:r>
    </w:p>
    <w:bookmarkEnd w:id="383"/>
    <w:bookmarkStart w:name="z576" w:id="384"/>
    <w:p>
      <w:pPr>
        <w:spacing w:after="0"/>
        <w:ind w:left="0"/>
        <w:jc w:val="both"/>
      </w:pPr>
      <w:r>
        <w:rPr>
          <w:rFonts w:ascii="Times New Roman"/>
          <w:b w:val="false"/>
          <w:i w:val="false"/>
          <w:color w:val="000000"/>
          <w:sz w:val="28"/>
        </w:rPr>
        <w:t>
      5. Справка о наличии либо отсутствии судимости;</w:t>
      </w:r>
    </w:p>
    <w:bookmarkEnd w:id="384"/>
    <w:bookmarkStart w:name="z577" w:id="385"/>
    <w:p>
      <w:pPr>
        <w:spacing w:after="0"/>
        <w:ind w:left="0"/>
        <w:jc w:val="both"/>
      </w:pPr>
      <w:r>
        <w:rPr>
          <w:rFonts w:ascii="Times New Roman"/>
          <w:b w:val="false"/>
          <w:i w:val="false"/>
          <w:color w:val="000000"/>
          <w:sz w:val="28"/>
        </w:rPr>
        <w:t>
      6. Документ о прохождении предварительного медицинского освидетельствования;</w:t>
      </w:r>
    </w:p>
    <w:bookmarkEnd w:id="385"/>
    <w:bookmarkStart w:name="z578" w:id="386"/>
    <w:p>
      <w:pPr>
        <w:spacing w:after="0"/>
        <w:ind w:left="0"/>
        <w:jc w:val="both"/>
      </w:pPr>
      <w:r>
        <w:rPr>
          <w:rFonts w:ascii="Times New Roman"/>
          <w:b w:val="false"/>
          <w:i w:val="false"/>
          <w:color w:val="000000"/>
          <w:sz w:val="28"/>
        </w:rPr>
        <w:t>
      7. Резюме.</w:t>
      </w:r>
    </w:p>
    <w:bookmarkEnd w:id="3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r>
              <w:br/>
            </w:r>
            <w:r>
              <w:rPr>
                <w:rFonts w:ascii="Times New Roman"/>
                <w:b w:val="false"/>
                <w:i w:val="false"/>
                <w:color w:val="000000"/>
                <w:sz w:val="20"/>
              </w:rPr>
              <w:t>некоторых приказов Министра</w:t>
            </w:r>
            <w:r>
              <w:br/>
            </w:r>
            <w:r>
              <w:rPr>
                <w:rFonts w:ascii="Times New Roman"/>
                <w:b w:val="false"/>
                <w:i w:val="false"/>
                <w:color w:val="000000"/>
                <w:sz w:val="20"/>
              </w:rPr>
              <w:t>обороны, 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9 января 2018 года № 9</w:t>
            </w:r>
          </w:p>
        </w:tc>
      </w:tr>
    </w:tbl>
    <w:bookmarkStart w:name="z579" w:id="387"/>
    <w:p>
      <w:pPr>
        <w:spacing w:after="0"/>
        <w:ind w:left="0"/>
        <w:jc w:val="left"/>
      </w:pPr>
      <w:r>
        <w:rPr>
          <w:rFonts w:ascii="Times New Roman"/>
          <w:b/>
          <w:i w:val="false"/>
          <w:color w:val="000000"/>
        </w:rPr>
        <w:t xml:space="preserve"> Правила составления плана ротации и списка военнослужащих, не включаемых в план ротации</w:t>
      </w:r>
    </w:p>
    <w:bookmarkEnd w:id="387"/>
    <w:bookmarkStart w:name="z580" w:id="388"/>
    <w:p>
      <w:pPr>
        <w:spacing w:after="0"/>
        <w:ind w:left="0"/>
        <w:jc w:val="left"/>
      </w:pPr>
      <w:r>
        <w:rPr>
          <w:rFonts w:ascii="Times New Roman"/>
          <w:b/>
          <w:i w:val="false"/>
          <w:color w:val="000000"/>
        </w:rPr>
        <w:t xml:space="preserve"> Глава 1. Общие положения</w:t>
      </w:r>
    </w:p>
    <w:bookmarkEnd w:id="388"/>
    <w:bookmarkStart w:name="z581" w:id="389"/>
    <w:p>
      <w:pPr>
        <w:spacing w:after="0"/>
        <w:ind w:left="0"/>
        <w:jc w:val="both"/>
      </w:pPr>
      <w:r>
        <w:rPr>
          <w:rFonts w:ascii="Times New Roman"/>
          <w:b w:val="false"/>
          <w:i w:val="false"/>
          <w:color w:val="000000"/>
          <w:sz w:val="28"/>
        </w:rPr>
        <w:t xml:space="preserve">
      1. Настоящие Правила составления плана ротации и списка военнослужащих, не включаемых в план ротации (далее – Правила) разработаны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прохождения воинской службы в Вооруженных Силах, других войсках и воинских формированиях Республики Казахстан, утвержденными Указом Президента Республики Казахстан от 25 мая 2006 года № 124 (далее – Правила прохождения воинской службы) и определяют порядок составления плана ротации и списка военнослужащих Вооруженных Сил Республики Казахстан, не включаемых в план ротации.</w:t>
      </w:r>
    </w:p>
    <w:bookmarkEnd w:id="389"/>
    <w:bookmarkStart w:name="z582" w:id="390"/>
    <w:p>
      <w:pPr>
        <w:spacing w:after="0"/>
        <w:ind w:left="0"/>
        <w:jc w:val="left"/>
      </w:pPr>
      <w:r>
        <w:rPr>
          <w:rFonts w:ascii="Times New Roman"/>
          <w:b/>
          <w:i w:val="false"/>
          <w:color w:val="000000"/>
        </w:rPr>
        <w:t xml:space="preserve"> Глава 2. Порядок составления плана ротации и списка военнослужащих, не включаемых в план ротации</w:t>
      </w:r>
    </w:p>
    <w:bookmarkEnd w:id="390"/>
    <w:bookmarkStart w:name="z583" w:id="391"/>
    <w:p>
      <w:pPr>
        <w:spacing w:after="0"/>
        <w:ind w:left="0"/>
        <w:jc w:val="both"/>
      </w:pPr>
      <w:r>
        <w:rPr>
          <w:rFonts w:ascii="Times New Roman"/>
          <w:b w:val="false"/>
          <w:i w:val="false"/>
          <w:color w:val="000000"/>
          <w:sz w:val="28"/>
        </w:rPr>
        <w:t>
      2. Ротация военнослужащих осуществляется на основании ежегодно составляемого кадровым органом плана ротации военнослужащих (далее – План ротации) по форме, согласно приложению 1 к настоящим Правилам.</w:t>
      </w:r>
    </w:p>
    <w:bookmarkEnd w:id="391"/>
    <w:bookmarkStart w:name="z584" w:id="392"/>
    <w:p>
      <w:pPr>
        <w:spacing w:after="0"/>
        <w:ind w:left="0"/>
        <w:jc w:val="both"/>
      </w:pPr>
      <w:r>
        <w:rPr>
          <w:rFonts w:ascii="Times New Roman"/>
          <w:b w:val="false"/>
          <w:i w:val="false"/>
          <w:color w:val="000000"/>
          <w:sz w:val="28"/>
        </w:rPr>
        <w:t>
      3. Ротация военнослужащих производится в течение календарного года, следующего после его утверждения, с учетом организации воинской службы путем назначения военнослужащих на воинские должности.</w:t>
      </w:r>
    </w:p>
    <w:bookmarkEnd w:id="392"/>
    <w:bookmarkStart w:name="z585" w:id="393"/>
    <w:p>
      <w:pPr>
        <w:spacing w:after="0"/>
        <w:ind w:left="0"/>
        <w:jc w:val="both"/>
      </w:pPr>
      <w:r>
        <w:rPr>
          <w:rFonts w:ascii="Times New Roman"/>
          <w:b w:val="false"/>
          <w:i w:val="false"/>
          <w:color w:val="000000"/>
          <w:sz w:val="28"/>
        </w:rPr>
        <w:t>
      План ротации составляется по военнослужащим, в отношении которых наступили условия, определенные пунктом 83 Правил прохождения воинской службы.</w:t>
      </w:r>
    </w:p>
    <w:bookmarkEnd w:id="393"/>
    <w:bookmarkStart w:name="z586" w:id="394"/>
    <w:p>
      <w:pPr>
        <w:spacing w:after="0"/>
        <w:ind w:left="0"/>
        <w:jc w:val="both"/>
      </w:pPr>
      <w:r>
        <w:rPr>
          <w:rFonts w:ascii="Times New Roman"/>
          <w:b w:val="false"/>
          <w:i w:val="false"/>
          <w:color w:val="000000"/>
          <w:sz w:val="28"/>
        </w:rPr>
        <w:t>
      Одновременно с Планом ротации составляется список военнослужащих, не включаемых в План ротации, по форме, согласно приложению 2 к настоящим Правилам (далее – Список).</w:t>
      </w:r>
    </w:p>
    <w:bookmarkEnd w:id="394"/>
    <w:bookmarkStart w:name="z587" w:id="395"/>
    <w:p>
      <w:pPr>
        <w:spacing w:after="0"/>
        <w:ind w:left="0"/>
        <w:jc w:val="both"/>
      </w:pPr>
      <w:r>
        <w:rPr>
          <w:rFonts w:ascii="Times New Roman"/>
          <w:b w:val="false"/>
          <w:i w:val="false"/>
          <w:color w:val="000000"/>
          <w:sz w:val="28"/>
        </w:rPr>
        <w:t xml:space="preserve">
      В Список включаются военнослужащие, определенные подпунктами 1), 2), 3) и 4) </w:t>
      </w:r>
      <w:r>
        <w:rPr>
          <w:rFonts w:ascii="Times New Roman"/>
          <w:b w:val="false"/>
          <w:i w:val="false"/>
          <w:color w:val="000000"/>
          <w:sz w:val="28"/>
        </w:rPr>
        <w:t>пункта 84</w:t>
      </w:r>
      <w:r>
        <w:rPr>
          <w:rFonts w:ascii="Times New Roman"/>
          <w:b w:val="false"/>
          <w:i w:val="false"/>
          <w:color w:val="000000"/>
          <w:sz w:val="28"/>
        </w:rPr>
        <w:t xml:space="preserve"> Правил прохождения воинской службы, и военнослужащие, которые в интересах воинской службы могут быть оставлены в должности на второй срок на основании пункта 45 Правил прохождения воинской службы.</w:t>
      </w:r>
    </w:p>
    <w:bookmarkEnd w:id="395"/>
    <w:bookmarkStart w:name="z588" w:id="396"/>
    <w:p>
      <w:pPr>
        <w:spacing w:after="0"/>
        <w:ind w:left="0"/>
        <w:jc w:val="both"/>
      </w:pPr>
      <w:r>
        <w:rPr>
          <w:rFonts w:ascii="Times New Roman"/>
          <w:b w:val="false"/>
          <w:i w:val="false"/>
          <w:color w:val="000000"/>
          <w:sz w:val="28"/>
        </w:rPr>
        <w:t>
      4. План ротации и Список подписываются командиром (начальником) воинской части (учреждения) и ежегодно до 10 декабря утверждаются должностным лицом из перечня должностных лиц.</w:t>
      </w:r>
    </w:p>
    <w:bookmarkEnd w:id="396"/>
    <w:bookmarkStart w:name="z589" w:id="397"/>
    <w:p>
      <w:pPr>
        <w:spacing w:after="0"/>
        <w:ind w:left="0"/>
        <w:jc w:val="both"/>
      </w:pPr>
      <w:r>
        <w:rPr>
          <w:rFonts w:ascii="Times New Roman"/>
          <w:b w:val="false"/>
          <w:i w:val="false"/>
          <w:color w:val="000000"/>
          <w:sz w:val="28"/>
        </w:rPr>
        <w:t>
      Согласование по инстанции Плана ротации и Списка не осуществляется.</w:t>
      </w:r>
    </w:p>
    <w:bookmarkEnd w:id="397"/>
    <w:bookmarkStart w:name="z590" w:id="398"/>
    <w:p>
      <w:pPr>
        <w:spacing w:after="0"/>
        <w:ind w:left="0"/>
        <w:jc w:val="both"/>
      </w:pPr>
      <w:r>
        <w:rPr>
          <w:rFonts w:ascii="Times New Roman"/>
          <w:b w:val="false"/>
          <w:i w:val="false"/>
          <w:color w:val="000000"/>
          <w:sz w:val="28"/>
        </w:rPr>
        <w:t>
      5. Решение о внесении изменений в План ротации либо в Список принимается должностным лицом, их утвердившим.</w:t>
      </w:r>
    </w:p>
    <w:bookmarkEnd w:id="398"/>
    <w:bookmarkStart w:name="z591" w:id="399"/>
    <w:p>
      <w:pPr>
        <w:spacing w:after="0"/>
        <w:ind w:left="0"/>
        <w:jc w:val="both"/>
      </w:pPr>
      <w:r>
        <w:rPr>
          <w:rFonts w:ascii="Times New Roman"/>
          <w:b w:val="false"/>
          <w:i w:val="false"/>
          <w:color w:val="000000"/>
          <w:sz w:val="28"/>
        </w:rPr>
        <w:t>
      6. Выписки из утвержденного Плана ротации и изменений в План ротации в течение пяти рабочих дней после его утверждения направляются в подчиненные воинские части (учреждения) и доводятся до военнослужащих соответствующими командирами (начальниками).</w:t>
      </w:r>
    </w:p>
    <w:bookmarkEnd w:id="399"/>
    <w:bookmarkStart w:name="z592" w:id="400"/>
    <w:p>
      <w:pPr>
        <w:spacing w:after="0"/>
        <w:ind w:left="0"/>
        <w:jc w:val="both"/>
      </w:pPr>
      <w:r>
        <w:rPr>
          <w:rFonts w:ascii="Times New Roman"/>
          <w:b w:val="false"/>
          <w:i w:val="false"/>
          <w:color w:val="000000"/>
          <w:sz w:val="28"/>
        </w:rPr>
        <w:t>
      7. Условиями ротации являются:</w:t>
      </w:r>
    </w:p>
    <w:bookmarkEnd w:id="400"/>
    <w:bookmarkStart w:name="z593" w:id="401"/>
    <w:p>
      <w:pPr>
        <w:spacing w:after="0"/>
        <w:ind w:left="0"/>
        <w:jc w:val="both"/>
      </w:pPr>
      <w:r>
        <w:rPr>
          <w:rFonts w:ascii="Times New Roman"/>
          <w:b w:val="false"/>
          <w:i w:val="false"/>
          <w:color w:val="000000"/>
          <w:sz w:val="28"/>
        </w:rPr>
        <w:t>
      1) пятилетний календарный срок нахождения военнослужащего на одной воинской должности;</w:t>
      </w:r>
    </w:p>
    <w:bookmarkEnd w:id="401"/>
    <w:bookmarkStart w:name="z594" w:id="402"/>
    <w:p>
      <w:pPr>
        <w:spacing w:after="0"/>
        <w:ind w:left="0"/>
        <w:jc w:val="both"/>
      </w:pPr>
      <w:r>
        <w:rPr>
          <w:rFonts w:ascii="Times New Roman"/>
          <w:b w:val="false"/>
          <w:i w:val="false"/>
          <w:color w:val="000000"/>
          <w:sz w:val="28"/>
        </w:rPr>
        <w:t>
      2) для офицерского состава:</w:t>
      </w:r>
    </w:p>
    <w:bookmarkEnd w:id="402"/>
    <w:bookmarkStart w:name="z595" w:id="403"/>
    <w:p>
      <w:pPr>
        <w:spacing w:after="0"/>
        <w:ind w:left="0"/>
        <w:jc w:val="both"/>
      </w:pPr>
      <w:r>
        <w:rPr>
          <w:rFonts w:ascii="Times New Roman"/>
          <w:b w:val="false"/>
          <w:i w:val="false"/>
          <w:color w:val="000000"/>
          <w:sz w:val="28"/>
        </w:rPr>
        <w:t>
      трехлетний календарный срок прохождения воинской службы непрерывно в одной воинской части (подразделении) в местности с тяжелыми климатическими условиями, указанными в приложении 3 к настоящим Правилам;</w:t>
      </w:r>
    </w:p>
    <w:bookmarkEnd w:id="403"/>
    <w:bookmarkStart w:name="z596" w:id="404"/>
    <w:p>
      <w:pPr>
        <w:spacing w:after="0"/>
        <w:ind w:left="0"/>
        <w:jc w:val="both"/>
      </w:pPr>
      <w:r>
        <w:rPr>
          <w:rFonts w:ascii="Times New Roman"/>
          <w:b w:val="false"/>
          <w:i w:val="false"/>
          <w:color w:val="000000"/>
          <w:sz w:val="28"/>
        </w:rPr>
        <w:t>
      пятилетний календарный срок прохождения воинской службы непрерывно в одном гарнизоне в местности с тяжелыми климатическими условиями, указанными в приложении 4 к настоящим Правилам;</w:t>
      </w:r>
    </w:p>
    <w:bookmarkEnd w:id="404"/>
    <w:bookmarkStart w:name="z597" w:id="405"/>
    <w:p>
      <w:pPr>
        <w:spacing w:after="0"/>
        <w:ind w:left="0"/>
        <w:jc w:val="both"/>
      </w:pPr>
      <w:r>
        <w:rPr>
          <w:rFonts w:ascii="Times New Roman"/>
          <w:b w:val="false"/>
          <w:i w:val="false"/>
          <w:color w:val="000000"/>
          <w:sz w:val="28"/>
        </w:rPr>
        <w:t>
      восьмилетний календарный срок прохождения воинской службы непрерывно в одном гарнизоне, не относящемуся к местности с тяжелыми климатическими условиями (за исключением проходящих службу в стратегических, оперативно-стратегических органах военного управления и профессорско-преподавательского состава Национального университета обороны Республики Казахстан).</w:t>
      </w:r>
    </w:p>
    <w:bookmarkEnd w:id="405"/>
    <w:bookmarkStart w:name="z598" w:id="406"/>
    <w:p>
      <w:pPr>
        <w:spacing w:after="0"/>
        <w:ind w:left="0"/>
        <w:jc w:val="both"/>
      </w:pPr>
      <w:r>
        <w:rPr>
          <w:rFonts w:ascii="Times New Roman"/>
          <w:b w:val="false"/>
          <w:i w:val="false"/>
          <w:color w:val="000000"/>
          <w:sz w:val="28"/>
        </w:rPr>
        <w:t>
      Время очного обучения в магистратуре или докторантуре в срок воинской службы в одном гарнизоне не засчитывается.</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приказом Министра обороны РК от 15.01.2024 </w:t>
      </w:r>
      <w:r>
        <w:rPr>
          <w:rFonts w:ascii="Times New Roman"/>
          <w:b w:val="false"/>
          <w:i w:val="false"/>
          <w:color w:val="00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9" w:id="407"/>
    <w:p>
      <w:pPr>
        <w:spacing w:after="0"/>
        <w:ind w:left="0"/>
        <w:jc w:val="both"/>
      </w:pPr>
      <w:r>
        <w:rPr>
          <w:rFonts w:ascii="Times New Roman"/>
          <w:b w:val="false"/>
          <w:i w:val="false"/>
          <w:color w:val="000000"/>
          <w:sz w:val="28"/>
        </w:rPr>
        <w:t>
      8. О результатах проведения ротации командиры (начальники) воинских частей (учреждений) докладывают в вышестоящие кадровые органы ежеквартально к 5 числу по форме, согласно приложению 5 к настоящим Правилам.</w:t>
      </w:r>
    </w:p>
    <w:bookmarkEnd w:id="4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составления плана ротации и</w:t>
            </w:r>
            <w:r>
              <w:br/>
            </w:r>
            <w:r>
              <w:rPr>
                <w:rFonts w:ascii="Times New Roman"/>
                <w:b w:val="false"/>
                <w:i w:val="false"/>
                <w:color w:val="000000"/>
                <w:sz w:val="20"/>
              </w:rPr>
              <w:t>списка военнослужащих, не</w:t>
            </w:r>
            <w:r>
              <w:br/>
            </w:r>
            <w:r>
              <w:rPr>
                <w:rFonts w:ascii="Times New Roman"/>
                <w:b w:val="false"/>
                <w:i w:val="false"/>
                <w:color w:val="000000"/>
                <w:sz w:val="20"/>
              </w:rPr>
              <w:t>включаемых в план ротации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Утверждаю</w:t>
            </w:r>
            <w:r>
              <w:br/>
            </w:r>
            <w:r>
              <w:rPr>
                <w:rFonts w:ascii="Times New Roman"/>
                <w:b w:val="false"/>
                <w:i w:val="false"/>
                <w:color w:val="000000"/>
                <w:sz w:val="20"/>
              </w:rPr>
              <w:t>________________________________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________________________________</w:t>
            </w:r>
            <w:r>
              <w:br/>
            </w:r>
            <w:r>
              <w:rPr>
                <w:rFonts w:ascii="Times New Roman"/>
                <w:b w:val="false"/>
                <w:i w:val="false"/>
                <w:color w:val="000000"/>
                <w:sz w:val="20"/>
              </w:rPr>
              <w:t>(воинское звание, подпись,</w:t>
            </w:r>
            <w:r>
              <w:br/>
            </w:r>
            <w:r>
              <w:rPr>
                <w:rFonts w:ascii="Times New Roman"/>
                <w:b w:val="false"/>
                <w:i w:val="false"/>
                <w:color w:val="000000"/>
                <w:sz w:val="20"/>
              </w:rPr>
              <w:t>фамилия и инициалы)</w:t>
            </w:r>
            <w:r>
              <w:br/>
            </w:r>
            <w:r>
              <w:rPr>
                <w:rFonts w:ascii="Times New Roman"/>
                <w:b w:val="false"/>
                <w:i w:val="false"/>
                <w:color w:val="000000"/>
                <w:sz w:val="20"/>
              </w:rPr>
              <w:t>" ___ " ____________ 20 ___ г.</w:t>
            </w:r>
          </w:p>
        </w:tc>
      </w:tr>
    </w:tbl>
    <w:bookmarkStart w:name="z505" w:id="408"/>
    <w:p>
      <w:pPr>
        <w:spacing w:after="0"/>
        <w:ind w:left="0"/>
        <w:jc w:val="left"/>
      </w:pPr>
      <w:r>
        <w:rPr>
          <w:rFonts w:ascii="Times New Roman"/>
          <w:b/>
          <w:i w:val="false"/>
          <w:color w:val="000000"/>
        </w:rPr>
        <w:t xml:space="preserve">                                      План</w:t>
      </w:r>
      <w:r>
        <w:br/>
      </w:r>
      <w:r>
        <w:rPr>
          <w:rFonts w:ascii="Times New Roman"/>
          <w:b/>
          <w:i w:val="false"/>
          <w:color w:val="000000"/>
        </w:rPr>
        <w:t xml:space="preserve">       ротации военнослужащих ___________________________________ на 20___ год</w:t>
      </w:r>
      <w:r>
        <w:br/>
      </w:r>
      <w:r>
        <w:rPr>
          <w:rFonts w:ascii="Times New Roman"/>
          <w:b/>
          <w:i w:val="false"/>
          <w:color w:val="000000"/>
        </w:rPr>
        <w:t xml:space="preserve">                               (наименование органа управления)</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Воинское звание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Фамилия, имя и отчество</w:t>
            </w:r>
          </w:p>
          <w:p>
            <w:pPr>
              <w:spacing w:after="20"/>
              <w:ind w:left="20"/>
              <w:jc w:val="both"/>
            </w:pPr>
          </w:p>
          <w:p>
            <w:pPr>
              <w:spacing w:after="20"/>
              <w:ind w:left="20"/>
              <w:jc w:val="both"/>
            </w:pPr>
            <w:r>
              <w:rPr>
                <w:rFonts w:ascii="Times New Roman"/>
                <w:b/>
                <w:i w:val="false"/>
                <w:color w:val="000000"/>
                <w:sz w:val="20"/>
              </w:rPr>
              <w:t>
(при его наличии)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Занимаемая должность, с какого времени в должности, штатно-должностная категория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рождения, национальность, образование, специальность по образованию, с какого времени в ВС, дата окончания контракта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Состав семьи военнослужащего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Основание для ротации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Планируемая (предлагаемая) должность, штатно-должностная категория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07" w:id="409"/>
      <w:r>
        <w:rPr>
          <w:rFonts w:ascii="Times New Roman"/>
          <w:b w:val="false"/>
          <w:i w:val="false"/>
          <w:color w:val="000000"/>
          <w:sz w:val="28"/>
        </w:rPr>
        <w:t xml:space="preserve">
      </w:t>
      </w:r>
      <w:r>
        <w:rPr>
          <w:rFonts w:ascii="Times New Roman"/>
          <w:b/>
          <w:i w:val="false"/>
          <w:color w:val="000000"/>
          <w:sz w:val="28"/>
        </w:rPr>
        <w:t>Командир воинской части</w:t>
      </w:r>
      <w:r>
        <w:rPr>
          <w:rFonts w:ascii="Times New Roman"/>
          <w:b w:val="false"/>
          <w:i w:val="false"/>
          <w:color w:val="000000"/>
          <w:sz w:val="28"/>
        </w:rPr>
        <w:t xml:space="preserve"> _________________________________________________</w:t>
      </w:r>
    </w:p>
    <w:bookmarkEnd w:id="409"/>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составления плана ротации и</w:t>
            </w:r>
            <w:r>
              <w:br/>
            </w:r>
            <w:r>
              <w:rPr>
                <w:rFonts w:ascii="Times New Roman"/>
                <w:b w:val="false"/>
                <w:i w:val="false"/>
                <w:color w:val="000000"/>
                <w:sz w:val="20"/>
              </w:rPr>
              <w:t>списка военнослужащих, не</w:t>
            </w:r>
            <w:r>
              <w:br/>
            </w:r>
            <w:r>
              <w:rPr>
                <w:rFonts w:ascii="Times New Roman"/>
                <w:b w:val="false"/>
                <w:i w:val="false"/>
                <w:color w:val="000000"/>
                <w:sz w:val="20"/>
              </w:rPr>
              <w:t>включаемых в план ротации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Утверждаю</w:t>
            </w:r>
            <w:r>
              <w:br/>
            </w:r>
            <w:r>
              <w:rPr>
                <w:rFonts w:ascii="Times New Roman"/>
                <w:b w:val="false"/>
                <w:i w:val="false"/>
                <w:color w:val="000000"/>
                <w:sz w:val="20"/>
              </w:rPr>
              <w:t>________________________________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________________________________</w:t>
            </w:r>
            <w:r>
              <w:br/>
            </w:r>
            <w:r>
              <w:rPr>
                <w:rFonts w:ascii="Times New Roman"/>
                <w:b w:val="false"/>
                <w:i w:val="false"/>
                <w:color w:val="000000"/>
                <w:sz w:val="20"/>
              </w:rPr>
              <w:t>(воинское звание, подпись,</w:t>
            </w:r>
            <w:r>
              <w:br/>
            </w:r>
            <w:r>
              <w:rPr>
                <w:rFonts w:ascii="Times New Roman"/>
                <w:b w:val="false"/>
                <w:i w:val="false"/>
                <w:color w:val="000000"/>
                <w:sz w:val="20"/>
              </w:rPr>
              <w:t>фамилия и инициалы)</w:t>
            </w:r>
            <w:r>
              <w:br/>
            </w:r>
            <w:r>
              <w:rPr>
                <w:rFonts w:ascii="Times New Roman"/>
                <w:b w:val="false"/>
                <w:i w:val="false"/>
                <w:color w:val="000000"/>
                <w:sz w:val="20"/>
              </w:rPr>
              <w:t>" ___ " ____________ 20 ___ г.</w:t>
            </w:r>
          </w:p>
        </w:tc>
      </w:tr>
    </w:tbl>
    <w:bookmarkStart w:name="z511" w:id="410"/>
    <w:p>
      <w:pPr>
        <w:spacing w:after="0"/>
        <w:ind w:left="0"/>
        <w:jc w:val="left"/>
      </w:pPr>
      <w:r>
        <w:rPr>
          <w:rFonts w:ascii="Times New Roman"/>
          <w:b/>
          <w:i w:val="false"/>
          <w:color w:val="000000"/>
        </w:rPr>
        <w:t xml:space="preserve">                                Список военнослужащих,</w:t>
      </w:r>
      <w:r>
        <w:br/>
      </w:r>
      <w:r>
        <w:rPr>
          <w:rFonts w:ascii="Times New Roman"/>
          <w:b/>
          <w:i w:val="false"/>
          <w:color w:val="000000"/>
        </w:rPr>
        <w:t xml:space="preserve">                         не включаемых в план ротации</w:t>
      </w:r>
      <w:r>
        <w:br/>
      </w:r>
      <w:r>
        <w:rPr>
          <w:rFonts w:ascii="Times New Roman"/>
          <w:b/>
          <w:i w:val="false"/>
          <w:color w:val="000000"/>
        </w:rPr>
        <w:t xml:space="preserve">                   ______________________________________________ на 20___ год</w:t>
      </w:r>
      <w:r>
        <w:br/>
      </w:r>
      <w:r>
        <w:rPr>
          <w:rFonts w:ascii="Times New Roman"/>
          <w:b/>
          <w:i w:val="false"/>
          <w:color w:val="000000"/>
        </w:rPr>
        <w:t xml:space="preserve">                         (наименование органа управления)</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 с какого времени в должности, штатно-должностная категория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национальность, образование, специальность по образованию, с какого времени в Вооруженных Силах, дата окончания контракта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 военнослужащего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условия для ротации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не включения в план ротации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2" w:id="411"/>
    <w:p>
      <w:pPr>
        <w:spacing w:after="0"/>
        <w:ind w:left="0"/>
        <w:jc w:val="both"/>
      </w:pPr>
      <w:r>
        <w:rPr>
          <w:rFonts w:ascii="Times New Roman"/>
          <w:b w:val="false"/>
          <w:i w:val="false"/>
          <w:color w:val="000000"/>
          <w:sz w:val="28"/>
        </w:rPr>
        <w:t xml:space="preserve">
      </w:t>
      </w:r>
      <w:r>
        <w:rPr>
          <w:rFonts w:ascii="Times New Roman"/>
          <w:b/>
          <w:i w:val="false"/>
          <w:color w:val="000000"/>
          <w:sz w:val="28"/>
        </w:rPr>
        <w:t>Командир воинской части ____________________________________</w:t>
      </w:r>
    </w:p>
    <w:bookmarkEnd w:id="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составления плана ротации и</w:t>
            </w:r>
            <w:r>
              <w:br/>
            </w:r>
            <w:r>
              <w:rPr>
                <w:rFonts w:ascii="Times New Roman"/>
                <w:b w:val="false"/>
                <w:i w:val="false"/>
                <w:color w:val="000000"/>
                <w:sz w:val="20"/>
              </w:rPr>
              <w:t>списка военнослужащих, не</w:t>
            </w:r>
            <w:r>
              <w:br/>
            </w:r>
            <w:r>
              <w:rPr>
                <w:rFonts w:ascii="Times New Roman"/>
                <w:b w:val="false"/>
                <w:i w:val="false"/>
                <w:color w:val="000000"/>
                <w:sz w:val="20"/>
              </w:rPr>
              <w:t>включаемых в план ротации</w:t>
            </w:r>
          </w:p>
        </w:tc>
      </w:tr>
    </w:tbl>
    <w:bookmarkStart w:name="z514" w:id="412"/>
    <w:p>
      <w:pPr>
        <w:spacing w:after="0"/>
        <w:ind w:left="0"/>
        <w:jc w:val="left"/>
      </w:pPr>
      <w:r>
        <w:rPr>
          <w:rFonts w:ascii="Times New Roman"/>
          <w:b/>
          <w:i w:val="false"/>
          <w:color w:val="000000"/>
        </w:rPr>
        <w:t xml:space="preserve"> Перечень воинских частей (подразделений) в местностях с тяжелыми климатическими условиями с предельным сроком прохождения воинской службы не более 3 лет</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Название гарнизона</w:t>
            </w:r>
          </w:p>
          <w:p>
            <w:pPr>
              <w:spacing w:after="20"/>
              <w:ind w:left="20"/>
              <w:jc w:val="both"/>
            </w:pPr>
          </w:p>
          <w:p>
            <w:pPr>
              <w:spacing w:after="20"/>
              <w:ind w:left="20"/>
              <w:jc w:val="both"/>
            </w:pPr>
            <w:r>
              <w:rPr>
                <w:rFonts w:ascii="Times New Roman"/>
                <w:b/>
                <w:i w:val="false"/>
                <w:color w:val="000000"/>
                <w:sz w:val="20"/>
              </w:rPr>
              <w:t>
(воинской части (подразделения)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Название населенных пунктов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Войсковая часть 51809-Г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13"/>
          <w:p>
            <w:pPr>
              <w:spacing w:after="20"/>
              <w:ind w:left="20"/>
              <w:jc w:val="both"/>
            </w:pPr>
            <w:r>
              <w:rPr>
                <w:rFonts w:ascii="Times New Roman"/>
                <w:b w:val="false"/>
                <w:i w:val="false"/>
                <w:color w:val="000000"/>
                <w:sz w:val="20"/>
              </w:rPr>
              <w:t>
Город Жанаозен</w:t>
            </w:r>
          </w:p>
          <w:bookmarkEnd w:id="413"/>
          <w:p>
            <w:pPr>
              <w:spacing w:after="20"/>
              <w:ind w:left="20"/>
              <w:jc w:val="both"/>
            </w:pPr>
            <w:r>
              <w:rPr>
                <w:rFonts w:ascii="Times New Roman"/>
                <w:b w:val="false"/>
                <w:i w:val="false"/>
                <w:color w:val="000000"/>
                <w:sz w:val="20"/>
              </w:rPr>
              <w:t>
Мангистауской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14"/>
          <w:p>
            <w:pPr>
              <w:spacing w:after="20"/>
              <w:ind w:left="20"/>
              <w:jc w:val="both"/>
            </w:pPr>
            <w:r>
              <w:rPr>
                <w:rFonts w:ascii="Times New Roman"/>
                <w:b w:val="false"/>
                <w:i w:val="false"/>
                <w:color w:val="000000"/>
                <w:sz w:val="20"/>
              </w:rPr>
              <w:t>
Пункт наведения авиации</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войсковой части 30153</w:t>
            </w:r>
          </w:p>
          <w:p>
            <w:pPr>
              <w:spacing w:after="20"/>
              <w:ind w:left="20"/>
              <w:jc w:val="both"/>
            </w:pPr>
            <w:r>
              <w:rPr>
                <w:rFonts w:ascii="Times New Roman"/>
                <w:b w:val="false"/>
                <w:i w:val="false"/>
                <w:color w:val="000000"/>
                <w:sz w:val="20"/>
              </w:rPr>
              <w:t>
</w:t>
            </w:r>
            <w:r>
              <w:rPr>
                <w:rFonts w:ascii="Times New Roman"/>
                <w:b w:val="false"/>
                <w:i w:val="false"/>
                <w:color w:val="000000"/>
                <w:sz w:val="20"/>
              </w:rPr>
              <w:t>Войсковая часть 51809-В</w:t>
            </w:r>
          </w:p>
          <w:p>
            <w:pPr>
              <w:spacing w:after="20"/>
              <w:ind w:left="20"/>
              <w:jc w:val="both"/>
            </w:pPr>
            <w:r>
              <w:rPr>
                <w:rFonts w:ascii="Times New Roman"/>
                <w:b w:val="false"/>
                <w:i w:val="false"/>
                <w:color w:val="000000"/>
                <w:sz w:val="20"/>
              </w:rPr>
              <w:t>
Войсковая часть 51809-Ж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15"/>
          <w:p>
            <w:pPr>
              <w:spacing w:after="20"/>
              <w:ind w:left="20"/>
              <w:jc w:val="both"/>
            </w:pPr>
            <w:r>
              <w:rPr>
                <w:rFonts w:ascii="Times New Roman"/>
                <w:b w:val="false"/>
                <w:i w:val="false"/>
                <w:color w:val="000000"/>
                <w:sz w:val="20"/>
              </w:rPr>
              <w:t>
Поселок Жанаказан Жангалинского района</w:t>
            </w:r>
          </w:p>
          <w:bookmarkEnd w:id="415"/>
          <w:p>
            <w:pPr>
              <w:spacing w:after="20"/>
              <w:ind w:left="20"/>
              <w:jc w:val="both"/>
            </w:pPr>
            <w:r>
              <w:rPr>
                <w:rFonts w:ascii="Times New Roman"/>
                <w:b w:val="false"/>
                <w:i w:val="false"/>
                <w:color w:val="000000"/>
                <w:sz w:val="20"/>
              </w:rPr>
              <w:t>
</w:t>
            </w:r>
            <w:r>
              <w:rPr>
                <w:rFonts w:ascii="Times New Roman"/>
                <w:b w:val="false"/>
                <w:i w:val="false"/>
                <w:color w:val="000000"/>
                <w:sz w:val="20"/>
              </w:rPr>
              <w:t>Западно-Казахстанской области,</w:t>
            </w:r>
          </w:p>
          <w:p>
            <w:pPr>
              <w:spacing w:after="20"/>
              <w:ind w:left="20"/>
              <w:jc w:val="both"/>
            </w:pPr>
            <w:r>
              <w:rPr>
                <w:rFonts w:ascii="Times New Roman"/>
                <w:b w:val="false"/>
                <w:i w:val="false"/>
                <w:color w:val="000000"/>
                <w:sz w:val="20"/>
              </w:rPr>
              <w:t>
город Жем Мугалжарского района Актюбинской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Войсковая часть 31767-Ж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Маканчи Урджарского района области Абай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Войсковая часть 97617-В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16"/>
          <w:p>
            <w:pPr>
              <w:spacing w:after="20"/>
              <w:ind w:left="20"/>
              <w:jc w:val="both"/>
            </w:pPr>
            <w:r>
              <w:rPr>
                <w:rFonts w:ascii="Times New Roman"/>
                <w:b w:val="false"/>
                <w:i w:val="false"/>
                <w:color w:val="000000"/>
                <w:sz w:val="20"/>
              </w:rPr>
              <w:t>
Поселок Нарынкол Райымбекского района</w:t>
            </w:r>
          </w:p>
          <w:bookmarkEnd w:id="416"/>
          <w:p>
            <w:pPr>
              <w:spacing w:after="20"/>
              <w:ind w:left="20"/>
              <w:jc w:val="both"/>
            </w:pPr>
            <w:r>
              <w:rPr>
                <w:rFonts w:ascii="Times New Roman"/>
                <w:b w:val="false"/>
                <w:i w:val="false"/>
                <w:color w:val="000000"/>
                <w:sz w:val="20"/>
              </w:rPr>
              <w:t>
Алматинской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17"/>
          <w:p>
            <w:pPr>
              <w:spacing w:after="20"/>
              <w:ind w:left="20"/>
              <w:jc w:val="both"/>
            </w:pPr>
            <w:r>
              <w:rPr>
                <w:rFonts w:ascii="Times New Roman"/>
                <w:b w:val="false"/>
                <w:i w:val="false"/>
                <w:color w:val="000000"/>
                <w:sz w:val="20"/>
              </w:rPr>
              <w:t>
Войсковая часть 97638</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Войсковая часть 31767-Е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Войсковая часть 31767-И</w:t>
            </w:r>
          </w:p>
          <w:p>
            <w:pPr>
              <w:spacing w:after="20"/>
              <w:ind w:left="20"/>
              <w:jc w:val="both"/>
            </w:pPr>
            <w:r>
              <w:rPr>
                <w:rFonts w:ascii="Times New Roman"/>
                <w:b w:val="false"/>
                <w:i w:val="false"/>
                <w:color w:val="000000"/>
                <w:sz w:val="20"/>
              </w:rPr>
              <w:t>
Войсковая часть 47007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Серебрянск района Алтай, поселок Буран Курчумского района, поселок Тугул Тарбагатайского района Восточно-Казахстанской области, поселок Жангиз Тобе Жарминского района области Абай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Войсковая часть 31767-Д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Достык Алакольского района области Жетісу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составления плана ротации и</w:t>
            </w:r>
            <w:r>
              <w:br/>
            </w:r>
            <w:r>
              <w:rPr>
                <w:rFonts w:ascii="Times New Roman"/>
                <w:b w:val="false"/>
                <w:i w:val="false"/>
                <w:color w:val="000000"/>
                <w:sz w:val="20"/>
              </w:rPr>
              <w:t>списка военнослужащих, не</w:t>
            </w:r>
            <w:r>
              <w:br/>
            </w:r>
            <w:r>
              <w:rPr>
                <w:rFonts w:ascii="Times New Roman"/>
                <w:b w:val="false"/>
                <w:i w:val="false"/>
                <w:color w:val="000000"/>
                <w:sz w:val="20"/>
              </w:rPr>
              <w:t>включаемых в план ротации</w:t>
            </w:r>
          </w:p>
        </w:tc>
      </w:tr>
    </w:tbl>
    <w:bookmarkStart w:name="z527" w:id="418"/>
    <w:p>
      <w:pPr>
        <w:spacing w:after="0"/>
        <w:ind w:left="0"/>
        <w:jc w:val="left"/>
      </w:pPr>
      <w:r>
        <w:rPr>
          <w:rFonts w:ascii="Times New Roman"/>
          <w:b/>
          <w:i w:val="false"/>
          <w:color w:val="000000"/>
        </w:rPr>
        <w:t xml:space="preserve"> Перечень местностей</w:t>
      </w:r>
      <w:r>
        <w:br/>
      </w:r>
      <w:r>
        <w:rPr>
          <w:rFonts w:ascii="Times New Roman"/>
          <w:b/>
          <w:i w:val="false"/>
          <w:color w:val="000000"/>
        </w:rPr>
        <w:t>с тяжелыми климатическими условиями с предельным сроком прохождения</w:t>
      </w:r>
      <w:r>
        <w:br/>
      </w:r>
      <w:r>
        <w:rPr>
          <w:rFonts w:ascii="Times New Roman"/>
          <w:b/>
          <w:i w:val="false"/>
          <w:color w:val="000000"/>
        </w:rPr>
        <w:t>воинской службы не более 5 лет</w:t>
      </w:r>
    </w:p>
    <w:bookmarkEnd w:id="418"/>
    <w:bookmarkStart w:name="z528" w:id="419"/>
    <w:p>
      <w:pPr>
        <w:spacing w:after="0"/>
        <w:ind w:left="0"/>
        <w:jc w:val="both"/>
      </w:pPr>
      <w:r>
        <w:rPr>
          <w:rFonts w:ascii="Times New Roman"/>
          <w:b w:val="false"/>
          <w:i w:val="false"/>
          <w:color w:val="000000"/>
          <w:sz w:val="28"/>
        </w:rPr>
        <w:t>
      в Акмолинской области – Аршалынский, Жаркаинский, Есильский, Жаксынский, Коргальжинский, Целиноградский (за исключением города Астана) районы, Селетинский сельский округ и город Степногорск;</w:t>
      </w:r>
    </w:p>
    <w:bookmarkEnd w:id="419"/>
    <w:bookmarkStart w:name="z529" w:id="420"/>
    <w:p>
      <w:pPr>
        <w:spacing w:after="0"/>
        <w:ind w:left="0"/>
        <w:jc w:val="both"/>
      </w:pPr>
      <w:r>
        <w:rPr>
          <w:rFonts w:ascii="Times New Roman"/>
          <w:b w:val="false"/>
          <w:i w:val="false"/>
          <w:color w:val="000000"/>
          <w:sz w:val="28"/>
        </w:rPr>
        <w:t>
      в Актюбинской области – Байганинский и Мугалжарский районы;</w:t>
      </w:r>
    </w:p>
    <w:bookmarkEnd w:id="420"/>
    <w:bookmarkStart w:name="z530" w:id="421"/>
    <w:p>
      <w:pPr>
        <w:spacing w:after="0"/>
        <w:ind w:left="0"/>
        <w:jc w:val="both"/>
      </w:pPr>
      <w:r>
        <w:rPr>
          <w:rFonts w:ascii="Times New Roman"/>
          <w:b w:val="false"/>
          <w:i w:val="false"/>
          <w:color w:val="000000"/>
          <w:sz w:val="28"/>
        </w:rPr>
        <w:t>
      в Алматинской области – Жамбылский, Илийский, Талгарский, Уйгурский, Енбекшиказахский, Райымбекский, Конаевский, Карасайский, Балхашский районы;</w:t>
      </w:r>
    </w:p>
    <w:bookmarkEnd w:id="421"/>
    <w:bookmarkStart w:name="z531" w:id="422"/>
    <w:p>
      <w:pPr>
        <w:spacing w:after="0"/>
        <w:ind w:left="0"/>
        <w:jc w:val="both"/>
      </w:pPr>
      <w:r>
        <w:rPr>
          <w:rFonts w:ascii="Times New Roman"/>
          <w:b w:val="false"/>
          <w:i w:val="false"/>
          <w:color w:val="000000"/>
          <w:sz w:val="28"/>
        </w:rPr>
        <w:t>
      в области Жетісу – Алакольский, Ескельдинский (за исключением города Талдыкоргана), Кербулакский, Коксуйский, Панфиловский, Саркандский районы, город Текели и село Аксу;</w:t>
      </w:r>
    </w:p>
    <w:bookmarkEnd w:id="422"/>
    <w:bookmarkStart w:name="z532" w:id="423"/>
    <w:p>
      <w:pPr>
        <w:spacing w:after="0"/>
        <w:ind w:left="0"/>
        <w:jc w:val="both"/>
      </w:pPr>
      <w:r>
        <w:rPr>
          <w:rFonts w:ascii="Times New Roman"/>
          <w:b w:val="false"/>
          <w:i w:val="false"/>
          <w:color w:val="000000"/>
          <w:sz w:val="28"/>
        </w:rPr>
        <w:t>
      в Атырауской области – вся территория области;</w:t>
      </w:r>
    </w:p>
    <w:bookmarkEnd w:id="423"/>
    <w:bookmarkStart w:name="z533" w:id="424"/>
    <w:p>
      <w:pPr>
        <w:spacing w:after="0"/>
        <w:ind w:left="0"/>
        <w:jc w:val="both"/>
      </w:pPr>
      <w:r>
        <w:rPr>
          <w:rFonts w:ascii="Times New Roman"/>
          <w:b w:val="false"/>
          <w:i w:val="false"/>
          <w:color w:val="000000"/>
          <w:sz w:val="28"/>
        </w:rPr>
        <w:t>
      в Восточно-Казахстанской области – Катон-Карагайский, Курчумский, Зайсанский, Тарбагатайский, Жанасемейский, Таскескенский районы;</w:t>
      </w:r>
    </w:p>
    <w:bookmarkEnd w:id="424"/>
    <w:bookmarkStart w:name="z534" w:id="425"/>
    <w:p>
      <w:pPr>
        <w:spacing w:after="0"/>
        <w:ind w:left="0"/>
        <w:jc w:val="both"/>
      </w:pPr>
      <w:r>
        <w:rPr>
          <w:rFonts w:ascii="Times New Roman"/>
          <w:b w:val="false"/>
          <w:i w:val="false"/>
          <w:color w:val="000000"/>
          <w:sz w:val="28"/>
        </w:rPr>
        <w:t>
      в области Абай – Абайский, Аягозский, Бескарагайский, Жарминский районы, Маканчинский сельский округ Урджарского района, города Семей и Курчатов;</w:t>
      </w:r>
    </w:p>
    <w:bookmarkEnd w:id="425"/>
    <w:bookmarkStart w:name="z535" w:id="426"/>
    <w:p>
      <w:pPr>
        <w:spacing w:after="0"/>
        <w:ind w:left="0"/>
        <w:jc w:val="both"/>
      </w:pPr>
      <w:r>
        <w:rPr>
          <w:rFonts w:ascii="Times New Roman"/>
          <w:b w:val="false"/>
          <w:i w:val="false"/>
          <w:color w:val="000000"/>
          <w:sz w:val="28"/>
        </w:rPr>
        <w:t>
      в Жамбылской области – Кордайский, Мойынкумский, Таласский, Байзакский и Шуский районы и город Жанатас;</w:t>
      </w:r>
    </w:p>
    <w:bookmarkEnd w:id="426"/>
    <w:bookmarkStart w:name="z536" w:id="427"/>
    <w:p>
      <w:pPr>
        <w:spacing w:after="0"/>
        <w:ind w:left="0"/>
        <w:jc w:val="both"/>
      </w:pPr>
      <w:r>
        <w:rPr>
          <w:rFonts w:ascii="Times New Roman"/>
          <w:b w:val="false"/>
          <w:i w:val="false"/>
          <w:color w:val="000000"/>
          <w:sz w:val="28"/>
        </w:rPr>
        <w:t>
      в Западно-Казахстанской области – Джангалинский и Бокейординский районы, Тайпакский сельский округ Теректинского района;</w:t>
      </w:r>
    </w:p>
    <w:bookmarkEnd w:id="427"/>
    <w:bookmarkStart w:name="z537" w:id="428"/>
    <w:p>
      <w:pPr>
        <w:spacing w:after="0"/>
        <w:ind w:left="0"/>
        <w:jc w:val="both"/>
      </w:pPr>
      <w:r>
        <w:rPr>
          <w:rFonts w:ascii="Times New Roman"/>
          <w:b w:val="false"/>
          <w:i w:val="false"/>
          <w:color w:val="000000"/>
          <w:sz w:val="28"/>
        </w:rPr>
        <w:t>
      в Карагандинской области – Абайский, Нуринский, Шетский, Актогайский, Каркаралинский районы, города Балхаш, Приозерск, Агадырский сельский округ Шетского района;</w:t>
      </w:r>
    </w:p>
    <w:bookmarkEnd w:id="428"/>
    <w:bookmarkStart w:name="z538" w:id="429"/>
    <w:p>
      <w:pPr>
        <w:spacing w:after="0"/>
        <w:ind w:left="0"/>
        <w:jc w:val="both"/>
      </w:pPr>
      <w:r>
        <w:rPr>
          <w:rFonts w:ascii="Times New Roman"/>
          <w:b w:val="false"/>
          <w:i w:val="false"/>
          <w:color w:val="000000"/>
          <w:sz w:val="28"/>
        </w:rPr>
        <w:t>
      в области Ұлытау – Жанаркинский, Улытауский районы, города Жезказган, Сатпаев и Каражал и поселок Жайрем;</w:t>
      </w:r>
    </w:p>
    <w:bookmarkEnd w:id="429"/>
    <w:bookmarkStart w:name="z539" w:id="430"/>
    <w:p>
      <w:pPr>
        <w:spacing w:after="0"/>
        <w:ind w:left="0"/>
        <w:jc w:val="both"/>
      </w:pPr>
      <w:r>
        <w:rPr>
          <w:rFonts w:ascii="Times New Roman"/>
          <w:b w:val="false"/>
          <w:i w:val="false"/>
          <w:color w:val="000000"/>
          <w:sz w:val="28"/>
        </w:rPr>
        <w:t>
      в Костанайской области – город Аркалык;</w:t>
      </w:r>
    </w:p>
    <w:bookmarkEnd w:id="430"/>
    <w:bookmarkStart w:name="z540" w:id="431"/>
    <w:p>
      <w:pPr>
        <w:spacing w:after="0"/>
        <w:ind w:left="0"/>
        <w:jc w:val="both"/>
      </w:pPr>
      <w:r>
        <w:rPr>
          <w:rFonts w:ascii="Times New Roman"/>
          <w:b w:val="false"/>
          <w:i w:val="false"/>
          <w:color w:val="000000"/>
          <w:sz w:val="28"/>
        </w:rPr>
        <w:t>
      в Кызылординской области – вся территория области;</w:t>
      </w:r>
    </w:p>
    <w:bookmarkEnd w:id="431"/>
    <w:bookmarkStart w:name="z541" w:id="432"/>
    <w:p>
      <w:pPr>
        <w:spacing w:after="0"/>
        <w:ind w:left="0"/>
        <w:jc w:val="both"/>
      </w:pPr>
      <w:r>
        <w:rPr>
          <w:rFonts w:ascii="Times New Roman"/>
          <w:b w:val="false"/>
          <w:i w:val="false"/>
          <w:color w:val="000000"/>
          <w:sz w:val="28"/>
        </w:rPr>
        <w:t>
      в Мангистауской области – Каракиянский, Бейнеуский, Мангистауский, Мунайлинский (за исключением села Умирзак) районы, города Актау, Жана-Узень и Форт-Шевченко;</w:t>
      </w:r>
    </w:p>
    <w:bookmarkEnd w:id="432"/>
    <w:bookmarkStart w:name="z542" w:id="433"/>
    <w:p>
      <w:pPr>
        <w:spacing w:after="0"/>
        <w:ind w:left="0"/>
        <w:jc w:val="both"/>
      </w:pPr>
      <w:r>
        <w:rPr>
          <w:rFonts w:ascii="Times New Roman"/>
          <w:b w:val="false"/>
          <w:i w:val="false"/>
          <w:color w:val="000000"/>
          <w:sz w:val="28"/>
        </w:rPr>
        <w:t>
      в Павлодарской области – Майский и Лебяжинский районы;</w:t>
      </w:r>
    </w:p>
    <w:bookmarkEnd w:id="433"/>
    <w:bookmarkStart w:name="z543" w:id="434"/>
    <w:p>
      <w:pPr>
        <w:spacing w:after="0"/>
        <w:ind w:left="0"/>
        <w:jc w:val="both"/>
      </w:pPr>
      <w:r>
        <w:rPr>
          <w:rFonts w:ascii="Times New Roman"/>
          <w:b w:val="false"/>
          <w:i w:val="false"/>
          <w:color w:val="000000"/>
          <w:sz w:val="28"/>
        </w:rPr>
        <w:t>
      в Северо-Казахстанской области – Айыртауский район;</w:t>
      </w:r>
    </w:p>
    <w:bookmarkEnd w:id="434"/>
    <w:bookmarkStart w:name="z544" w:id="435"/>
    <w:p>
      <w:pPr>
        <w:spacing w:after="0"/>
        <w:ind w:left="0"/>
        <w:jc w:val="both"/>
      </w:pPr>
      <w:r>
        <w:rPr>
          <w:rFonts w:ascii="Times New Roman"/>
          <w:b w:val="false"/>
          <w:i w:val="false"/>
          <w:color w:val="000000"/>
          <w:sz w:val="28"/>
        </w:rPr>
        <w:t>
      в Южно-Казахстанской области – Сузакский, Сарыагашский (за исключением Келесского сельского округа) районы, города Туркестан и Сарыагаш.</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составления плана ротации и</w:t>
            </w:r>
            <w:r>
              <w:br/>
            </w:r>
            <w:r>
              <w:rPr>
                <w:rFonts w:ascii="Times New Roman"/>
                <w:b w:val="false"/>
                <w:i w:val="false"/>
                <w:color w:val="000000"/>
                <w:sz w:val="20"/>
              </w:rPr>
              <w:t>списка военнослужащих, не</w:t>
            </w:r>
            <w:r>
              <w:br/>
            </w:r>
            <w:r>
              <w:rPr>
                <w:rFonts w:ascii="Times New Roman"/>
                <w:b w:val="false"/>
                <w:i w:val="false"/>
                <w:color w:val="000000"/>
                <w:sz w:val="20"/>
              </w:rPr>
              <w:t>включаемых в план ротации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547" w:id="436"/>
    <w:p>
      <w:pPr>
        <w:spacing w:after="0"/>
        <w:ind w:left="0"/>
        <w:jc w:val="left"/>
      </w:pPr>
      <w:r>
        <w:rPr>
          <w:rFonts w:ascii="Times New Roman"/>
          <w:b/>
          <w:i w:val="false"/>
          <w:color w:val="000000"/>
        </w:rPr>
        <w:t xml:space="preserve">                                      Сведения</w:t>
      </w:r>
      <w:r>
        <w:br/>
      </w:r>
      <w:r>
        <w:rPr>
          <w:rFonts w:ascii="Times New Roman"/>
          <w:b/>
          <w:i w:val="false"/>
          <w:color w:val="000000"/>
        </w:rPr>
        <w:t xml:space="preserve">                    о результатах проведения ротации военнослужащих</w:t>
      </w:r>
      <w:r>
        <w:br/>
      </w:r>
      <w:r>
        <w:rPr>
          <w:rFonts w:ascii="Times New Roman"/>
          <w:b/>
          <w:i w:val="false"/>
          <w:color w:val="000000"/>
        </w:rPr>
        <w:t xml:space="preserve">                   _____________________________ за ___ квартал 20__ года</w:t>
      </w:r>
      <w:r>
        <w:br/>
      </w:r>
      <w:r>
        <w:rPr>
          <w:rFonts w:ascii="Times New Roman"/>
          <w:b/>
          <w:i w:val="false"/>
          <w:color w:val="000000"/>
        </w:rPr>
        <w:t xml:space="preserve">                   (наименование органа управления)</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военнослужащих, включенных в план ротации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военнослужащих, в отношении которых проведена ротация, в т.ч.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 высшую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 равную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 низшую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Перечню</w:t>
            </w:r>
            <w:r>
              <w:br/>
            </w:r>
            <w:r>
              <w:rPr>
                <w:rFonts w:ascii="Times New Roman"/>
                <w:b w:val="false"/>
                <w:i w:val="false"/>
                <w:color w:val="000000"/>
                <w:sz w:val="20"/>
              </w:rPr>
              <w:t>некоторых приказов Министра</w:t>
            </w:r>
            <w:r>
              <w:br/>
            </w:r>
            <w:r>
              <w:rPr>
                <w:rFonts w:ascii="Times New Roman"/>
                <w:b w:val="false"/>
                <w:i w:val="false"/>
                <w:color w:val="000000"/>
                <w:sz w:val="20"/>
              </w:rPr>
              <w:t>обороны, 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Приложение к Правилам</w:t>
            </w:r>
            <w:r>
              <w:br/>
            </w:r>
            <w:r>
              <w:rPr>
                <w:rFonts w:ascii="Times New Roman"/>
                <w:b w:val="false"/>
                <w:i w:val="false"/>
                <w:color w:val="000000"/>
                <w:sz w:val="20"/>
              </w:rPr>
              <w:t>образования и работы отборочных</w:t>
            </w:r>
            <w:r>
              <w:br/>
            </w:r>
            <w:r>
              <w:rPr>
                <w:rFonts w:ascii="Times New Roman"/>
                <w:b w:val="false"/>
                <w:i w:val="false"/>
                <w:color w:val="000000"/>
                <w:sz w:val="20"/>
              </w:rPr>
              <w:t>комиссий воинских частей и</w:t>
            </w:r>
            <w:r>
              <w:br/>
            </w:r>
            <w:r>
              <w:rPr>
                <w:rFonts w:ascii="Times New Roman"/>
                <w:b w:val="false"/>
                <w:i w:val="false"/>
                <w:color w:val="000000"/>
                <w:sz w:val="20"/>
              </w:rPr>
              <w:t>учреждений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Угловой штамп</w:t>
            </w:r>
          </w:p>
        </w:tc>
        <w:tc>
          <w:tcPr>
            <w:tcW w:w="6150" w:type="dxa"/>
            <w:tcBorders/>
            <w:tcMar>
              <w:top w:w="15" w:type="dxa"/>
              <w:left w:w="15" w:type="dxa"/>
              <w:bottom w:w="15" w:type="dxa"/>
              <w:right w:w="15" w:type="dxa"/>
            </w:tcMar>
            <w:vAlign w:val="center"/>
          </w:tcPr>
          <w:bookmarkStart w:name="z550" w:id="437"/>
          <w:p>
            <w:pPr>
              <w:spacing w:after="20"/>
              <w:ind w:left="20"/>
              <w:jc w:val="both"/>
            </w:pPr>
            <w:r>
              <w:rPr>
                <w:rFonts w:ascii="Times New Roman"/>
                <w:b w:val="false"/>
                <w:i w:val="false"/>
                <w:color w:val="000000"/>
                <w:sz w:val="20"/>
              </w:rPr>
              <w:t>
(Кому) _______________________________________</w:t>
            </w:r>
          </w:p>
          <w:bookmarkEnd w:id="437"/>
          <w:p>
            <w:pPr>
              <w:spacing w:after="20"/>
              <w:ind w:left="20"/>
              <w:jc w:val="both"/>
            </w:pPr>
            <w:r>
              <w:rPr>
                <w:rFonts w:ascii="Times New Roman"/>
                <w:b w:val="false"/>
                <w:i w:val="false"/>
                <w:color w:val="000000"/>
                <w:sz w:val="20"/>
              </w:rPr>
              <w:t xml:space="preserve"> фамилия, имя и отчество (при его наличии)</w:t>
            </w:r>
          </w:p>
          <w:p>
            <w:pPr>
              <w:spacing w:after="20"/>
              <w:ind w:left="20"/>
              <w:jc w:val="both"/>
            </w:pPr>
            <w:r>
              <w:rPr>
                <w:rFonts w:ascii="Times New Roman"/>
                <w:b w:val="false"/>
                <w:i w:val="false"/>
                <w:color w:val="000000"/>
                <w:sz w:val="20"/>
              </w:rPr>
              <w:t>
 </w:t>
            </w:r>
          </w:p>
        </w:tc>
      </w:tr>
    </w:tbl>
    <w:bookmarkStart w:name="z551" w:id="438"/>
    <w:p>
      <w:pPr>
        <w:spacing w:after="0"/>
        <w:ind w:left="0"/>
        <w:jc w:val="left"/>
      </w:pPr>
      <w:r>
        <w:rPr>
          <w:rFonts w:ascii="Times New Roman"/>
          <w:b/>
          <w:i w:val="false"/>
          <w:color w:val="000000"/>
        </w:rPr>
        <w:t xml:space="preserve">                                Уведомление</w:t>
      </w:r>
    </w:p>
    <w:bookmarkEnd w:id="438"/>
    <w:p>
      <w:pPr>
        <w:spacing w:after="0"/>
        <w:ind w:left="0"/>
        <w:jc w:val="both"/>
      </w:pPr>
      <w:bookmarkStart w:name="z552" w:id="439"/>
      <w:r>
        <w:rPr>
          <w:rFonts w:ascii="Times New Roman"/>
          <w:b w:val="false"/>
          <w:i w:val="false"/>
          <w:color w:val="000000"/>
          <w:sz w:val="28"/>
        </w:rPr>
        <w:t>
      Настоящим уведомляем, что в приеме на воинскую службу по контракту Вам</w:t>
      </w:r>
    </w:p>
    <w:bookmarkEnd w:id="439"/>
    <w:p>
      <w:pPr>
        <w:spacing w:after="0"/>
        <w:ind w:left="0"/>
        <w:jc w:val="both"/>
      </w:pPr>
      <w:r>
        <w:rPr>
          <w:rFonts w:ascii="Times New Roman"/>
          <w:b w:val="false"/>
          <w:i w:val="false"/>
          <w:color w:val="000000"/>
          <w:sz w:val="28"/>
        </w:rPr>
        <w:t xml:space="preserve">отказано в связи с_________________________________________________________, </w:t>
      </w:r>
    </w:p>
    <w:p>
      <w:pPr>
        <w:spacing w:after="0"/>
        <w:ind w:left="0"/>
        <w:jc w:val="both"/>
      </w:pPr>
      <w:r>
        <w:rPr>
          <w:rFonts w:ascii="Times New Roman"/>
          <w:b w:val="false"/>
          <w:i w:val="false"/>
          <w:color w:val="000000"/>
          <w:sz w:val="28"/>
        </w:rPr>
        <w:t xml:space="preserve">                         (указывается причина отказа)</w:t>
      </w:r>
    </w:p>
    <w:p>
      <w:pPr>
        <w:spacing w:after="0"/>
        <w:ind w:left="0"/>
        <w:jc w:val="both"/>
      </w:pPr>
      <w:r>
        <w:rPr>
          <w:rFonts w:ascii="Times New Roman"/>
          <w:b w:val="false"/>
          <w:i w:val="false"/>
          <w:color w:val="000000"/>
          <w:sz w:val="28"/>
        </w:rPr>
        <w:t xml:space="preserve">       Разъясняем, что Вы имеете право на подачу жалобы начальнику департамента по</w:t>
      </w:r>
    </w:p>
    <w:p>
      <w:pPr>
        <w:spacing w:after="0"/>
        <w:ind w:left="0"/>
        <w:jc w:val="both"/>
      </w:pPr>
      <w:r>
        <w:rPr>
          <w:rFonts w:ascii="Times New Roman"/>
          <w:b w:val="false"/>
          <w:i w:val="false"/>
          <w:color w:val="000000"/>
          <w:sz w:val="28"/>
        </w:rPr>
        <w:t>делам обороны (командиру (начальнику) воинской части (учреждения) в срок не позднее</w:t>
      </w:r>
    </w:p>
    <w:p>
      <w:pPr>
        <w:spacing w:after="0"/>
        <w:ind w:left="0"/>
        <w:jc w:val="both"/>
      </w:pPr>
      <w:r>
        <w:rPr>
          <w:rFonts w:ascii="Times New Roman"/>
          <w:b w:val="false"/>
          <w:i w:val="false"/>
          <w:color w:val="000000"/>
          <w:sz w:val="28"/>
        </w:rPr>
        <w:t>трех месяцев со дня получения уведомления.</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Перечню</w:t>
            </w:r>
            <w:r>
              <w:br/>
            </w:r>
            <w:r>
              <w:rPr>
                <w:rFonts w:ascii="Times New Roman"/>
                <w:b w:val="false"/>
                <w:i w:val="false"/>
                <w:color w:val="000000"/>
                <w:sz w:val="20"/>
              </w:rPr>
              <w:t>некоторых приказов Министра</w:t>
            </w:r>
            <w:r>
              <w:br/>
            </w:r>
            <w:r>
              <w:rPr>
                <w:rFonts w:ascii="Times New Roman"/>
                <w:b w:val="false"/>
                <w:i w:val="false"/>
                <w:color w:val="000000"/>
                <w:sz w:val="20"/>
              </w:rPr>
              <w:t>обороны, 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рассмотрения заявлений и</w:t>
            </w:r>
            <w:r>
              <w:br/>
            </w:r>
            <w:r>
              <w:rPr>
                <w:rFonts w:ascii="Times New Roman"/>
                <w:b w:val="false"/>
                <w:i w:val="false"/>
                <w:color w:val="000000"/>
                <w:sz w:val="20"/>
              </w:rPr>
              <w:t>документов кандидатов из числа</w:t>
            </w:r>
            <w:r>
              <w:br/>
            </w:r>
            <w:r>
              <w:rPr>
                <w:rFonts w:ascii="Times New Roman"/>
                <w:b w:val="false"/>
                <w:i w:val="false"/>
                <w:color w:val="000000"/>
                <w:sz w:val="20"/>
              </w:rPr>
              <w:t>граждан для поступления на</w:t>
            </w:r>
            <w:r>
              <w:br/>
            </w:r>
            <w:r>
              <w:rPr>
                <w:rFonts w:ascii="Times New Roman"/>
                <w:b w:val="false"/>
                <w:i w:val="false"/>
                <w:color w:val="000000"/>
                <w:sz w:val="20"/>
              </w:rPr>
              <w:t>воинскую службу по контракту</w:t>
            </w:r>
            <w:r>
              <w:br/>
            </w:r>
            <w:r>
              <w:rPr>
                <w:rFonts w:ascii="Times New Roman"/>
                <w:b w:val="false"/>
                <w:i w:val="false"/>
                <w:color w:val="000000"/>
                <w:sz w:val="20"/>
              </w:rPr>
              <w:t>в Вооруженные Силы</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(Кому)_______________________</w:t>
            </w:r>
            <w:r>
              <w:br/>
            </w:r>
            <w:r>
              <w:rPr>
                <w:rFonts w:ascii="Times New Roman"/>
                <w:b w:val="false"/>
                <w:i w:val="false"/>
                <w:color w:val="000000"/>
                <w:sz w:val="20"/>
              </w:rPr>
              <w:t>руководитель местного органа</w:t>
            </w:r>
            <w:r>
              <w:br/>
            </w:r>
            <w:r>
              <w:rPr>
                <w:rFonts w:ascii="Times New Roman"/>
                <w:b w:val="false"/>
                <w:i w:val="false"/>
                <w:color w:val="000000"/>
                <w:sz w:val="20"/>
              </w:rPr>
              <w:t xml:space="preserve">военного управления (ОДО, </w:t>
            </w:r>
            <w:r>
              <w:br/>
            </w:r>
            <w:r>
              <w:rPr>
                <w:rFonts w:ascii="Times New Roman"/>
                <w:b w:val="false"/>
                <w:i w:val="false"/>
                <w:color w:val="000000"/>
                <w:sz w:val="20"/>
              </w:rPr>
              <w:t>ООДО) командир (начальник)</w:t>
            </w:r>
            <w:r>
              <w:br/>
            </w:r>
            <w:r>
              <w:rPr>
                <w:rFonts w:ascii="Times New Roman"/>
                <w:b w:val="false"/>
                <w:i w:val="false"/>
                <w:color w:val="000000"/>
                <w:sz w:val="20"/>
              </w:rPr>
              <w:t>воинской части (учреждения)</w:t>
            </w:r>
            <w:r>
              <w:br/>
            </w:r>
            <w:r>
              <w:rPr>
                <w:rFonts w:ascii="Times New Roman"/>
                <w:b w:val="false"/>
                <w:i w:val="false"/>
                <w:color w:val="000000"/>
                <w:sz w:val="20"/>
              </w:rPr>
              <w:t>(от кого) _____________________</w:t>
            </w:r>
            <w:r>
              <w:br/>
            </w:r>
            <w:r>
              <w:rPr>
                <w:rFonts w:ascii="Times New Roman"/>
                <w:b w:val="false"/>
                <w:i w:val="false"/>
                <w:color w:val="000000"/>
                <w:sz w:val="20"/>
              </w:rPr>
              <w:t>фамилия, имя и отчество (при</w:t>
            </w:r>
            <w:r>
              <w:br/>
            </w:r>
            <w:r>
              <w:rPr>
                <w:rFonts w:ascii="Times New Roman"/>
                <w:b w:val="false"/>
                <w:i w:val="false"/>
                <w:color w:val="000000"/>
                <w:sz w:val="20"/>
              </w:rPr>
              <w:t>его наличии) гражданина</w:t>
            </w:r>
            <w:r>
              <w:br/>
            </w:r>
            <w:r>
              <w:rPr>
                <w:rFonts w:ascii="Times New Roman"/>
                <w:b w:val="false"/>
                <w:i w:val="false"/>
                <w:color w:val="000000"/>
                <w:sz w:val="20"/>
              </w:rPr>
              <w:t>______________________________</w:t>
            </w:r>
            <w:r>
              <w:br/>
            </w:r>
            <w:r>
              <w:rPr>
                <w:rFonts w:ascii="Times New Roman"/>
                <w:b w:val="false"/>
                <w:i w:val="false"/>
                <w:color w:val="000000"/>
                <w:sz w:val="20"/>
              </w:rPr>
              <w:t>число, месяц и год рождения</w:t>
            </w:r>
            <w:r>
              <w:br/>
            </w:r>
            <w:r>
              <w:rPr>
                <w:rFonts w:ascii="Times New Roman"/>
                <w:b w:val="false"/>
                <w:i w:val="false"/>
                <w:color w:val="000000"/>
                <w:sz w:val="20"/>
              </w:rPr>
              <w:t>______________________________</w:t>
            </w:r>
            <w:r>
              <w:br/>
            </w:r>
            <w:r>
              <w:rPr>
                <w:rFonts w:ascii="Times New Roman"/>
                <w:b w:val="false"/>
                <w:i w:val="false"/>
                <w:color w:val="000000"/>
                <w:sz w:val="20"/>
              </w:rPr>
              <w:t>местожительство</w:t>
            </w:r>
          </w:p>
        </w:tc>
      </w:tr>
    </w:tbl>
    <w:bookmarkStart w:name="z557" w:id="440"/>
    <w:p>
      <w:pPr>
        <w:spacing w:after="0"/>
        <w:ind w:left="0"/>
        <w:jc w:val="left"/>
      </w:pPr>
      <w:r>
        <w:rPr>
          <w:rFonts w:ascii="Times New Roman"/>
          <w:b/>
          <w:i w:val="false"/>
          <w:color w:val="000000"/>
        </w:rPr>
        <w:t xml:space="preserve">                                Заявление</w:t>
      </w:r>
    </w:p>
    <w:bookmarkEnd w:id="440"/>
    <w:p>
      <w:pPr>
        <w:spacing w:after="0"/>
        <w:ind w:left="0"/>
        <w:jc w:val="both"/>
      </w:pPr>
      <w:bookmarkStart w:name="z558" w:id="441"/>
      <w:r>
        <w:rPr>
          <w:rFonts w:ascii="Times New Roman"/>
          <w:b w:val="false"/>
          <w:i w:val="false"/>
          <w:color w:val="000000"/>
          <w:sz w:val="28"/>
        </w:rPr>
        <w:t>
      В соответствии со статьей 40 Закона Республики Казахстан "О воинской службе и</w:t>
      </w:r>
    </w:p>
    <w:bookmarkEnd w:id="441"/>
    <w:p>
      <w:pPr>
        <w:spacing w:after="0"/>
        <w:ind w:left="0"/>
        <w:jc w:val="both"/>
      </w:pPr>
      <w:r>
        <w:rPr>
          <w:rFonts w:ascii="Times New Roman"/>
          <w:b w:val="false"/>
          <w:i w:val="false"/>
          <w:color w:val="000000"/>
          <w:sz w:val="28"/>
        </w:rPr>
        <w:t>статусе военнослужащих", прошу принять мои документы для поступления на воинскую</w:t>
      </w:r>
    </w:p>
    <w:p>
      <w:pPr>
        <w:spacing w:after="0"/>
        <w:ind w:left="0"/>
        <w:jc w:val="both"/>
      </w:pPr>
      <w:r>
        <w:rPr>
          <w:rFonts w:ascii="Times New Roman"/>
          <w:b w:val="false"/>
          <w:i w:val="false"/>
          <w:color w:val="000000"/>
          <w:sz w:val="28"/>
        </w:rPr>
        <w:t>службу по контракту в Вооруженные Силы Республики Казахстан сроком на ________ года</w:t>
      </w:r>
    </w:p>
    <w:p>
      <w:pPr>
        <w:spacing w:after="0"/>
        <w:ind w:left="0"/>
        <w:jc w:val="both"/>
      </w:pPr>
      <w:r>
        <w:rPr>
          <w:rFonts w:ascii="Times New Roman"/>
          <w:b w:val="false"/>
          <w:i w:val="false"/>
          <w:color w:val="000000"/>
          <w:sz w:val="28"/>
        </w:rPr>
        <w:t>(лет) и назначения на вакантную воинскую</w:t>
      </w:r>
    </w:p>
    <w:p>
      <w:pPr>
        <w:spacing w:after="0"/>
        <w:ind w:left="0"/>
        <w:jc w:val="both"/>
      </w:pPr>
      <w:r>
        <w:rPr>
          <w:rFonts w:ascii="Times New Roman"/>
          <w:b w:val="false"/>
          <w:i w:val="false"/>
          <w:color w:val="000000"/>
          <w:sz w:val="28"/>
        </w:rPr>
        <w:t>должность_____________________________________________________. (наименование</w:t>
      </w:r>
    </w:p>
    <w:p>
      <w:pPr>
        <w:spacing w:after="0"/>
        <w:ind w:left="0"/>
        <w:jc w:val="both"/>
      </w:pPr>
      <w:r>
        <w:rPr>
          <w:rFonts w:ascii="Times New Roman"/>
          <w:b w:val="false"/>
          <w:i w:val="false"/>
          <w:color w:val="000000"/>
          <w:sz w:val="28"/>
        </w:rPr>
        <w:t>должности, воинская часть (учреждение)</w:t>
      </w:r>
    </w:p>
    <w:p>
      <w:pPr>
        <w:spacing w:after="0"/>
        <w:ind w:left="0"/>
        <w:jc w:val="both"/>
      </w:pPr>
      <w:r>
        <w:rPr>
          <w:rFonts w:ascii="Times New Roman"/>
          <w:b w:val="false"/>
          <w:i w:val="false"/>
          <w:color w:val="000000"/>
          <w:sz w:val="28"/>
        </w:rPr>
        <w:t>С условиями и порядком прохождения отбора кандидатов для поступления на воинскую</w:t>
      </w:r>
    </w:p>
    <w:p>
      <w:pPr>
        <w:spacing w:after="0"/>
        <w:ind w:left="0"/>
        <w:jc w:val="both"/>
      </w:pPr>
      <w:r>
        <w:rPr>
          <w:rFonts w:ascii="Times New Roman"/>
          <w:b w:val="false"/>
          <w:i w:val="false"/>
          <w:color w:val="000000"/>
          <w:sz w:val="28"/>
        </w:rPr>
        <w:t>службу по контракту в Вооруженные Силы Республики Казахстан ознакомлен (ознакомлена),</w:t>
      </w:r>
    </w:p>
    <w:p>
      <w:pPr>
        <w:spacing w:after="0"/>
        <w:ind w:left="0"/>
        <w:jc w:val="both"/>
      </w:pPr>
      <w:r>
        <w:rPr>
          <w:rFonts w:ascii="Times New Roman"/>
          <w:b w:val="false"/>
          <w:i w:val="false"/>
          <w:color w:val="000000"/>
          <w:sz w:val="28"/>
        </w:rPr>
        <w:t>согласен (согласна) и обязуюсь их выполнять. Подлинность представляемых документов к</w:t>
      </w:r>
    </w:p>
    <w:p>
      <w:pPr>
        <w:spacing w:after="0"/>
        <w:ind w:left="0"/>
        <w:jc w:val="both"/>
      </w:pPr>
      <w:r>
        <w:rPr>
          <w:rFonts w:ascii="Times New Roman"/>
          <w:b w:val="false"/>
          <w:i w:val="false"/>
          <w:color w:val="000000"/>
          <w:sz w:val="28"/>
        </w:rPr>
        <w:t xml:space="preserve">настоящему заявлению, согласно </w:t>
      </w:r>
      <w:r>
        <w:rPr>
          <w:rFonts w:ascii="Times New Roman"/>
          <w:b w:val="false"/>
          <w:i w:val="false"/>
          <w:color w:val="000000"/>
          <w:sz w:val="28"/>
        </w:rPr>
        <w:t>пункту 21</w:t>
      </w:r>
      <w:r>
        <w:rPr>
          <w:rFonts w:ascii="Times New Roman"/>
          <w:b w:val="false"/>
          <w:i w:val="false"/>
          <w:color w:val="000000"/>
          <w:sz w:val="28"/>
        </w:rPr>
        <w:t xml:space="preserve"> Правил прохождения воинской службы в</w:t>
      </w:r>
    </w:p>
    <w:p>
      <w:pPr>
        <w:spacing w:after="0"/>
        <w:ind w:left="0"/>
        <w:jc w:val="both"/>
      </w:pPr>
      <w:r>
        <w:rPr>
          <w:rFonts w:ascii="Times New Roman"/>
          <w:b w:val="false"/>
          <w:i w:val="false"/>
          <w:color w:val="000000"/>
          <w:sz w:val="28"/>
        </w:rPr>
        <w:t>Вооруженных Силах, других войсках и воинских формированиях Республики Казахстан,</w:t>
      </w:r>
    </w:p>
    <w:p>
      <w:pPr>
        <w:spacing w:after="0"/>
        <w:ind w:left="0"/>
        <w:jc w:val="both"/>
      </w:pPr>
      <w:r>
        <w:rPr>
          <w:rFonts w:ascii="Times New Roman"/>
          <w:b w:val="false"/>
          <w:i w:val="false"/>
          <w:color w:val="000000"/>
          <w:sz w:val="28"/>
        </w:rPr>
        <w:t>подтверждаю.</w:t>
      </w:r>
    </w:p>
    <w:p>
      <w:pPr>
        <w:spacing w:after="0"/>
        <w:ind w:left="0"/>
        <w:jc w:val="both"/>
      </w:pPr>
      <w:r>
        <w:rPr>
          <w:rFonts w:ascii="Times New Roman"/>
          <w:b w:val="false"/>
          <w:i w:val="false"/>
          <w:color w:val="000000"/>
          <w:sz w:val="28"/>
        </w:rPr>
        <w:t xml:space="preserve">       Приложение: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подпись, дата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