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3194" w14:textId="e823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членам территориальных избирательных комиссий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26 декабря 2022 года № 129/624. Зарегистрировано в Министерстве юстиции Республики Казахстан 26 декабря 2022 года № 31263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постановления.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16-13)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квалификационные требования к членам территориальных избирательных комиссий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Разместить настоящее постановление на интернет-ресурсе Центральной избирательной комиссии Республики Казахстан после его официального опубликования.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c 1 января 2023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Центральной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129/624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членам территориальных избирательных комиссий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членам территориальных избирательных комиссий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устанавливаются к уровню образования, стажу работы и (или) опыту работы, профессиональным компетенциям, необходимым для исполнения обязанностей члена территориальной избирательной комиссии.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 к кандидатам в члены территориальных избирательных комиссий включают требования к: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уровню образования;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стажу работы в государственных организациях, учреждениях, неправительственных организациях и (или) опыту работы в избирательных органах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компетенциям, необходимым для эффективного выполнения профессиональной деятельности, заключающимся в знании законодательства Республики Казахстан о выборах, проверяемое через подсистему "Дистанционное обучение и тестирование членов избирательных комиссий" на интернет-ресурсе Центральной избирательной комиссии Республики Казахстан.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 к членам территориальных избирательных комиссий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 к члену территориальной избирательной комиссии: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отвечающего за взаимодействие с государственными органами, организациями, органами местного самоуправления: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знание законодательства Республики Казахстан о выборах.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должен соответствовать одному из следующих требований: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работы в областях, соответствующих функциональным направлениям члена территориальной избирательной комиссии, в том числе не менее двух лет стажа работы на руководящих должностях организаций;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работы в избирательных органах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отвечающего за вопросы правового обеспечения деятельности избирательной комиссии: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или послевузовское образование;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законодательства Республики Казахстан о выборах.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должен соответствовать одному из следующих требований: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работы в областях, соответствующих функциональным направлениям члена территориальной избирательной комиссии, в том числе не менее одного года стажа работы на руководящих должностях организаций;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трех лет стажа работы на государственных должностях или не менее одного года на руководящих должностях правоохранительных или специальных государственных органов;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работы в избирательных органах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отвечающего за вопросы финансового сопровождения деятельности избирательной комиссии: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законодательства Республики Казахстан о выборах.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работы в областях, соответствующих функциональным направлениям члена территориальной избирательной комиссии, в том числе не менее одного года стажа работы на руководящих должностях организаций;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работы на государственных должностях, в том числе не менее трех лет по специальности в области организации финансовой деятельности;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работы в избирательных органах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отвечающего за вопросы организации, координации и обеспечения работ в области повышения правовой культуры избирателей, обучения организаторов выборов и других участников избирательного процесса: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или послевузовское образование;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законодательства Республики Казахстан о выборах.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 работы должен соответствовать одному из следующих требований: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работы в областях, соответствующих функциональным направлениям члена территориальной избирательной комиссии, в том числе не менее одного года стажа работы на руководящих должностях организаций;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трех лет стажа работы на государственных должностях, в том числе не менее одного года на руководящих должностях в государственных органах в сфере образования;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работы в избирательных органах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отвечающего за вопросы информационного обеспечения деятельности избирательной комиссии: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стажа работы в областях, соответствующих функциональным направлениям члена территориальной избирательной комиссии;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работы в избирательных органах Республики Казахстан;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отвечающего за вопросы IT-сопровождения деятельности избирательной комиссии: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послесреднее, высшее или послевузовское образование.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работы в областях, соответствующих функциональным направлениям члена территориальной избирательной комиссии;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работы в избирательных органах Республики Казахстан;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отвечающего за вопросы организации избирательного процесса, обеспечения условий для лиц с инвалидностью: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трех стажа работы в областях, соответствующих функциональным направлениям члена территориальной избирательной комиссии;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работы в избирательных органах Республики Казахстан.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