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b89f" w14:textId="e73b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антитеррористической защиты объектов Министерства экологии, геологии и природных ресурсов Республики Казахстан и его ведомств, уязвимых в террористическом отношении</w:t>
      </w:r>
    </w:p>
    <w:p>
      <w:pPr>
        <w:spacing w:after="0"/>
        <w:ind w:left="0"/>
        <w:jc w:val="both"/>
      </w:pPr>
      <w:r>
        <w:rPr>
          <w:rFonts w:ascii="Times New Roman"/>
          <w:b w:val="false"/>
          <w:i w:val="false"/>
          <w:color w:val="000000"/>
          <w:sz w:val="28"/>
        </w:rPr>
        <w:t>Приказ Министра экологии, геологии и природных ресурсов Республики Казахстан от 27 декабря 2022 года № 776. Зарегистрирован в Министерстве юстиции Республики Казахстан 27 декабря 2022 года № 31288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антитеррористической защиты объектов Министерства экологии, геологии и природных ресурсов Республики Казахстан и его ведомств, уязвимых в террористическом отношении.</w:t>
      </w:r>
    </w:p>
    <w:bookmarkEnd w:id="1"/>
    <w:bookmarkStart w:name="z6" w:id="2"/>
    <w:p>
      <w:pPr>
        <w:spacing w:after="0"/>
        <w:ind w:left="0"/>
        <w:jc w:val="both"/>
      </w:pPr>
      <w:r>
        <w:rPr>
          <w:rFonts w:ascii="Times New Roman"/>
          <w:b w:val="false"/>
          <w:i w:val="false"/>
          <w:color w:val="000000"/>
          <w:sz w:val="28"/>
        </w:rPr>
        <w:t>
      2. Управлению по мобилизационной подготовке и гражданской обороне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Мнистерстве юстиции Республики Казахстан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 в области геологии.</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после истечения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 геологии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 xml:space="preserve">Комитет Национальной Безопасности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2022 года № 776</w:t>
            </w:r>
          </w:p>
        </w:tc>
      </w:tr>
    </w:tbl>
    <w:bookmarkStart w:name="z16" w:id="10"/>
    <w:p>
      <w:pPr>
        <w:spacing w:after="0"/>
        <w:ind w:left="0"/>
        <w:jc w:val="left"/>
      </w:pPr>
      <w:r>
        <w:rPr>
          <w:rFonts w:ascii="Times New Roman"/>
          <w:b/>
          <w:i w:val="false"/>
          <w:color w:val="000000"/>
        </w:rPr>
        <w:t xml:space="preserve"> ИНСТРУКЦИЯ</w:t>
      </w:r>
      <w:r>
        <w:br/>
      </w:r>
      <w:r>
        <w:rPr>
          <w:rFonts w:ascii="Times New Roman"/>
          <w:b/>
          <w:i w:val="false"/>
          <w:color w:val="000000"/>
        </w:rPr>
        <w:t>по организации антитеррористической защиты объектов Министерства экологии, геологии и природных ресурсов Республики Казахстан и его ведомств, уязвимых в террористическом отношении</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Настоящая Инструкция по организации антитеррористической защиты объектов Министерства экологии, геологии и природных ресурсов Республики Казахстан и его ведомств, уязвимых в террористическом отношении, разработана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и определяет требования по организации антитеррористической защиты объектов Министерства экологии, геологии и природных ресурсов Республики Казахстан (далее – Министерство) и его ведомств, уязвимых в террористическом отношении.</w:t>
      </w:r>
    </w:p>
    <w:bookmarkEnd w:id="12"/>
    <w:bookmarkStart w:name="z19" w:id="13"/>
    <w:p>
      <w:pPr>
        <w:spacing w:after="0"/>
        <w:ind w:left="0"/>
        <w:jc w:val="both"/>
      </w:pPr>
      <w:r>
        <w:rPr>
          <w:rFonts w:ascii="Times New Roman"/>
          <w:b w:val="false"/>
          <w:i w:val="false"/>
          <w:color w:val="000000"/>
          <w:sz w:val="28"/>
        </w:rPr>
        <w:t xml:space="preserve">
      2. Настоящая Инструкция распространяется на объекты Министерства и его ведомств, отнесенных к объектам, уязвимым в террористическом отношении, в соответствии с Правилами и критериями отнесения объектов к уязвимым в террористическом отношении,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апреля 2021 года № 234 (далее – объекты Министерства). </w:t>
      </w:r>
    </w:p>
    <w:bookmarkEnd w:id="13"/>
    <w:bookmarkStart w:name="z20" w:id="14"/>
    <w:p>
      <w:pPr>
        <w:spacing w:after="0"/>
        <w:ind w:left="0"/>
        <w:jc w:val="both"/>
      </w:pPr>
      <w:r>
        <w:rPr>
          <w:rFonts w:ascii="Times New Roman"/>
          <w:b w:val="false"/>
          <w:i w:val="false"/>
          <w:color w:val="000000"/>
          <w:sz w:val="28"/>
        </w:rPr>
        <w:t>
      3. Настоящая инструкция предназначена для использования руководителями и другими должностными лицами, обеспечивающими проведение мероприятий по антитеррористической защищенности объектов Министерства, а также для сотрудников контролирующих и исполнительных органов при изучении и проверке состояния антитеррористической защищенности объектов Министерства. Инструкция детализирует общие подходы к обеспечению защищенности объектов Министерства, в том числе их инженерно-технической укрепленности, порядку организации охраны, осуществления пропускного и внутриобъектового режимов, а также ведению соответствующей документации.</w:t>
      </w:r>
    </w:p>
    <w:bookmarkEnd w:id="14"/>
    <w:bookmarkStart w:name="z21" w:id="15"/>
    <w:p>
      <w:pPr>
        <w:spacing w:after="0"/>
        <w:ind w:left="0"/>
        <w:jc w:val="both"/>
      </w:pPr>
      <w:r>
        <w:rPr>
          <w:rFonts w:ascii="Times New Roman"/>
          <w:b w:val="false"/>
          <w:i w:val="false"/>
          <w:color w:val="000000"/>
          <w:sz w:val="28"/>
        </w:rPr>
        <w:t xml:space="preserve">
      4. При эксплуатации объектов Министерства обеспечивается соблюдение Требований к организации антитеррористической защиты объектов, уязвимых в террористическом отношении,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мая 2021 года № 305 (далее – Требования), а также настоящей Инструкции.</w:t>
      </w:r>
    </w:p>
    <w:bookmarkEnd w:id="15"/>
    <w:bookmarkStart w:name="z22" w:id="16"/>
    <w:p>
      <w:pPr>
        <w:spacing w:after="0"/>
        <w:ind w:left="0"/>
        <w:jc w:val="both"/>
      </w:pPr>
      <w:r>
        <w:rPr>
          <w:rFonts w:ascii="Times New Roman"/>
          <w:b w:val="false"/>
          <w:i w:val="false"/>
          <w:color w:val="000000"/>
          <w:sz w:val="28"/>
        </w:rPr>
        <w:t xml:space="preserve">
      5. В настоящей Инструкции используются следующие основные понятия: </w:t>
      </w:r>
    </w:p>
    <w:bookmarkEnd w:id="16"/>
    <w:bookmarkStart w:name="z23" w:id="17"/>
    <w:p>
      <w:pPr>
        <w:spacing w:after="0"/>
        <w:ind w:left="0"/>
        <w:jc w:val="both"/>
      </w:pPr>
      <w:r>
        <w:rPr>
          <w:rFonts w:ascii="Times New Roman"/>
          <w:b w:val="false"/>
          <w:i w:val="false"/>
          <w:color w:val="000000"/>
          <w:sz w:val="28"/>
        </w:rPr>
        <w:t>
      1) система связи – совокупность технических средств и специально выделенных каналов связи, предназначенных для передачи (обмена) информации (информацией), оперативного управления деятельностью служб охраны объекта;</w:t>
      </w:r>
    </w:p>
    <w:bookmarkEnd w:id="17"/>
    <w:bookmarkStart w:name="z24" w:id="18"/>
    <w:p>
      <w:pPr>
        <w:spacing w:after="0"/>
        <w:ind w:left="0"/>
        <w:jc w:val="both"/>
      </w:pPr>
      <w:r>
        <w:rPr>
          <w:rFonts w:ascii="Times New Roman"/>
          <w:b w:val="false"/>
          <w:i w:val="false"/>
          <w:color w:val="000000"/>
          <w:sz w:val="28"/>
        </w:rPr>
        <w:t>
      2) контрольно-пропускной пункт – специально оборудованное место, предназначенное для обеспечения контроля, пропуска, досмотра людей и транспортных средств;</w:t>
      </w:r>
    </w:p>
    <w:bookmarkEnd w:id="18"/>
    <w:bookmarkStart w:name="z25" w:id="19"/>
    <w:p>
      <w:pPr>
        <w:spacing w:after="0"/>
        <w:ind w:left="0"/>
        <w:jc w:val="both"/>
      </w:pPr>
      <w:r>
        <w:rPr>
          <w:rFonts w:ascii="Times New Roman"/>
          <w:b w:val="false"/>
          <w:i w:val="false"/>
          <w:color w:val="000000"/>
          <w:sz w:val="28"/>
        </w:rPr>
        <w:t>
      3) система видеонаблюдения – совокупность функционирующих видеоканалов, программных и технических средств записи и хранения видеоданных, а также программных и (или) технических средств управления, осуществляющих информационный обмен между собой;</w:t>
      </w:r>
    </w:p>
    <w:bookmarkEnd w:id="19"/>
    <w:bookmarkStart w:name="z26" w:id="20"/>
    <w:p>
      <w:pPr>
        <w:spacing w:after="0"/>
        <w:ind w:left="0"/>
        <w:jc w:val="both"/>
      </w:pPr>
      <w:r>
        <w:rPr>
          <w:rFonts w:ascii="Times New Roman"/>
          <w:b w:val="false"/>
          <w:i w:val="false"/>
          <w:color w:val="000000"/>
          <w:sz w:val="28"/>
        </w:rPr>
        <w:t>
      4) система освещения – совокупность технических средств, позволяющих обеспечить необходимый уровень освещенности для системы видеонаблюдения, видимость людей и транспортных средств на объекте в темное время суток;</w:t>
      </w:r>
    </w:p>
    <w:bookmarkEnd w:id="20"/>
    <w:bookmarkStart w:name="z27" w:id="21"/>
    <w:p>
      <w:pPr>
        <w:spacing w:after="0"/>
        <w:ind w:left="0"/>
        <w:jc w:val="both"/>
      </w:pPr>
      <w:r>
        <w:rPr>
          <w:rFonts w:ascii="Times New Roman"/>
          <w:b w:val="false"/>
          <w:i w:val="false"/>
          <w:color w:val="000000"/>
          <w:sz w:val="28"/>
        </w:rPr>
        <w:t>
      5) инженерно-техническая укрепленность – конструктивные элементы, инженерные, технические средства и (или) их совокупность, обеспечивающие необходимое противодействие несанкционированному проникновению на объект либо его части;</w:t>
      </w:r>
    </w:p>
    <w:bookmarkEnd w:id="21"/>
    <w:bookmarkStart w:name="z28" w:id="22"/>
    <w:p>
      <w:pPr>
        <w:spacing w:after="0"/>
        <w:ind w:left="0"/>
        <w:jc w:val="both"/>
      </w:pPr>
      <w:r>
        <w:rPr>
          <w:rFonts w:ascii="Times New Roman"/>
          <w:b w:val="false"/>
          <w:i w:val="false"/>
          <w:color w:val="000000"/>
          <w:sz w:val="28"/>
        </w:rPr>
        <w:t>
      6) система контроля и управления доступом – совокупность технически совместимых аппаратных средств и (или) программного обеспечения, предназначенных для контроля доступа, разграничения прав на вход и (или) выход на объект и (или) его отдельные зоны персонала и посетителей, сбора и хранения информации;</w:t>
      </w:r>
    </w:p>
    <w:bookmarkEnd w:id="22"/>
    <w:bookmarkStart w:name="z29" w:id="23"/>
    <w:p>
      <w:pPr>
        <w:spacing w:after="0"/>
        <w:ind w:left="0"/>
        <w:jc w:val="both"/>
      </w:pPr>
      <w:r>
        <w:rPr>
          <w:rFonts w:ascii="Times New Roman"/>
          <w:b w:val="false"/>
          <w:i w:val="false"/>
          <w:color w:val="000000"/>
          <w:sz w:val="28"/>
        </w:rPr>
        <w:t>
      7) периметр объекта – граница объекта согласно правоустанавливающим документам;</w:t>
      </w:r>
    </w:p>
    <w:bookmarkEnd w:id="23"/>
    <w:bookmarkStart w:name="z30" w:id="24"/>
    <w:p>
      <w:pPr>
        <w:spacing w:after="0"/>
        <w:ind w:left="0"/>
        <w:jc w:val="both"/>
      </w:pPr>
      <w:r>
        <w:rPr>
          <w:rFonts w:ascii="Times New Roman"/>
          <w:b w:val="false"/>
          <w:i w:val="false"/>
          <w:color w:val="000000"/>
          <w:sz w:val="28"/>
        </w:rPr>
        <w:t>
      8) Профилактические и учебные мероприятия – превентивные способы обучения персонала и охраны, реализуемые в виде инструктажей и занятий в целях привития навыков первичного реагирования;</w:t>
      </w:r>
    </w:p>
    <w:bookmarkEnd w:id="24"/>
    <w:bookmarkStart w:name="z31" w:id="25"/>
    <w:p>
      <w:pPr>
        <w:spacing w:after="0"/>
        <w:ind w:left="0"/>
        <w:jc w:val="both"/>
      </w:pPr>
      <w:r>
        <w:rPr>
          <w:rFonts w:ascii="Times New Roman"/>
          <w:b w:val="false"/>
          <w:i w:val="false"/>
          <w:color w:val="000000"/>
          <w:sz w:val="28"/>
        </w:rPr>
        <w:t>
      9) пропускной режим – совокупность правил, регламентирующих установленный порядок, исключающий возможность несанкционированного входа (выхода) лиц, въезда (выезда) транспортных средств, вноса (выноса), ввоза (вывоза) имущества;</w:t>
      </w:r>
    </w:p>
    <w:bookmarkEnd w:id="25"/>
    <w:bookmarkStart w:name="z32" w:id="26"/>
    <w:p>
      <w:pPr>
        <w:spacing w:after="0"/>
        <w:ind w:left="0"/>
        <w:jc w:val="both"/>
      </w:pPr>
      <w:r>
        <w:rPr>
          <w:rFonts w:ascii="Times New Roman"/>
          <w:b w:val="false"/>
          <w:i w:val="false"/>
          <w:color w:val="000000"/>
          <w:sz w:val="28"/>
        </w:rPr>
        <w:t>
      10) противотаранные устройства (заграждения) – инженерно-технические изделия, предназначенные для принудительного замедления и (или) остановки транспортных средств;</w:t>
      </w:r>
    </w:p>
    <w:bookmarkEnd w:id="26"/>
    <w:bookmarkStart w:name="z33" w:id="27"/>
    <w:p>
      <w:pPr>
        <w:spacing w:after="0"/>
        <w:ind w:left="0"/>
        <w:jc w:val="both"/>
      </w:pPr>
      <w:r>
        <w:rPr>
          <w:rFonts w:ascii="Times New Roman"/>
          <w:b w:val="false"/>
          <w:i w:val="false"/>
          <w:color w:val="000000"/>
          <w:sz w:val="28"/>
        </w:rPr>
        <w:t>
      11) паспорт антитеррористической защищенности – информационно-справочный документ, содержащий общие и инженерно-технические сведения об объекте, отражающие состояние его антитеррористической защищенности, и предназначенный для планирования мероприятий по предупреждению, пресечению, минимизации и (или) ликвидации последствий актов терроризма на объекте, уязвимом в террористическом отношении;</w:t>
      </w:r>
    </w:p>
    <w:bookmarkEnd w:id="27"/>
    <w:bookmarkStart w:name="z34" w:id="28"/>
    <w:p>
      <w:pPr>
        <w:spacing w:after="0"/>
        <w:ind w:left="0"/>
        <w:jc w:val="both"/>
      </w:pPr>
      <w:r>
        <w:rPr>
          <w:rFonts w:ascii="Times New Roman"/>
          <w:b w:val="false"/>
          <w:i w:val="false"/>
          <w:color w:val="000000"/>
          <w:sz w:val="28"/>
        </w:rPr>
        <w:t>
      12) система охранная телевизионная – система видеонаблюдения, представляющая собой телевизионную систему замкнутого типа, предназначенную для выявления и фиксирования нарушений;</w:t>
      </w:r>
    </w:p>
    <w:bookmarkEnd w:id="28"/>
    <w:bookmarkStart w:name="z35" w:id="29"/>
    <w:p>
      <w:pPr>
        <w:spacing w:after="0"/>
        <w:ind w:left="0"/>
        <w:jc w:val="both"/>
      </w:pPr>
      <w:r>
        <w:rPr>
          <w:rFonts w:ascii="Times New Roman"/>
          <w:b w:val="false"/>
          <w:i w:val="false"/>
          <w:color w:val="000000"/>
          <w:sz w:val="28"/>
        </w:rPr>
        <w:t>
      13) система оповещения – совокупность технических средств, предназначенных для оперативного информирования (светового и (или) звукового оповещения) находящихся на объекте, уязвимом в террористическом отношении, лиц о тревоге при чрезвычайных происшествиях (аварии, пожаре, стихийном бедствии, нападении, акте терроризма) и действиях в сложившейся обстановке.</w:t>
      </w:r>
    </w:p>
    <w:bookmarkEnd w:id="29"/>
    <w:bookmarkStart w:name="z36" w:id="30"/>
    <w:p>
      <w:pPr>
        <w:spacing w:after="0"/>
        <w:ind w:left="0"/>
        <w:jc w:val="both"/>
      </w:pPr>
      <w:r>
        <w:rPr>
          <w:rFonts w:ascii="Times New Roman"/>
          <w:b w:val="false"/>
          <w:i w:val="false"/>
          <w:color w:val="000000"/>
          <w:sz w:val="28"/>
        </w:rPr>
        <w:t>
      6. Воспрепятствование совершению акта терроризма (снижение риска совершения акта терроризма) на объектах Министерства обеспечивается выполнением комплекса мер и соблюдением условий включающих в себя:</w:t>
      </w:r>
    </w:p>
    <w:bookmarkEnd w:id="30"/>
    <w:bookmarkStart w:name="z37" w:id="31"/>
    <w:p>
      <w:pPr>
        <w:spacing w:after="0"/>
        <w:ind w:left="0"/>
        <w:jc w:val="both"/>
      </w:pPr>
      <w:r>
        <w:rPr>
          <w:rFonts w:ascii="Times New Roman"/>
          <w:b w:val="false"/>
          <w:i w:val="false"/>
          <w:color w:val="000000"/>
          <w:sz w:val="28"/>
        </w:rPr>
        <w:t>
      1) проведение организационных мероприятий по обеспечению антитеррористической защищенности объекта с учетом характера и специфики возможных террористических угроз, определяемых органами национальной безопасности, и их возможных последствий;</w:t>
      </w:r>
    </w:p>
    <w:bookmarkEnd w:id="31"/>
    <w:bookmarkStart w:name="z38" w:id="32"/>
    <w:p>
      <w:pPr>
        <w:spacing w:after="0"/>
        <w:ind w:left="0"/>
        <w:jc w:val="both"/>
      </w:pPr>
      <w:r>
        <w:rPr>
          <w:rFonts w:ascii="Times New Roman"/>
          <w:b w:val="false"/>
          <w:i w:val="false"/>
          <w:color w:val="000000"/>
          <w:sz w:val="28"/>
        </w:rPr>
        <w:t>
      2) определение возможных причин и условий, способствующих совершению акта терроризма на объекте и их устранение;</w:t>
      </w:r>
    </w:p>
    <w:bookmarkEnd w:id="32"/>
    <w:bookmarkStart w:name="z39" w:id="33"/>
    <w:p>
      <w:pPr>
        <w:spacing w:after="0"/>
        <w:ind w:left="0"/>
        <w:jc w:val="both"/>
      </w:pPr>
      <w:r>
        <w:rPr>
          <w:rFonts w:ascii="Times New Roman"/>
          <w:b w:val="false"/>
          <w:i w:val="false"/>
          <w:color w:val="000000"/>
          <w:sz w:val="28"/>
        </w:rPr>
        <w:t>
      3) оснащение необходимыми инженерно-техническими средствами;</w:t>
      </w:r>
    </w:p>
    <w:bookmarkEnd w:id="33"/>
    <w:bookmarkStart w:name="z40" w:id="34"/>
    <w:p>
      <w:pPr>
        <w:spacing w:after="0"/>
        <w:ind w:left="0"/>
        <w:jc w:val="both"/>
      </w:pPr>
      <w:r>
        <w:rPr>
          <w:rFonts w:ascii="Times New Roman"/>
          <w:b w:val="false"/>
          <w:i w:val="false"/>
          <w:color w:val="000000"/>
          <w:sz w:val="28"/>
        </w:rPr>
        <w:t>
      4) обеспечение установленного пропускного режима;</w:t>
      </w:r>
    </w:p>
    <w:bookmarkEnd w:id="34"/>
    <w:bookmarkStart w:name="z41" w:id="35"/>
    <w:p>
      <w:pPr>
        <w:spacing w:after="0"/>
        <w:ind w:left="0"/>
        <w:jc w:val="both"/>
      </w:pPr>
      <w:r>
        <w:rPr>
          <w:rFonts w:ascii="Times New Roman"/>
          <w:b w:val="false"/>
          <w:i w:val="false"/>
          <w:color w:val="000000"/>
          <w:sz w:val="28"/>
        </w:rPr>
        <w:t>
      5) организация подготовки (обучения) персонала объектов Министерства и сотрудников субъектов охранной деятельности к первичному реагированию на угрозы совершения акта терроризма (выявление признаков совершения акта терроризма, информирование об этом руководства, правоохранительных и (или) специальных государственных органов);</w:t>
      </w:r>
    </w:p>
    <w:bookmarkEnd w:id="35"/>
    <w:bookmarkStart w:name="z42" w:id="36"/>
    <w:p>
      <w:pPr>
        <w:spacing w:after="0"/>
        <w:ind w:left="0"/>
        <w:jc w:val="both"/>
      </w:pPr>
      <w:r>
        <w:rPr>
          <w:rFonts w:ascii="Times New Roman"/>
          <w:b w:val="false"/>
          <w:i w:val="false"/>
          <w:color w:val="000000"/>
          <w:sz w:val="28"/>
        </w:rPr>
        <w:t>
      6) контроль за соблюдением требований обеспечения антитеррористической защищенности.</w:t>
      </w:r>
    </w:p>
    <w:bookmarkEnd w:id="36"/>
    <w:bookmarkStart w:name="z43" w:id="37"/>
    <w:p>
      <w:pPr>
        <w:spacing w:after="0"/>
        <w:ind w:left="0"/>
        <w:jc w:val="both"/>
      </w:pPr>
      <w:r>
        <w:rPr>
          <w:rFonts w:ascii="Times New Roman"/>
          <w:b w:val="false"/>
          <w:i w:val="false"/>
          <w:color w:val="000000"/>
          <w:sz w:val="28"/>
        </w:rPr>
        <w:t xml:space="preserve">
      7. Минимизация и (или) ликвидация последствий возможных террористических угроз на объектах Министерства обеспечивается выполнением комплекса мер и соблюдении условии включающих в себя: </w:t>
      </w:r>
    </w:p>
    <w:bookmarkEnd w:id="37"/>
    <w:bookmarkStart w:name="z44" w:id="38"/>
    <w:p>
      <w:pPr>
        <w:spacing w:after="0"/>
        <w:ind w:left="0"/>
        <w:jc w:val="both"/>
      </w:pPr>
      <w:r>
        <w:rPr>
          <w:rFonts w:ascii="Times New Roman"/>
          <w:b w:val="false"/>
          <w:i w:val="false"/>
          <w:color w:val="000000"/>
          <w:sz w:val="28"/>
        </w:rPr>
        <w:t xml:space="preserve">
      1) своевременное информирование органов национальной безопасности и (или) внутренних дел Республики Казахстан о совершенном акте терроризма; </w:t>
      </w:r>
    </w:p>
    <w:bookmarkEnd w:id="38"/>
    <w:bookmarkStart w:name="z45" w:id="39"/>
    <w:p>
      <w:pPr>
        <w:spacing w:after="0"/>
        <w:ind w:left="0"/>
        <w:jc w:val="both"/>
      </w:pPr>
      <w:r>
        <w:rPr>
          <w:rFonts w:ascii="Times New Roman"/>
          <w:b w:val="false"/>
          <w:i w:val="false"/>
          <w:color w:val="000000"/>
          <w:sz w:val="28"/>
        </w:rPr>
        <w:t>
      2) участие персонала объекта Министерства в учениях, тренировках и экспериментах по вопросам реагирования на террористические проявления, а также минимизация и (или) ликвидация угроз техногенного характера, возникших в результате совершенного акта терроризма, при проведении их уполномоченными государственными органами и организациями, органами оперативного управления;</w:t>
      </w:r>
    </w:p>
    <w:bookmarkEnd w:id="39"/>
    <w:bookmarkStart w:name="z46" w:id="40"/>
    <w:p>
      <w:pPr>
        <w:spacing w:after="0"/>
        <w:ind w:left="0"/>
        <w:jc w:val="both"/>
      </w:pPr>
      <w:r>
        <w:rPr>
          <w:rFonts w:ascii="Times New Roman"/>
          <w:b w:val="false"/>
          <w:i w:val="false"/>
          <w:color w:val="000000"/>
          <w:sz w:val="28"/>
        </w:rPr>
        <w:t>
      3) обучение персонала объекта Министерства и сотрудников субъектов охранной деятельности навыкам первичного реагирования на угрозы террористического характера;</w:t>
      </w:r>
    </w:p>
    <w:bookmarkEnd w:id="40"/>
    <w:bookmarkStart w:name="z47" w:id="41"/>
    <w:p>
      <w:pPr>
        <w:spacing w:after="0"/>
        <w:ind w:left="0"/>
        <w:jc w:val="both"/>
      </w:pPr>
      <w:r>
        <w:rPr>
          <w:rFonts w:ascii="Times New Roman"/>
          <w:b w:val="false"/>
          <w:i w:val="false"/>
          <w:color w:val="000000"/>
          <w:sz w:val="28"/>
        </w:rPr>
        <w:t>
      4) организация оповещения и эвакуации персонала и посетителей в случае совершения акта терроризма на объекте Министерства;</w:t>
      </w:r>
    </w:p>
    <w:bookmarkEnd w:id="41"/>
    <w:bookmarkStart w:name="z48" w:id="42"/>
    <w:p>
      <w:pPr>
        <w:spacing w:after="0"/>
        <w:ind w:left="0"/>
        <w:jc w:val="both"/>
      </w:pPr>
      <w:r>
        <w:rPr>
          <w:rFonts w:ascii="Times New Roman"/>
          <w:b w:val="false"/>
          <w:i w:val="false"/>
          <w:color w:val="000000"/>
          <w:sz w:val="28"/>
        </w:rPr>
        <w:t>
      5) своевременное составление и поддержание в актуальном состоянии паспорта антитеррористической защищенности объекта Министерства, его надлежащее хранение;</w:t>
      </w:r>
    </w:p>
    <w:bookmarkEnd w:id="42"/>
    <w:bookmarkStart w:name="z49" w:id="43"/>
    <w:p>
      <w:pPr>
        <w:spacing w:after="0"/>
        <w:ind w:left="0"/>
        <w:jc w:val="both"/>
      </w:pPr>
      <w:r>
        <w:rPr>
          <w:rFonts w:ascii="Times New Roman"/>
          <w:b w:val="false"/>
          <w:i w:val="false"/>
          <w:color w:val="000000"/>
          <w:sz w:val="28"/>
        </w:rPr>
        <w:t>
      6) формирование сил и средств, необходимых для организации мер первичного реагирования, направленных на ликвидацию и минимизацию последствий акта терроризма, за исключением случаев, прямо угрожающих жизни и здоровью людей, до прибытия основных спасательных, аварийных и иных служб;</w:t>
      </w:r>
    </w:p>
    <w:bookmarkEnd w:id="43"/>
    <w:bookmarkStart w:name="z50" w:id="44"/>
    <w:p>
      <w:pPr>
        <w:spacing w:after="0"/>
        <w:ind w:left="0"/>
        <w:jc w:val="both"/>
      </w:pPr>
      <w:r>
        <w:rPr>
          <w:rFonts w:ascii="Times New Roman"/>
          <w:b w:val="false"/>
          <w:i w:val="false"/>
          <w:color w:val="000000"/>
          <w:sz w:val="28"/>
        </w:rPr>
        <w:t>
      7) подготовка и организация экстренных мер по обеспечению безопасности систем жизнеобеспечения и безопасности объекта Министерства (водоснабжения, электроснабжения, газового оборудования, пожаротушения), персонала и посетителей объекта Министерства, определением путей эвакуации, обеспечением персонала средствами защиты, определением ответственных лиц за указанные участки деятельности.</w:t>
      </w:r>
    </w:p>
    <w:bookmarkEnd w:id="44"/>
    <w:bookmarkStart w:name="z51" w:id="45"/>
    <w:p>
      <w:pPr>
        <w:spacing w:after="0"/>
        <w:ind w:left="0"/>
        <w:jc w:val="left"/>
      </w:pPr>
      <w:r>
        <w:rPr>
          <w:rFonts w:ascii="Times New Roman"/>
          <w:b/>
          <w:i w:val="false"/>
          <w:color w:val="000000"/>
        </w:rPr>
        <w:t xml:space="preserve"> Глава 2. Требование организации пропускного режима на объекты Министерства</w:t>
      </w:r>
    </w:p>
    <w:bookmarkEnd w:id="45"/>
    <w:bookmarkStart w:name="z52" w:id="46"/>
    <w:p>
      <w:pPr>
        <w:spacing w:after="0"/>
        <w:ind w:left="0"/>
        <w:jc w:val="both"/>
      </w:pPr>
      <w:r>
        <w:rPr>
          <w:rFonts w:ascii="Times New Roman"/>
          <w:b w:val="false"/>
          <w:i w:val="false"/>
          <w:color w:val="000000"/>
          <w:sz w:val="28"/>
        </w:rPr>
        <w:t xml:space="preserve">
      8. Пропускной режим предназначен для: </w:t>
      </w:r>
    </w:p>
    <w:bookmarkEnd w:id="46"/>
    <w:bookmarkStart w:name="z53" w:id="47"/>
    <w:p>
      <w:pPr>
        <w:spacing w:after="0"/>
        <w:ind w:left="0"/>
        <w:jc w:val="both"/>
      </w:pPr>
      <w:r>
        <w:rPr>
          <w:rFonts w:ascii="Times New Roman"/>
          <w:b w:val="false"/>
          <w:i w:val="false"/>
          <w:color w:val="000000"/>
          <w:sz w:val="28"/>
        </w:rPr>
        <w:t>
      1) организации санкционированного допуска лиц и транспортных средств на объект или его части (зоны);</w:t>
      </w:r>
    </w:p>
    <w:bookmarkEnd w:id="47"/>
    <w:bookmarkStart w:name="z54" w:id="48"/>
    <w:p>
      <w:pPr>
        <w:spacing w:after="0"/>
        <w:ind w:left="0"/>
        <w:jc w:val="both"/>
      </w:pPr>
      <w:r>
        <w:rPr>
          <w:rFonts w:ascii="Times New Roman"/>
          <w:b w:val="false"/>
          <w:i w:val="false"/>
          <w:color w:val="000000"/>
          <w:sz w:val="28"/>
        </w:rPr>
        <w:t>
      2) выявления лиц с противоправными намерениями, а также предметов и веществ, которые используются для их реализации;</w:t>
      </w:r>
    </w:p>
    <w:bookmarkEnd w:id="48"/>
    <w:bookmarkStart w:name="z55" w:id="49"/>
    <w:p>
      <w:pPr>
        <w:spacing w:after="0"/>
        <w:ind w:left="0"/>
        <w:jc w:val="both"/>
      </w:pPr>
      <w:r>
        <w:rPr>
          <w:rFonts w:ascii="Times New Roman"/>
          <w:b w:val="false"/>
          <w:i w:val="false"/>
          <w:color w:val="000000"/>
          <w:sz w:val="28"/>
        </w:rPr>
        <w:t>
      3) охраны объекта, защиты потенциально опасных участков объекта и критических зон, в том числе исключения бесконтрольного пребывания на них посторонних лиц.</w:t>
      </w:r>
    </w:p>
    <w:bookmarkEnd w:id="49"/>
    <w:bookmarkStart w:name="z56" w:id="50"/>
    <w:p>
      <w:pPr>
        <w:spacing w:after="0"/>
        <w:ind w:left="0"/>
        <w:jc w:val="both"/>
      </w:pPr>
      <w:r>
        <w:rPr>
          <w:rFonts w:ascii="Times New Roman"/>
          <w:b w:val="false"/>
          <w:i w:val="false"/>
          <w:color w:val="000000"/>
          <w:sz w:val="28"/>
        </w:rPr>
        <w:t xml:space="preserve">
      9. Организация пропускного режима на объектах Министерства, осуществляется в соответствии с Правилами определения объектов, подлежащих государственной охране,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октября 2011 года № 1151 "Некоторые вопросы объектов, подлежащих государственной охране" (далее – постановления Правительства № 1151),</w:t>
      </w:r>
    </w:p>
    <w:bookmarkEnd w:id="50"/>
    <w:bookmarkStart w:name="z57" w:id="51"/>
    <w:p>
      <w:pPr>
        <w:spacing w:after="0"/>
        <w:ind w:left="0"/>
        <w:jc w:val="both"/>
      </w:pPr>
      <w:r>
        <w:rPr>
          <w:rFonts w:ascii="Times New Roman"/>
          <w:b w:val="false"/>
          <w:i w:val="false"/>
          <w:color w:val="000000"/>
          <w:sz w:val="28"/>
        </w:rPr>
        <w:t>
      Пропускной режим на объектах подлежащих государственной охране, осуществляется в порядке по обеспечению пропускного и внутриобъектового режима, устанавливаемый соответствующим уполномоченным государственным органом, ведомством и подразделением, осуществляющий государственную охрану.</w:t>
      </w:r>
    </w:p>
    <w:bookmarkEnd w:id="51"/>
    <w:bookmarkStart w:name="z58" w:id="52"/>
    <w:p>
      <w:pPr>
        <w:spacing w:after="0"/>
        <w:ind w:left="0"/>
        <w:jc w:val="both"/>
      </w:pPr>
      <w:r>
        <w:rPr>
          <w:rFonts w:ascii="Times New Roman"/>
          <w:b w:val="false"/>
          <w:i w:val="false"/>
          <w:color w:val="000000"/>
          <w:sz w:val="28"/>
        </w:rPr>
        <w:t xml:space="preserve">
      Организация пропускного режима на объектах Министерства, не подлежащие государственной охране, осуществляется в соответствии с настоящей Инструкции. </w:t>
      </w:r>
    </w:p>
    <w:bookmarkEnd w:id="52"/>
    <w:bookmarkStart w:name="z59" w:id="53"/>
    <w:p>
      <w:pPr>
        <w:spacing w:after="0"/>
        <w:ind w:left="0"/>
        <w:jc w:val="both"/>
      </w:pPr>
      <w:r>
        <w:rPr>
          <w:rFonts w:ascii="Times New Roman"/>
          <w:b w:val="false"/>
          <w:i w:val="false"/>
          <w:color w:val="000000"/>
          <w:sz w:val="28"/>
        </w:rPr>
        <w:t>
      10. Основными мероприятиями по обеспечению пропускного режима на объектах Министерства являются:</w:t>
      </w:r>
    </w:p>
    <w:bookmarkEnd w:id="53"/>
    <w:bookmarkStart w:name="z60" w:id="54"/>
    <w:p>
      <w:pPr>
        <w:spacing w:after="0"/>
        <w:ind w:left="0"/>
        <w:jc w:val="both"/>
      </w:pPr>
      <w:r>
        <w:rPr>
          <w:rFonts w:ascii="Times New Roman"/>
          <w:b w:val="false"/>
          <w:i w:val="false"/>
          <w:color w:val="000000"/>
          <w:sz w:val="28"/>
        </w:rPr>
        <w:t>
      1) проверка у лиц, прибывших на объект, документа удостоверяющего личность, также документа, дающего право на вход (выход) лиц, въезд (выезд) транспортных средств, внос (вынос), ввоз (вывоз) имущества;</w:t>
      </w:r>
    </w:p>
    <w:bookmarkEnd w:id="54"/>
    <w:bookmarkStart w:name="z61" w:id="55"/>
    <w:p>
      <w:pPr>
        <w:spacing w:after="0"/>
        <w:ind w:left="0"/>
        <w:jc w:val="both"/>
      </w:pPr>
      <w:r>
        <w:rPr>
          <w:rFonts w:ascii="Times New Roman"/>
          <w:b w:val="false"/>
          <w:i w:val="false"/>
          <w:color w:val="000000"/>
          <w:sz w:val="28"/>
        </w:rPr>
        <w:t xml:space="preserve">
      2) проведение осмотра и досмотра транспортных средств при их въезде (выезде); </w:t>
      </w:r>
    </w:p>
    <w:bookmarkEnd w:id="55"/>
    <w:bookmarkStart w:name="z62" w:id="56"/>
    <w:p>
      <w:pPr>
        <w:spacing w:after="0"/>
        <w:ind w:left="0"/>
        <w:jc w:val="both"/>
      </w:pPr>
      <w:r>
        <w:rPr>
          <w:rFonts w:ascii="Times New Roman"/>
          <w:b w:val="false"/>
          <w:i w:val="false"/>
          <w:color w:val="000000"/>
          <w:sz w:val="28"/>
        </w:rPr>
        <w:t>
      3) проведение визуального осмотра охраняемой территорий и ограждения на наличие посторонних лиц и неизвестных предметов;</w:t>
      </w:r>
    </w:p>
    <w:bookmarkEnd w:id="56"/>
    <w:bookmarkStart w:name="z63" w:id="57"/>
    <w:p>
      <w:pPr>
        <w:spacing w:after="0"/>
        <w:ind w:left="0"/>
        <w:jc w:val="both"/>
      </w:pPr>
      <w:r>
        <w:rPr>
          <w:rFonts w:ascii="Times New Roman"/>
          <w:b w:val="false"/>
          <w:i w:val="false"/>
          <w:color w:val="000000"/>
          <w:sz w:val="28"/>
        </w:rPr>
        <w:t>
      4) задержание лиц, проникших на охраняемую территорию незаконным путем, до выявления обстоятельств и вызов сотрудников правоохранительных органов;</w:t>
      </w:r>
    </w:p>
    <w:bookmarkEnd w:id="57"/>
    <w:bookmarkStart w:name="z64" w:id="58"/>
    <w:p>
      <w:pPr>
        <w:spacing w:after="0"/>
        <w:ind w:left="0"/>
        <w:jc w:val="both"/>
      </w:pPr>
      <w:r>
        <w:rPr>
          <w:rFonts w:ascii="Times New Roman"/>
          <w:b w:val="false"/>
          <w:i w:val="false"/>
          <w:color w:val="000000"/>
          <w:sz w:val="28"/>
        </w:rPr>
        <w:t>
      5) обеспечение порядка на охраняемой территорий, применение физической силы, специальных средств и/или табельного оружия против лиц, совершающих явное нападение на объект Министерства или противоправные действия, угрожающие жизни людей или безопасности объекта Министерства, в соответствии с требованиями законодательства Республики Казахстан;</w:t>
      </w:r>
    </w:p>
    <w:bookmarkEnd w:id="58"/>
    <w:bookmarkStart w:name="z65" w:id="59"/>
    <w:p>
      <w:pPr>
        <w:spacing w:after="0"/>
        <w:ind w:left="0"/>
        <w:jc w:val="both"/>
      </w:pPr>
      <w:r>
        <w:rPr>
          <w:rFonts w:ascii="Times New Roman"/>
          <w:b w:val="false"/>
          <w:i w:val="false"/>
          <w:color w:val="000000"/>
          <w:sz w:val="28"/>
        </w:rPr>
        <w:t>
      6) оперативное реагирование на признаки актов терроризма (попытка провести на территорию запрещенные предметы, появление вблизи объекта подозрительных лиц) и доведение необходимой информации до правоохранительных органов.</w:t>
      </w:r>
    </w:p>
    <w:bookmarkEnd w:id="59"/>
    <w:bookmarkStart w:name="z66" w:id="60"/>
    <w:p>
      <w:pPr>
        <w:spacing w:after="0"/>
        <w:ind w:left="0"/>
        <w:jc w:val="both"/>
      </w:pPr>
      <w:r>
        <w:rPr>
          <w:rFonts w:ascii="Times New Roman"/>
          <w:b w:val="false"/>
          <w:i w:val="false"/>
          <w:color w:val="000000"/>
          <w:sz w:val="28"/>
        </w:rPr>
        <w:t xml:space="preserve">
      11. Для непосредственной организации пропускного режима на охраняемой территории объекта определяет должностное лицо, ответственное за организацию пропускного режима, и подразделение, поддерживающее соответствующий пропускной режим. </w:t>
      </w:r>
    </w:p>
    <w:bookmarkEnd w:id="60"/>
    <w:bookmarkStart w:name="z67" w:id="61"/>
    <w:p>
      <w:pPr>
        <w:spacing w:after="0"/>
        <w:ind w:left="0"/>
        <w:jc w:val="both"/>
      </w:pPr>
      <w:r>
        <w:rPr>
          <w:rFonts w:ascii="Times New Roman"/>
          <w:b w:val="false"/>
          <w:i w:val="false"/>
          <w:color w:val="000000"/>
          <w:sz w:val="28"/>
        </w:rPr>
        <w:t xml:space="preserve">
      Должностное лицо, ответственное за организацию пропускного режима, назначается из числа штатных сотрудников объекта, имеющих полномочия по даче указании и распоряжении от имени руководства объекта по вопросам пропускного режима. </w:t>
      </w:r>
    </w:p>
    <w:bookmarkEnd w:id="61"/>
    <w:bookmarkStart w:name="z68" w:id="62"/>
    <w:p>
      <w:pPr>
        <w:spacing w:after="0"/>
        <w:ind w:left="0"/>
        <w:jc w:val="both"/>
      </w:pPr>
      <w:r>
        <w:rPr>
          <w:rFonts w:ascii="Times New Roman"/>
          <w:b w:val="false"/>
          <w:i w:val="false"/>
          <w:color w:val="000000"/>
          <w:sz w:val="28"/>
        </w:rPr>
        <w:t xml:space="preserve">
      В подразделении, поддерживающем соответствующий пропускной режим, назначаются штатные сотрудники объекта. Окончательное решение о привлечении сотрудника к мероприятиям по обеспечению пропускного режима объекта принимается руководителем объекта. </w:t>
      </w:r>
    </w:p>
    <w:bookmarkEnd w:id="62"/>
    <w:bookmarkStart w:name="z69" w:id="63"/>
    <w:p>
      <w:pPr>
        <w:spacing w:after="0"/>
        <w:ind w:left="0"/>
        <w:jc w:val="both"/>
      </w:pPr>
      <w:r>
        <w:rPr>
          <w:rFonts w:ascii="Times New Roman"/>
          <w:b w:val="false"/>
          <w:i w:val="false"/>
          <w:color w:val="000000"/>
          <w:sz w:val="28"/>
        </w:rPr>
        <w:t xml:space="preserve">
      Состав подразделения, обеспечивающего пропускной режим предусматривает заступление на дежурство необходимого количества сотрудников в зависимости от охраняемой территорий, но не менее двух сотрудников, а также наличие не менее трех смен. </w:t>
      </w:r>
    </w:p>
    <w:bookmarkEnd w:id="63"/>
    <w:bookmarkStart w:name="z70" w:id="64"/>
    <w:p>
      <w:pPr>
        <w:spacing w:after="0"/>
        <w:ind w:left="0"/>
        <w:jc w:val="both"/>
      </w:pPr>
      <w:r>
        <w:rPr>
          <w:rFonts w:ascii="Times New Roman"/>
          <w:b w:val="false"/>
          <w:i w:val="false"/>
          <w:color w:val="000000"/>
          <w:sz w:val="28"/>
        </w:rPr>
        <w:t xml:space="preserve">
      Порядок заступления на дежурство и мероприятия по приему и передаче дежурства определяется руководителем объекта. </w:t>
      </w:r>
    </w:p>
    <w:bookmarkEnd w:id="64"/>
    <w:bookmarkStart w:name="z71" w:id="65"/>
    <w:p>
      <w:pPr>
        <w:spacing w:after="0"/>
        <w:ind w:left="0"/>
        <w:jc w:val="both"/>
      </w:pPr>
      <w:r>
        <w:rPr>
          <w:rFonts w:ascii="Times New Roman"/>
          <w:b w:val="false"/>
          <w:i w:val="false"/>
          <w:color w:val="000000"/>
          <w:sz w:val="28"/>
        </w:rPr>
        <w:t>
      12. В целях обеспечения пропускного режима руководство объектов Министерства, не подлежащих государственной охране с соблюдением требований законодательства о государственных закупках заключает договор об оказании охранных услуг с частными охранными организациями, имеющими соответствующую лицензию на охрану объектов, уязвимых в террористическом отношении.</w:t>
      </w:r>
    </w:p>
    <w:bookmarkEnd w:id="65"/>
    <w:bookmarkStart w:name="z72" w:id="66"/>
    <w:p>
      <w:pPr>
        <w:spacing w:after="0"/>
        <w:ind w:left="0"/>
        <w:jc w:val="both"/>
      </w:pPr>
      <w:r>
        <w:rPr>
          <w:rFonts w:ascii="Times New Roman"/>
          <w:b w:val="false"/>
          <w:i w:val="false"/>
          <w:color w:val="000000"/>
          <w:sz w:val="28"/>
        </w:rPr>
        <w:t>
      В случае заключения договора об оказании охранной услуги с субъектом охранной деятельности в договоре оговариваются обязанности субъекта охранной деятельности по обеспечению антитеррористической защищенности объекта.</w:t>
      </w:r>
    </w:p>
    <w:bookmarkEnd w:id="66"/>
    <w:bookmarkStart w:name="z73" w:id="67"/>
    <w:p>
      <w:pPr>
        <w:spacing w:after="0"/>
        <w:ind w:left="0"/>
        <w:jc w:val="left"/>
      </w:pPr>
      <w:r>
        <w:rPr>
          <w:rFonts w:ascii="Times New Roman"/>
          <w:b/>
          <w:i w:val="false"/>
          <w:color w:val="000000"/>
        </w:rPr>
        <w:t xml:space="preserve"> Глава 3. Требования к организации профилактических и учебных мероприятий</w:t>
      </w:r>
    </w:p>
    <w:bookmarkEnd w:id="67"/>
    <w:bookmarkStart w:name="z74" w:id="68"/>
    <w:p>
      <w:pPr>
        <w:spacing w:after="0"/>
        <w:ind w:left="0"/>
        <w:jc w:val="both"/>
      </w:pPr>
      <w:r>
        <w:rPr>
          <w:rFonts w:ascii="Times New Roman"/>
          <w:b w:val="false"/>
          <w:i w:val="false"/>
          <w:color w:val="000000"/>
          <w:sz w:val="28"/>
        </w:rPr>
        <w:t xml:space="preserve">
      13. Профилактические и учебные мероприятия проводятся с целью доведения до сотрудников объектов Министерства об основных особенностях объекта, возможных последствиях в случае совершения акта терроризма на нем, порядка проведения мероприятий по предотвращению актов терроризма и недопущения проникновения на территорию объекта посторонних лиц, а также об ответственности за упущения при исполнении служебных обязанностей, если по их вине допущено совершение акта терроризма по вариантам тематик занятий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w:t>
      </w:r>
    </w:p>
    <w:bookmarkEnd w:id="68"/>
    <w:bookmarkStart w:name="z75" w:id="69"/>
    <w:p>
      <w:pPr>
        <w:spacing w:after="0"/>
        <w:ind w:left="0"/>
        <w:jc w:val="both"/>
      </w:pPr>
      <w:r>
        <w:rPr>
          <w:rFonts w:ascii="Times New Roman"/>
          <w:b w:val="false"/>
          <w:i w:val="false"/>
          <w:color w:val="000000"/>
          <w:sz w:val="28"/>
        </w:rPr>
        <w:t>
      14. Учебные мероприятия организуются руководителями объектов Министерства с персоналом, а также руководителями субъектов охранной деятельности с привлекаемыми к охране объекта работниками.</w:t>
      </w:r>
    </w:p>
    <w:bookmarkEnd w:id="69"/>
    <w:bookmarkStart w:name="z76" w:id="70"/>
    <w:p>
      <w:pPr>
        <w:spacing w:after="0"/>
        <w:ind w:left="0"/>
        <w:jc w:val="both"/>
      </w:pPr>
      <w:r>
        <w:rPr>
          <w:rFonts w:ascii="Times New Roman"/>
          <w:b w:val="false"/>
          <w:i w:val="false"/>
          <w:color w:val="000000"/>
          <w:sz w:val="28"/>
        </w:rPr>
        <w:t xml:space="preserve">
      Занятия с сотрудниками проводиться индивидуально или с группой работников однотипных объектов в виде лекции, инструктажа, тренировок с выполнением практических действий, также быть использованы видео уроки. </w:t>
      </w:r>
    </w:p>
    <w:bookmarkEnd w:id="70"/>
    <w:bookmarkStart w:name="z77" w:id="71"/>
    <w:p>
      <w:pPr>
        <w:spacing w:after="0"/>
        <w:ind w:left="0"/>
        <w:jc w:val="both"/>
      </w:pPr>
      <w:r>
        <w:rPr>
          <w:rFonts w:ascii="Times New Roman"/>
          <w:b w:val="false"/>
          <w:i w:val="false"/>
          <w:color w:val="000000"/>
          <w:sz w:val="28"/>
        </w:rPr>
        <w:t>
      15. Учебные мероприятия обеспечивают обучение персонала выявлению подозрительных лиц и предметов, действиям в условиях совершения или угрозы совершения акта (актов) терроризма по предотвращению или минимизации ущерба, способам защиты от его последствий, безопасной и своевременной эвакуации с объекта посетителей и персонала.</w:t>
      </w:r>
    </w:p>
    <w:bookmarkEnd w:id="71"/>
    <w:bookmarkStart w:name="z78" w:id="72"/>
    <w:p>
      <w:pPr>
        <w:spacing w:after="0"/>
        <w:ind w:left="0"/>
        <w:jc w:val="both"/>
      </w:pPr>
      <w:r>
        <w:rPr>
          <w:rFonts w:ascii="Times New Roman"/>
          <w:b w:val="false"/>
          <w:i w:val="false"/>
          <w:color w:val="000000"/>
          <w:sz w:val="28"/>
        </w:rPr>
        <w:t>
      16. В ходе теоретических занятий (лекций) доводится необходимая информация (требования регламентирующих нормативно-правовых актов, инструкций, алгоритм действий, особенности объекта Министерства), а в ходе практических занятий отрабатываются действия персонала:</w:t>
      </w:r>
    </w:p>
    <w:bookmarkEnd w:id="72"/>
    <w:bookmarkStart w:name="z79" w:id="73"/>
    <w:p>
      <w:pPr>
        <w:spacing w:after="0"/>
        <w:ind w:left="0"/>
        <w:jc w:val="both"/>
      </w:pPr>
      <w:r>
        <w:rPr>
          <w:rFonts w:ascii="Times New Roman"/>
          <w:b w:val="false"/>
          <w:i w:val="false"/>
          <w:color w:val="000000"/>
          <w:sz w:val="28"/>
        </w:rPr>
        <w:t>
      1) по проведению безопасной и беспрепятственной эвакуации;</w:t>
      </w:r>
    </w:p>
    <w:bookmarkEnd w:id="73"/>
    <w:bookmarkStart w:name="z80" w:id="74"/>
    <w:p>
      <w:pPr>
        <w:spacing w:after="0"/>
        <w:ind w:left="0"/>
        <w:jc w:val="both"/>
      </w:pPr>
      <w:r>
        <w:rPr>
          <w:rFonts w:ascii="Times New Roman"/>
          <w:b w:val="false"/>
          <w:i w:val="false"/>
          <w:color w:val="000000"/>
          <w:sz w:val="28"/>
        </w:rPr>
        <w:t>
      2) в случае угрозы акта терроризма;</w:t>
      </w:r>
    </w:p>
    <w:bookmarkEnd w:id="74"/>
    <w:bookmarkStart w:name="z81" w:id="75"/>
    <w:p>
      <w:pPr>
        <w:spacing w:after="0"/>
        <w:ind w:left="0"/>
        <w:jc w:val="both"/>
      </w:pPr>
      <w:r>
        <w:rPr>
          <w:rFonts w:ascii="Times New Roman"/>
          <w:b w:val="false"/>
          <w:i w:val="false"/>
          <w:color w:val="000000"/>
          <w:sz w:val="28"/>
        </w:rPr>
        <w:t>
      3) при обнаружении на объекте подозрительных лиц и предметов, а также иных сценариев совершения актов терроризма, характерных для объекта.</w:t>
      </w:r>
    </w:p>
    <w:bookmarkEnd w:id="75"/>
    <w:bookmarkStart w:name="z82" w:id="76"/>
    <w:p>
      <w:pPr>
        <w:spacing w:after="0"/>
        <w:ind w:left="0"/>
        <w:jc w:val="both"/>
      </w:pPr>
      <w:r>
        <w:rPr>
          <w:rFonts w:ascii="Times New Roman"/>
          <w:b w:val="false"/>
          <w:i w:val="false"/>
          <w:color w:val="000000"/>
          <w:sz w:val="28"/>
        </w:rPr>
        <w:t>
      17. Во время инструктажа до персонала доводятся наиболее вероятные для объекта характер и специфика террористических угроз и правила поведения при их возникновении, способы минимизации и ликвидации последствий.</w:t>
      </w:r>
    </w:p>
    <w:bookmarkEnd w:id="76"/>
    <w:bookmarkStart w:name="z83" w:id="77"/>
    <w:p>
      <w:pPr>
        <w:spacing w:after="0"/>
        <w:ind w:left="0"/>
        <w:jc w:val="both"/>
      </w:pPr>
      <w:r>
        <w:rPr>
          <w:rFonts w:ascii="Times New Roman"/>
          <w:b w:val="false"/>
          <w:i w:val="false"/>
          <w:color w:val="000000"/>
          <w:sz w:val="28"/>
        </w:rPr>
        <w:t>
      18. С сотрудниками, привлекаемыми к мероприятиям по обеспечению пропускного режима объекта, проводятся дополнительные занятия по приобретению и (или) совершенствованию навыков использования инженерно-технических средств антитеррористической защиты, технике осмотра помещений, выявлению возможных мест закладки взрывных устройств.</w:t>
      </w:r>
    </w:p>
    <w:bookmarkEnd w:id="77"/>
    <w:bookmarkStart w:name="z84" w:id="78"/>
    <w:p>
      <w:pPr>
        <w:spacing w:after="0"/>
        <w:ind w:left="0"/>
        <w:jc w:val="both"/>
      </w:pPr>
      <w:r>
        <w:rPr>
          <w:rFonts w:ascii="Times New Roman"/>
          <w:b w:val="false"/>
          <w:i w:val="false"/>
          <w:color w:val="000000"/>
          <w:sz w:val="28"/>
        </w:rPr>
        <w:t>
      19. По характеру и времени проведения инструктаж подразделяется на плановый и внеплановый.</w:t>
      </w:r>
    </w:p>
    <w:bookmarkEnd w:id="78"/>
    <w:bookmarkStart w:name="z85" w:id="79"/>
    <w:p>
      <w:pPr>
        <w:spacing w:after="0"/>
        <w:ind w:left="0"/>
        <w:jc w:val="both"/>
      </w:pPr>
      <w:r>
        <w:rPr>
          <w:rFonts w:ascii="Times New Roman"/>
          <w:b w:val="false"/>
          <w:i w:val="false"/>
          <w:color w:val="000000"/>
          <w:sz w:val="28"/>
        </w:rPr>
        <w:t xml:space="preserve">
      Плановый инструктаж проводится не реже одного раза в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w:t>
      </w:r>
    </w:p>
    <w:bookmarkEnd w:id="79"/>
    <w:bookmarkStart w:name="z86" w:id="80"/>
    <w:p>
      <w:pPr>
        <w:spacing w:after="0"/>
        <w:ind w:left="0"/>
        <w:jc w:val="both"/>
      </w:pPr>
      <w:r>
        <w:rPr>
          <w:rFonts w:ascii="Times New Roman"/>
          <w:b w:val="false"/>
          <w:i w:val="false"/>
          <w:color w:val="000000"/>
          <w:sz w:val="28"/>
        </w:rPr>
        <w:t>
      Внеплановый инструктаж проводится руководителями или иными должностными лицами объектов Министерства, руководителями субъектов охранной деятельности либо представителями государственных органов, задействованных в проводимых учениях, тренировках и экспериментах в случаях:</w:t>
      </w:r>
    </w:p>
    <w:bookmarkEnd w:id="80"/>
    <w:bookmarkStart w:name="z87" w:id="81"/>
    <w:p>
      <w:pPr>
        <w:spacing w:after="0"/>
        <w:ind w:left="0"/>
        <w:jc w:val="both"/>
      </w:pPr>
      <w:r>
        <w:rPr>
          <w:rFonts w:ascii="Times New Roman"/>
          <w:b w:val="false"/>
          <w:i w:val="false"/>
          <w:color w:val="000000"/>
          <w:sz w:val="28"/>
        </w:rPr>
        <w:t>
      1) введения в регионе, где находится объект, уровня террористической опасности;</w:t>
      </w:r>
    </w:p>
    <w:bookmarkEnd w:id="81"/>
    <w:bookmarkStart w:name="z88" w:id="82"/>
    <w:p>
      <w:pPr>
        <w:spacing w:after="0"/>
        <w:ind w:left="0"/>
        <w:jc w:val="both"/>
      </w:pPr>
      <w:r>
        <w:rPr>
          <w:rFonts w:ascii="Times New Roman"/>
          <w:b w:val="false"/>
          <w:i w:val="false"/>
          <w:color w:val="000000"/>
          <w:sz w:val="28"/>
        </w:rPr>
        <w:t>
      2) наличия информации о возможной угрозе совершения акта терроризма;</w:t>
      </w:r>
    </w:p>
    <w:bookmarkEnd w:id="82"/>
    <w:bookmarkStart w:name="z89" w:id="83"/>
    <w:p>
      <w:pPr>
        <w:spacing w:after="0"/>
        <w:ind w:left="0"/>
        <w:jc w:val="both"/>
      </w:pPr>
      <w:r>
        <w:rPr>
          <w:rFonts w:ascii="Times New Roman"/>
          <w:b w:val="false"/>
          <w:i w:val="false"/>
          <w:color w:val="000000"/>
          <w:sz w:val="28"/>
        </w:rPr>
        <w:t>
      3) подготовки к учениям, тренировкам, экспериментам;</w:t>
      </w:r>
    </w:p>
    <w:bookmarkEnd w:id="83"/>
    <w:bookmarkStart w:name="z90" w:id="84"/>
    <w:p>
      <w:pPr>
        <w:spacing w:after="0"/>
        <w:ind w:left="0"/>
        <w:jc w:val="both"/>
      </w:pPr>
      <w:r>
        <w:rPr>
          <w:rFonts w:ascii="Times New Roman"/>
          <w:b w:val="false"/>
          <w:i w:val="false"/>
          <w:color w:val="000000"/>
          <w:sz w:val="28"/>
        </w:rPr>
        <w:t>
      4) подготовки к проведению охранных мероприятий.</w:t>
      </w:r>
    </w:p>
    <w:bookmarkEnd w:id="84"/>
    <w:bookmarkStart w:name="z91" w:id="85"/>
    <w:p>
      <w:pPr>
        <w:spacing w:after="0"/>
        <w:ind w:left="0"/>
        <w:jc w:val="both"/>
      </w:pPr>
      <w:r>
        <w:rPr>
          <w:rFonts w:ascii="Times New Roman"/>
          <w:b w:val="false"/>
          <w:i w:val="false"/>
          <w:color w:val="000000"/>
          <w:sz w:val="28"/>
        </w:rPr>
        <w:t>
      Внеплановый инструктаж проводится индивидуально или с группой работников. Содержание внепланового инструктажа определяется в каждом конкретном случае в зависимости от причин и обстоятельств, вызвавших необходимость его проведения.</w:t>
      </w:r>
    </w:p>
    <w:bookmarkEnd w:id="85"/>
    <w:bookmarkStart w:name="z92" w:id="86"/>
    <w:p>
      <w:pPr>
        <w:spacing w:after="0"/>
        <w:ind w:left="0"/>
        <w:jc w:val="both"/>
      </w:pPr>
      <w:r>
        <w:rPr>
          <w:rFonts w:ascii="Times New Roman"/>
          <w:b w:val="false"/>
          <w:i w:val="false"/>
          <w:color w:val="000000"/>
          <w:sz w:val="28"/>
        </w:rPr>
        <w:t>
      20. Практические и теоретические занятия проводятся в соответствии с графиком проведения, утвержденным руководителем объекта Министерства, уязвимого в террористическом отношении, (руководителем субъекта охранной деятельности) с периодичностью не реже одного раза в год.</w:t>
      </w:r>
    </w:p>
    <w:bookmarkEnd w:id="86"/>
    <w:bookmarkStart w:name="z93" w:id="87"/>
    <w:p>
      <w:pPr>
        <w:spacing w:after="0"/>
        <w:ind w:left="0"/>
        <w:jc w:val="both"/>
      </w:pPr>
      <w:r>
        <w:rPr>
          <w:rFonts w:ascii="Times New Roman"/>
          <w:b w:val="false"/>
          <w:i w:val="false"/>
          <w:color w:val="000000"/>
          <w:sz w:val="28"/>
        </w:rPr>
        <w:t xml:space="preserve">
      21. Со всеми сотрудниками, впервые принятыми на работу, проводятся занятия по ознакомлению с требованиями о запрете разглашений информаций по порядку охраны объекта и другой информации, которая может быть использована для совершения акта терроризма, порядку действии при нападении на объект. </w:t>
      </w:r>
    </w:p>
    <w:bookmarkEnd w:id="87"/>
    <w:bookmarkStart w:name="z94" w:id="88"/>
    <w:p>
      <w:pPr>
        <w:spacing w:after="0"/>
        <w:ind w:left="0"/>
        <w:jc w:val="both"/>
      </w:pPr>
      <w:r>
        <w:rPr>
          <w:rFonts w:ascii="Times New Roman"/>
          <w:b w:val="false"/>
          <w:i w:val="false"/>
          <w:color w:val="000000"/>
          <w:sz w:val="28"/>
        </w:rPr>
        <w:t>
      22. Инструктаж с сотрудниками, заступающими на дежурство по организации пропускного режима проводятся не реже одного раза в месяц. Также в обязательном порядке проходят инструктаж лиц, прибывшие из отпусков, командировок и излечения сроком более 10 (десять) суток.</w:t>
      </w:r>
    </w:p>
    <w:bookmarkEnd w:id="88"/>
    <w:bookmarkStart w:name="z95" w:id="89"/>
    <w:p>
      <w:pPr>
        <w:spacing w:after="0"/>
        <w:ind w:left="0"/>
        <w:jc w:val="both"/>
      </w:pPr>
      <w:r>
        <w:rPr>
          <w:rFonts w:ascii="Times New Roman"/>
          <w:b w:val="false"/>
          <w:i w:val="false"/>
          <w:color w:val="000000"/>
          <w:sz w:val="28"/>
        </w:rPr>
        <w:t xml:space="preserve">
      23. Тренировки с выполнением практических действий сотрудников, привлекаемых к охране объекта, при угрозе нападения или его совершении проводятся не менее одного раза в месяц с каждым составом дежурной смены. </w:t>
      </w:r>
    </w:p>
    <w:bookmarkEnd w:id="89"/>
    <w:bookmarkStart w:name="z96" w:id="90"/>
    <w:p>
      <w:pPr>
        <w:spacing w:after="0"/>
        <w:ind w:left="0"/>
        <w:jc w:val="both"/>
      </w:pPr>
      <w:r>
        <w:rPr>
          <w:rFonts w:ascii="Times New Roman"/>
          <w:b w:val="false"/>
          <w:i w:val="false"/>
          <w:color w:val="000000"/>
          <w:sz w:val="28"/>
        </w:rPr>
        <w:t xml:space="preserve">
      24. О проведении инструктажей и занятий производится запись в журнале учета учебных мероприятий по антитеррористической защите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настоящей Инструкции.</w:t>
      </w:r>
    </w:p>
    <w:bookmarkEnd w:id="90"/>
    <w:bookmarkStart w:name="z97" w:id="91"/>
    <w:p>
      <w:pPr>
        <w:spacing w:after="0"/>
        <w:ind w:left="0"/>
        <w:jc w:val="both"/>
      </w:pPr>
      <w:r>
        <w:rPr>
          <w:rFonts w:ascii="Times New Roman"/>
          <w:b w:val="false"/>
          <w:i w:val="false"/>
          <w:color w:val="000000"/>
          <w:sz w:val="28"/>
        </w:rPr>
        <w:t>
      Для объектов с большим количеством персонала (более 20 двадцать человек) документирование проведения указанных мероприятий может осуществляться в виде протокола или справки.</w:t>
      </w:r>
    </w:p>
    <w:bookmarkEnd w:id="91"/>
    <w:bookmarkStart w:name="z98" w:id="92"/>
    <w:p>
      <w:pPr>
        <w:spacing w:after="0"/>
        <w:ind w:left="0"/>
        <w:jc w:val="left"/>
      </w:pPr>
      <w:r>
        <w:rPr>
          <w:rFonts w:ascii="Times New Roman"/>
          <w:b/>
          <w:i w:val="false"/>
          <w:color w:val="000000"/>
        </w:rPr>
        <w:t xml:space="preserve"> Глава 4. Требования к организации взаимодействия по вопросам реагирования на террористические проявления, а также ликвидации угроз техногенного характера, возникших в результате совершенного акта терроризма</w:t>
      </w:r>
    </w:p>
    <w:bookmarkEnd w:id="92"/>
    <w:bookmarkStart w:name="z99" w:id="93"/>
    <w:p>
      <w:pPr>
        <w:spacing w:after="0"/>
        <w:ind w:left="0"/>
        <w:jc w:val="both"/>
      </w:pPr>
      <w:r>
        <w:rPr>
          <w:rFonts w:ascii="Times New Roman"/>
          <w:b w:val="false"/>
          <w:i w:val="false"/>
          <w:color w:val="000000"/>
          <w:sz w:val="28"/>
        </w:rPr>
        <w:t>
      25. Руководители объектов Министерства при получении информации об угрозе совершения или о совершении акта терроризма на объекте (в том числе анонимного характера) незамедлительно лично или через уполномоченного им лицом посредством имеющихся в его распоряжении средств связи доводит (дублирует) информацию в территориальные органы национальной безопасности, внутренних дел, а также государственному органу (организации), в ведении которого находится объект.</w:t>
      </w:r>
    </w:p>
    <w:bookmarkEnd w:id="93"/>
    <w:bookmarkStart w:name="z100" w:id="94"/>
    <w:p>
      <w:pPr>
        <w:spacing w:after="0"/>
        <w:ind w:left="0"/>
        <w:jc w:val="both"/>
      </w:pPr>
      <w:r>
        <w:rPr>
          <w:rFonts w:ascii="Times New Roman"/>
          <w:b w:val="false"/>
          <w:i w:val="false"/>
          <w:color w:val="000000"/>
          <w:sz w:val="28"/>
        </w:rPr>
        <w:t>
      26. При представлении информации с помощью средств телефонной связи или радиосвязи лицо, передающее информацию, представляется назвав свои фамилию, имя, отчество (при наличии), должность, наименование объекта, и сообщает имеющуюся информацию об угрозе совершения или о совершении акта терроризма на объекте.</w:t>
      </w:r>
    </w:p>
    <w:bookmarkEnd w:id="94"/>
    <w:bookmarkStart w:name="z101" w:id="95"/>
    <w:p>
      <w:pPr>
        <w:spacing w:after="0"/>
        <w:ind w:left="0"/>
        <w:jc w:val="both"/>
      </w:pPr>
      <w:r>
        <w:rPr>
          <w:rFonts w:ascii="Times New Roman"/>
          <w:b w:val="false"/>
          <w:i w:val="false"/>
          <w:color w:val="000000"/>
          <w:sz w:val="28"/>
        </w:rPr>
        <w:t>
      27. К угрозе совершения акта терроризма на объект относятся:</w:t>
      </w:r>
    </w:p>
    <w:bookmarkEnd w:id="95"/>
    <w:bookmarkStart w:name="z102" w:id="96"/>
    <w:p>
      <w:pPr>
        <w:spacing w:after="0"/>
        <w:ind w:left="0"/>
        <w:jc w:val="both"/>
      </w:pPr>
      <w:r>
        <w:rPr>
          <w:rFonts w:ascii="Times New Roman"/>
          <w:b w:val="false"/>
          <w:i w:val="false"/>
          <w:color w:val="000000"/>
          <w:sz w:val="28"/>
        </w:rPr>
        <w:t>
      получение (в том числе анонимно) сообщения о готовящемся акте терроризма на объект;</w:t>
      </w:r>
    </w:p>
    <w:bookmarkEnd w:id="96"/>
    <w:bookmarkStart w:name="z103" w:id="97"/>
    <w:p>
      <w:pPr>
        <w:spacing w:after="0"/>
        <w:ind w:left="0"/>
        <w:jc w:val="both"/>
      </w:pPr>
      <w:r>
        <w:rPr>
          <w:rFonts w:ascii="Times New Roman"/>
          <w:b w:val="false"/>
          <w:i w:val="false"/>
          <w:color w:val="000000"/>
          <w:sz w:val="28"/>
        </w:rPr>
        <w:t>
      попытки незаконного заноса (завоза) на охраняемую территорию запрещенных веществ;</w:t>
      </w:r>
    </w:p>
    <w:bookmarkEnd w:id="97"/>
    <w:bookmarkStart w:name="z104" w:id="98"/>
    <w:p>
      <w:pPr>
        <w:spacing w:after="0"/>
        <w:ind w:left="0"/>
        <w:jc w:val="both"/>
      </w:pPr>
      <w:r>
        <w:rPr>
          <w:rFonts w:ascii="Times New Roman"/>
          <w:b w:val="false"/>
          <w:i w:val="false"/>
          <w:color w:val="000000"/>
          <w:sz w:val="28"/>
        </w:rPr>
        <w:t>
      обнаружение на территории объекта заложенных устройств или веществ неизвестного предназначения;</w:t>
      </w:r>
    </w:p>
    <w:bookmarkEnd w:id="98"/>
    <w:bookmarkStart w:name="z105" w:id="99"/>
    <w:p>
      <w:pPr>
        <w:spacing w:after="0"/>
        <w:ind w:left="0"/>
        <w:jc w:val="both"/>
      </w:pPr>
      <w:r>
        <w:rPr>
          <w:rFonts w:ascii="Times New Roman"/>
          <w:b w:val="false"/>
          <w:i w:val="false"/>
          <w:color w:val="000000"/>
          <w:sz w:val="28"/>
        </w:rPr>
        <w:t>
      сбор возле объекта Министерства группы неизвестных подозрительных лиц, не реагирующих на замечания сотрудников объекта.</w:t>
      </w:r>
    </w:p>
    <w:bookmarkEnd w:id="99"/>
    <w:bookmarkStart w:name="z106" w:id="100"/>
    <w:p>
      <w:pPr>
        <w:spacing w:after="0"/>
        <w:ind w:left="0"/>
        <w:jc w:val="both"/>
      </w:pPr>
      <w:r>
        <w:rPr>
          <w:rFonts w:ascii="Times New Roman"/>
          <w:b w:val="false"/>
          <w:i w:val="false"/>
          <w:color w:val="000000"/>
          <w:sz w:val="28"/>
        </w:rPr>
        <w:t>
      28. Руководители и (или) уполномоченные лица объектов Министерства после информирования соответствующих государственных органов по безопасности о выявленном факте правонарушения, лично являются на объект, с представлением документов подтверждающих свое полномочие сотрудникам силовых структур, прибывшим для предотвращения акта терроризма или ликвидации ее последствии и оказывают им помощь в предоставлении необходимой для проведения антитеррористической операции информации.</w:t>
      </w:r>
    </w:p>
    <w:bookmarkEnd w:id="100"/>
    <w:bookmarkStart w:name="z107" w:id="101"/>
    <w:p>
      <w:pPr>
        <w:spacing w:after="0"/>
        <w:ind w:left="0"/>
        <w:jc w:val="both"/>
      </w:pPr>
      <w:r>
        <w:rPr>
          <w:rFonts w:ascii="Times New Roman"/>
          <w:b w:val="false"/>
          <w:i w:val="false"/>
          <w:color w:val="000000"/>
          <w:sz w:val="28"/>
        </w:rPr>
        <w:t xml:space="preserve">
      29. В случае совершения акта терроризма или возникновения кризисных ситуаций в рабочее время ответственным за организацию первичных мер реагирования является должностное лицо, назначенное руководителем объекта Министерства ответственным за обеспечение безопасности объекта. </w:t>
      </w:r>
    </w:p>
    <w:bookmarkEnd w:id="101"/>
    <w:bookmarkStart w:name="z108" w:id="102"/>
    <w:p>
      <w:pPr>
        <w:spacing w:after="0"/>
        <w:ind w:left="0"/>
        <w:jc w:val="both"/>
      </w:pPr>
      <w:r>
        <w:rPr>
          <w:rFonts w:ascii="Times New Roman"/>
          <w:b w:val="false"/>
          <w:i w:val="false"/>
          <w:color w:val="000000"/>
          <w:sz w:val="28"/>
        </w:rPr>
        <w:t>
      30. В случае совершения акта терроризма или возникновения кризисных ситуаций в нерабочее время ответственным за организацию первичных мер реагирования является старший дежурной смены, который до прибытия руководства объекта или представителей силовых структур по ликвидации кризисной ситуации организует выполнение первичных мер реагирования.</w:t>
      </w:r>
    </w:p>
    <w:bookmarkEnd w:id="102"/>
    <w:bookmarkStart w:name="z109" w:id="103"/>
    <w:p>
      <w:pPr>
        <w:spacing w:after="0"/>
        <w:ind w:left="0"/>
        <w:jc w:val="both"/>
      </w:pPr>
      <w:r>
        <w:rPr>
          <w:rFonts w:ascii="Times New Roman"/>
          <w:b w:val="false"/>
          <w:i w:val="false"/>
          <w:color w:val="000000"/>
          <w:sz w:val="28"/>
        </w:rPr>
        <w:t xml:space="preserve">
      31. При установлении уровней террористической опасности, осуществляемом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9 августа 2013 года № 611 "Об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 руководителями или иными должностными лицами объектов Министерства могут применяться следующие меры безопасности:</w:t>
      </w:r>
    </w:p>
    <w:bookmarkEnd w:id="103"/>
    <w:bookmarkStart w:name="z110" w:id="104"/>
    <w:p>
      <w:pPr>
        <w:spacing w:after="0"/>
        <w:ind w:left="0"/>
        <w:jc w:val="both"/>
      </w:pPr>
      <w:r>
        <w:rPr>
          <w:rFonts w:ascii="Times New Roman"/>
          <w:b w:val="false"/>
          <w:i w:val="false"/>
          <w:color w:val="000000"/>
          <w:sz w:val="28"/>
        </w:rPr>
        <w:t>
      1) при "желтом" уровне террористической опасности:</w:t>
      </w:r>
    </w:p>
    <w:bookmarkEnd w:id="104"/>
    <w:bookmarkStart w:name="z111" w:id="105"/>
    <w:p>
      <w:pPr>
        <w:spacing w:after="0"/>
        <w:ind w:left="0"/>
        <w:jc w:val="both"/>
      </w:pPr>
      <w:r>
        <w:rPr>
          <w:rFonts w:ascii="Times New Roman"/>
          <w:b w:val="false"/>
          <w:i w:val="false"/>
          <w:color w:val="000000"/>
          <w:sz w:val="28"/>
        </w:rPr>
        <w:t>
      усиление пропускного режима на объекте;</w:t>
      </w:r>
    </w:p>
    <w:bookmarkEnd w:id="105"/>
    <w:bookmarkStart w:name="z112" w:id="106"/>
    <w:p>
      <w:pPr>
        <w:spacing w:after="0"/>
        <w:ind w:left="0"/>
        <w:jc w:val="both"/>
      </w:pPr>
      <w:r>
        <w:rPr>
          <w:rFonts w:ascii="Times New Roman"/>
          <w:b w:val="false"/>
          <w:i w:val="false"/>
          <w:color w:val="000000"/>
          <w:sz w:val="28"/>
        </w:rPr>
        <w:t>
      проверка и обеспечение работоспособности систем безопасности, оповещения, видеонаблюдения и охранной сигнализации;</w:t>
      </w:r>
    </w:p>
    <w:bookmarkEnd w:id="106"/>
    <w:bookmarkStart w:name="z113" w:id="107"/>
    <w:p>
      <w:pPr>
        <w:spacing w:after="0"/>
        <w:ind w:left="0"/>
        <w:jc w:val="both"/>
      </w:pPr>
      <w:r>
        <w:rPr>
          <w:rFonts w:ascii="Times New Roman"/>
          <w:b w:val="false"/>
          <w:i w:val="false"/>
          <w:color w:val="000000"/>
          <w:sz w:val="28"/>
        </w:rPr>
        <w:t>
      досмотр посетителей, персонала и транспортных средств, с использованием специальных технических средств;</w:t>
      </w:r>
    </w:p>
    <w:bookmarkEnd w:id="107"/>
    <w:bookmarkStart w:name="z114" w:id="108"/>
    <w:p>
      <w:pPr>
        <w:spacing w:after="0"/>
        <w:ind w:left="0"/>
        <w:jc w:val="both"/>
      </w:pPr>
      <w:r>
        <w:rPr>
          <w:rFonts w:ascii="Times New Roman"/>
          <w:b w:val="false"/>
          <w:i w:val="false"/>
          <w:color w:val="000000"/>
          <w:sz w:val="28"/>
        </w:rPr>
        <w:t>
      инструктаж субъектов охранной деятельности, заключивших договор об оказании охранных услуг, персонала, служащих и работников объектов, осуществляющих функции по локализации кризисных ситуаций, с привлечением в зависимости от полученной информации специалистов в соответствующей сфере;</w:t>
      </w:r>
    </w:p>
    <w:bookmarkEnd w:id="108"/>
    <w:bookmarkStart w:name="z115" w:id="109"/>
    <w:p>
      <w:pPr>
        <w:spacing w:after="0"/>
        <w:ind w:left="0"/>
        <w:jc w:val="both"/>
      </w:pPr>
      <w:r>
        <w:rPr>
          <w:rFonts w:ascii="Times New Roman"/>
          <w:b w:val="false"/>
          <w:i w:val="false"/>
          <w:color w:val="000000"/>
          <w:sz w:val="28"/>
        </w:rPr>
        <w:t>
      проведение учебных мероприятий с персоналом по действиям при совершении или угрозе совершения акта (актов) терроризма;</w:t>
      </w:r>
    </w:p>
    <w:bookmarkEnd w:id="109"/>
    <w:bookmarkStart w:name="z116" w:id="110"/>
    <w:p>
      <w:pPr>
        <w:spacing w:after="0"/>
        <w:ind w:left="0"/>
        <w:jc w:val="both"/>
      </w:pPr>
      <w:r>
        <w:rPr>
          <w:rFonts w:ascii="Times New Roman"/>
          <w:b w:val="false"/>
          <w:i w:val="false"/>
          <w:color w:val="000000"/>
          <w:sz w:val="28"/>
        </w:rPr>
        <w:t>
      отработка вопросов экстренной эвакуации объектов, с определением мест временного нахождения эвакуированных людей, материальных ценностей и документации;</w:t>
      </w:r>
    </w:p>
    <w:bookmarkEnd w:id="110"/>
    <w:bookmarkStart w:name="z117" w:id="111"/>
    <w:p>
      <w:pPr>
        <w:spacing w:after="0"/>
        <w:ind w:left="0"/>
        <w:jc w:val="both"/>
      </w:pPr>
      <w:r>
        <w:rPr>
          <w:rFonts w:ascii="Times New Roman"/>
          <w:b w:val="false"/>
          <w:i w:val="false"/>
          <w:color w:val="000000"/>
          <w:sz w:val="28"/>
        </w:rPr>
        <w:t>
      2) при "оранжевом" уровне террористической опасности (наряду с мерами, принимаемыми при установлении "желтого" уровня террористической опасности):</w:t>
      </w:r>
    </w:p>
    <w:bookmarkEnd w:id="111"/>
    <w:bookmarkStart w:name="z118" w:id="112"/>
    <w:p>
      <w:pPr>
        <w:spacing w:after="0"/>
        <w:ind w:left="0"/>
        <w:jc w:val="both"/>
      </w:pPr>
      <w:r>
        <w:rPr>
          <w:rFonts w:ascii="Times New Roman"/>
          <w:b w:val="false"/>
          <w:i w:val="false"/>
          <w:color w:val="000000"/>
          <w:sz w:val="28"/>
        </w:rPr>
        <w:t>
      отработка совместных действий с уполномоченными государственными органами и организациями, оперативными штабами по борьбе с терроризмом по вопросам реагирования на акты терроризма, а также ликвидации угроз техногенного характера, возникших в результате совершенного акта терроризма;</w:t>
      </w:r>
    </w:p>
    <w:bookmarkEnd w:id="112"/>
    <w:bookmarkStart w:name="z119" w:id="113"/>
    <w:p>
      <w:pPr>
        <w:spacing w:after="0"/>
        <w:ind w:left="0"/>
        <w:jc w:val="both"/>
      </w:pPr>
      <w:r>
        <w:rPr>
          <w:rFonts w:ascii="Times New Roman"/>
          <w:b w:val="false"/>
          <w:i w:val="false"/>
          <w:color w:val="000000"/>
          <w:sz w:val="28"/>
        </w:rPr>
        <w:t>
      приведение в состояние режима повышенной готовности субъектов охранной деятельности, заключивших договор об оказании охранных услуг, персонала, служащих и работников объектов, осуществляющих функции по локализации кризисных ситуаций;</w:t>
      </w:r>
    </w:p>
    <w:bookmarkEnd w:id="113"/>
    <w:bookmarkStart w:name="z120" w:id="114"/>
    <w:p>
      <w:pPr>
        <w:spacing w:after="0"/>
        <w:ind w:left="0"/>
        <w:jc w:val="both"/>
      </w:pPr>
      <w:r>
        <w:rPr>
          <w:rFonts w:ascii="Times New Roman"/>
          <w:b w:val="false"/>
          <w:i w:val="false"/>
          <w:color w:val="000000"/>
          <w:sz w:val="28"/>
        </w:rPr>
        <w:t>
      приостановление деятельности опасных производственных объектов и охранной деятельности;</w:t>
      </w:r>
    </w:p>
    <w:bookmarkEnd w:id="114"/>
    <w:bookmarkStart w:name="z121" w:id="115"/>
    <w:p>
      <w:pPr>
        <w:spacing w:after="0"/>
        <w:ind w:left="0"/>
        <w:jc w:val="both"/>
      </w:pPr>
      <w:r>
        <w:rPr>
          <w:rFonts w:ascii="Times New Roman"/>
          <w:b w:val="false"/>
          <w:i w:val="false"/>
          <w:color w:val="000000"/>
          <w:sz w:val="28"/>
        </w:rPr>
        <w:t>
      3) при установлении "красного" уровня террористической опасности (наряду с мерами, применяемыми при введении "желтого" и "оранжевого" уровней террористической опасности):</w:t>
      </w:r>
    </w:p>
    <w:bookmarkEnd w:id="115"/>
    <w:bookmarkStart w:name="z122" w:id="116"/>
    <w:p>
      <w:pPr>
        <w:spacing w:after="0"/>
        <w:ind w:left="0"/>
        <w:jc w:val="both"/>
      </w:pPr>
      <w:r>
        <w:rPr>
          <w:rFonts w:ascii="Times New Roman"/>
          <w:b w:val="false"/>
          <w:i w:val="false"/>
          <w:color w:val="000000"/>
          <w:sz w:val="28"/>
        </w:rPr>
        <w:t xml:space="preserve">
      принятие неотложных мер по спасению людей, содействие бесперебойной работе спасательных служб и формирований; </w:t>
      </w:r>
    </w:p>
    <w:bookmarkEnd w:id="116"/>
    <w:bookmarkStart w:name="z123" w:id="117"/>
    <w:p>
      <w:pPr>
        <w:spacing w:after="0"/>
        <w:ind w:left="0"/>
        <w:jc w:val="both"/>
      </w:pPr>
      <w:r>
        <w:rPr>
          <w:rFonts w:ascii="Times New Roman"/>
          <w:b w:val="false"/>
          <w:i w:val="false"/>
          <w:color w:val="000000"/>
          <w:sz w:val="28"/>
        </w:rPr>
        <w:t xml:space="preserve">
      приостановление деятельности объектов Министерства; </w:t>
      </w:r>
    </w:p>
    <w:bookmarkEnd w:id="117"/>
    <w:bookmarkStart w:name="z124" w:id="118"/>
    <w:p>
      <w:pPr>
        <w:spacing w:after="0"/>
        <w:ind w:left="0"/>
        <w:jc w:val="both"/>
      </w:pPr>
      <w:r>
        <w:rPr>
          <w:rFonts w:ascii="Times New Roman"/>
          <w:b w:val="false"/>
          <w:i w:val="false"/>
          <w:color w:val="000000"/>
          <w:sz w:val="28"/>
        </w:rPr>
        <w:t>
      приостановление охранной деятельности.</w:t>
      </w:r>
    </w:p>
    <w:bookmarkEnd w:id="118"/>
    <w:bookmarkStart w:name="z125" w:id="119"/>
    <w:p>
      <w:pPr>
        <w:spacing w:after="0"/>
        <w:ind w:left="0"/>
        <w:jc w:val="left"/>
      </w:pPr>
      <w:r>
        <w:rPr>
          <w:rFonts w:ascii="Times New Roman"/>
          <w:b/>
          <w:i w:val="false"/>
          <w:color w:val="000000"/>
        </w:rPr>
        <w:t xml:space="preserve"> Глава 5. Требования к разработке и обращению паспорта антитеррористической защищенности объекта, уязвимого в террористическом отношении</w:t>
      </w:r>
    </w:p>
    <w:bookmarkEnd w:id="119"/>
    <w:bookmarkStart w:name="z126" w:id="120"/>
    <w:p>
      <w:pPr>
        <w:spacing w:after="0"/>
        <w:ind w:left="0"/>
        <w:jc w:val="both"/>
      </w:pPr>
      <w:r>
        <w:rPr>
          <w:rFonts w:ascii="Times New Roman"/>
          <w:b w:val="false"/>
          <w:i w:val="false"/>
          <w:color w:val="000000"/>
          <w:sz w:val="28"/>
        </w:rPr>
        <w:t xml:space="preserve">
      32. Собственники, владельцы, руководители и (или) должностные лица того или иного объекта в целях обеспечения антитеррористической защищенности разрабатывают Паспорт антитеррористической защищенности объекта (далее – паспорт) составляемый в соответствии с типовым паспортом антитеррористической защищенности объектов, уязвимых в террористическом отношении,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ноября 2013 года № 1217 "Об утверждении типового паспорта антиррористической защищенности объектов, уязвимых в террористическом отношении" в двух экземплярах: в бумажном и в электронном варианте.</w:t>
      </w:r>
    </w:p>
    <w:bookmarkEnd w:id="120"/>
    <w:bookmarkStart w:name="z127" w:id="121"/>
    <w:p>
      <w:pPr>
        <w:spacing w:after="0"/>
        <w:ind w:left="0"/>
        <w:jc w:val="both"/>
      </w:pPr>
      <w:r>
        <w:rPr>
          <w:rFonts w:ascii="Times New Roman"/>
          <w:b w:val="false"/>
          <w:i w:val="false"/>
          <w:color w:val="000000"/>
          <w:sz w:val="28"/>
        </w:rPr>
        <w:t>
      За исключением объектов Министерства, размещенных в зданиях "Дома Министерств"</w:t>
      </w:r>
    </w:p>
    <w:bookmarkEnd w:id="121"/>
    <w:bookmarkStart w:name="z128" w:id="122"/>
    <w:p>
      <w:pPr>
        <w:spacing w:after="0"/>
        <w:ind w:left="0"/>
        <w:jc w:val="both"/>
      </w:pPr>
      <w:r>
        <w:rPr>
          <w:rFonts w:ascii="Times New Roman"/>
          <w:b w:val="false"/>
          <w:i w:val="false"/>
          <w:color w:val="000000"/>
          <w:sz w:val="28"/>
        </w:rPr>
        <w:t>
      33. Паспорт обеспечивает балансодержатель зданий, являющийся информационно-справочным документом, отражающим состояние антитеррористической защищенности объекта, и содержащий перечень мероприятий по предупреждению (пресечению) совершения акта терроризма на объекте и минимизации (ликвидации) последствий совершения акта терроризма на объекте.</w:t>
      </w:r>
    </w:p>
    <w:bookmarkEnd w:id="122"/>
    <w:bookmarkStart w:name="z129" w:id="123"/>
    <w:p>
      <w:pPr>
        <w:spacing w:after="0"/>
        <w:ind w:left="0"/>
        <w:jc w:val="both"/>
      </w:pPr>
      <w:r>
        <w:rPr>
          <w:rFonts w:ascii="Times New Roman"/>
          <w:b w:val="false"/>
          <w:i w:val="false"/>
          <w:color w:val="000000"/>
          <w:sz w:val="28"/>
        </w:rPr>
        <w:t xml:space="preserve">
      34. Сведения, содержащиеся в паспорте относятся к информации с ограниченным доступом, изготовление которого осуществляется с соблюдением требований ограниченного распространения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государственных секретах".</w:t>
      </w:r>
    </w:p>
    <w:bookmarkEnd w:id="123"/>
    <w:bookmarkStart w:name="z130" w:id="124"/>
    <w:p>
      <w:pPr>
        <w:spacing w:after="0"/>
        <w:ind w:left="0"/>
        <w:jc w:val="both"/>
      </w:pPr>
      <w:r>
        <w:rPr>
          <w:rFonts w:ascii="Times New Roman"/>
          <w:b w:val="false"/>
          <w:i w:val="false"/>
          <w:color w:val="000000"/>
          <w:sz w:val="28"/>
        </w:rPr>
        <w:t>
      35. Руководитель объекта Министерства назначает сотрудника, ответственного за разработку, хранение паспорта и своевременное обновление данных паспорта.</w:t>
      </w:r>
    </w:p>
    <w:bookmarkEnd w:id="124"/>
    <w:bookmarkStart w:name="z131" w:id="125"/>
    <w:p>
      <w:pPr>
        <w:spacing w:after="0"/>
        <w:ind w:left="0"/>
        <w:jc w:val="both"/>
      </w:pPr>
      <w:r>
        <w:rPr>
          <w:rFonts w:ascii="Times New Roman"/>
          <w:b w:val="false"/>
          <w:i w:val="false"/>
          <w:color w:val="000000"/>
          <w:sz w:val="28"/>
        </w:rPr>
        <w:t>
      Руководители объектов Министерства при размещении в арендуемом здании (помещении) обеспечивают в договоре аренды определение сторон, разрабатывающих паспорт и вопросы его обращения в соответствии с требованиями настоящей Главы.</w:t>
      </w:r>
    </w:p>
    <w:bookmarkEnd w:id="125"/>
    <w:bookmarkStart w:name="z132" w:id="126"/>
    <w:p>
      <w:pPr>
        <w:spacing w:after="0"/>
        <w:ind w:left="0"/>
        <w:jc w:val="both"/>
      </w:pPr>
      <w:r>
        <w:rPr>
          <w:rFonts w:ascii="Times New Roman"/>
          <w:b w:val="false"/>
          <w:i w:val="false"/>
          <w:color w:val="000000"/>
          <w:sz w:val="28"/>
        </w:rPr>
        <w:t>
      36. Проект паспорта составляется в течение 45 (сорока пяти) рабочих дней с момента получения руководителем объекта соответствующего уведомления о включении объекта в перечень объектов, уязвимых в террористическом отношении, области, города республиканского значения, столицы (далее –территориальный перечень). В случае необходимости с учетом сложности объекта, его руководитель может направить в антитеррористическую комиссию обоснованное обращение о продлении сроков составления паспорта.</w:t>
      </w:r>
    </w:p>
    <w:bookmarkEnd w:id="126"/>
    <w:bookmarkStart w:name="z133" w:id="127"/>
    <w:p>
      <w:pPr>
        <w:spacing w:after="0"/>
        <w:ind w:left="0"/>
        <w:jc w:val="both"/>
      </w:pPr>
      <w:r>
        <w:rPr>
          <w:rFonts w:ascii="Times New Roman"/>
          <w:b w:val="false"/>
          <w:i w:val="false"/>
          <w:color w:val="000000"/>
          <w:sz w:val="28"/>
        </w:rPr>
        <w:t xml:space="preserve">
      Разработанный проект паспорта направляется на согласование должностным лицом органам внутренних дел Республики Казахстан в течении 10 (десяти) календарных дней в порядке </w:t>
      </w:r>
      <w:r>
        <w:rPr>
          <w:rFonts w:ascii="Times New Roman"/>
          <w:b w:val="false"/>
          <w:i w:val="false"/>
          <w:color w:val="000000"/>
          <w:sz w:val="28"/>
        </w:rPr>
        <w:t>подпункта 2)</w:t>
      </w:r>
      <w:r>
        <w:rPr>
          <w:rFonts w:ascii="Times New Roman"/>
          <w:b w:val="false"/>
          <w:i w:val="false"/>
          <w:color w:val="000000"/>
          <w:sz w:val="28"/>
        </w:rPr>
        <w:t xml:space="preserve"> статьи 7 Закона Республики Казахстан "О противодействии терроризму".</w:t>
      </w:r>
    </w:p>
    <w:bookmarkEnd w:id="127"/>
    <w:bookmarkStart w:name="z134" w:id="128"/>
    <w:p>
      <w:pPr>
        <w:spacing w:after="0"/>
        <w:ind w:left="0"/>
        <w:jc w:val="both"/>
      </w:pPr>
      <w:r>
        <w:rPr>
          <w:rFonts w:ascii="Times New Roman"/>
          <w:b w:val="false"/>
          <w:i w:val="false"/>
          <w:color w:val="000000"/>
          <w:sz w:val="28"/>
        </w:rPr>
        <w:t xml:space="preserve">
      Срок согласования проекта паспорта не превышает 15 (пятнадцати) рабочих дней. </w:t>
      </w:r>
    </w:p>
    <w:bookmarkEnd w:id="128"/>
    <w:bookmarkStart w:name="z135" w:id="129"/>
    <w:p>
      <w:pPr>
        <w:spacing w:after="0"/>
        <w:ind w:left="0"/>
        <w:jc w:val="both"/>
      </w:pPr>
      <w:r>
        <w:rPr>
          <w:rFonts w:ascii="Times New Roman"/>
          <w:b w:val="false"/>
          <w:i w:val="false"/>
          <w:color w:val="000000"/>
          <w:sz w:val="28"/>
        </w:rPr>
        <w:t>
      В течение 10 (десяти) рабочих дней после согласования паспорта руководитель объекта Министерства или лицо, определенное договорными обязательствами утверждает паспорт (в том числе при его обновлении) согласно пункту 37 Требований.</w:t>
      </w:r>
    </w:p>
    <w:bookmarkEnd w:id="129"/>
    <w:bookmarkStart w:name="z136" w:id="130"/>
    <w:p>
      <w:pPr>
        <w:spacing w:after="0"/>
        <w:ind w:left="0"/>
        <w:jc w:val="both"/>
      </w:pPr>
      <w:r>
        <w:rPr>
          <w:rFonts w:ascii="Times New Roman"/>
          <w:b w:val="false"/>
          <w:i w:val="false"/>
          <w:color w:val="000000"/>
          <w:sz w:val="28"/>
        </w:rPr>
        <w:t>
      При составлении одним правообладателем паспорт утверждается руководителем объекта по согласованию с другими правообладателями объекта.</w:t>
      </w:r>
    </w:p>
    <w:bookmarkEnd w:id="130"/>
    <w:bookmarkStart w:name="z137" w:id="131"/>
    <w:p>
      <w:pPr>
        <w:spacing w:after="0"/>
        <w:ind w:left="0"/>
        <w:jc w:val="both"/>
      </w:pPr>
      <w:r>
        <w:rPr>
          <w:rFonts w:ascii="Times New Roman"/>
          <w:b w:val="false"/>
          <w:i w:val="false"/>
          <w:color w:val="000000"/>
          <w:sz w:val="28"/>
        </w:rPr>
        <w:t>
      Количество копий (электронных копий) паспорта и их направление другим правообладателям объекта определяется письменным соглашением между их правообладателями.</w:t>
      </w:r>
    </w:p>
    <w:bookmarkEnd w:id="131"/>
    <w:bookmarkStart w:name="z138" w:id="132"/>
    <w:p>
      <w:pPr>
        <w:spacing w:after="0"/>
        <w:ind w:left="0"/>
        <w:jc w:val="both"/>
      </w:pPr>
      <w:r>
        <w:rPr>
          <w:rFonts w:ascii="Times New Roman"/>
          <w:b w:val="false"/>
          <w:i w:val="false"/>
          <w:color w:val="000000"/>
          <w:sz w:val="28"/>
        </w:rPr>
        <w:t xml:space="preserve">
      После утверждения паспорт антитеррористической защищенности объекта брошюруется в отдельный документ, который не подлежит подшивке в дела. </w:t>
      </w:r>
    </w:p>
    <w:bookmarkEnd w:id="132"/>
    <w:bookmarkStart w:name="z139" w:id="133"/>
    <w:p>
      <w:pPr>
        <w:spacing w:after="0"/>
        <w:ind w:left="0"/>
        <w:jc w:val="both"/>
      </w:pPr>
      <w:r>
        <w:rPr>
          <w:rFonts w:ascii="Times New Roman"/>
          <w:b w:val="false"/>
          <w:i w:val="false"/>
          <w:color w:val="000000"/>
          <w:sz w:val="28"/>
        </w:rPr>
        <w:t xml:space="preserve">
      37. Паспорт антитеррористической защищенности объекта подлежит обязательной регистрации в служебном делопроизводстве. В первом экземпляре документа содержится информация кому были отправлены копии документа и за какими номерами. </w:t>
      </w:r>
    </w:p>
    <w:bookmarkEnd w:id="133"/>
    <w:bookmarkStart w:name="z140" w:id="134"/>
    <w:p>
      <w:pPr>
        <w:spacing w:after="0"/>
        <w:ind w:left="0"/>
        <w:jc w:val="both"/>
      </w:pPr>
      <w:r>
        <w:rPr>
          <w:rFonts w:ascii="Times New Roman"/>
          <w:b w:val="false"/>
          <w:i w:val="false"/>
          <w:color w:val="000000"/>
          <w:sz w:val="28"/>
        </w:rPr>
        <w:t>
      38. Первый экземпляр паспорта (оригинал) хранится согласно требованиям, предъявляемым к организации работы с информацией с ограниченным доступом, у ответственного лица или в подразделении объекта, определенного приказом руководителя организации, являющейся правообладателем объекта.</w:t>
      </w:r>
    </w:p>
    <w:bookmarkEnd w:id="134"/>
    <w:bookmarkStart w:name="z141" w:id="135"/>
    <w:p>
      <w:pPr>
        <w:spacing w:after="0"/>
        <w:ind w:left="0"/>
        <w:jc w:val="both"/>
      </w:pPr>
      <w:r>
        <w:rPr>
          <w:rFonts w:ascii="Times New Roman"/>
          <w:b w:val="false"/>
          <w:i w:val="false"/>
          <w:color w:val="000000"/>
          <w:sz w:val="28"/>
        </w:rPr>
        <w:t>
      Второй экземпляр паспорта и электронный вариант паспорта (в формате PDF на электронном носителе информации) в течение 10 (десяти) календарных дней со дня его утверждения или корректировки направляются в территориальные подразделения органов внутренних дел Республики Казахстан для хранения.</w:t>
      </w:r>
    </w:p>
    <w:bookmarkEnd w:id="135"/>
    <w:bookmarkStart w:name="z142" w:id="136"/>
    <w:p>
      <w:pPr>
        <w:spacing w:after="0"/>
        <w:ind w:left="0"/>
        <w:jc w:val="both"/>
      </w:pPr>
      <w:r>
        <w:rPr>
          <w:rFonts w:ascii="Times New Roman"/>
          <w:b w:val="false"/>
          <w:i w:val="false"/>
          <w:color w:val="000000"/>
          <w:sz w:val="28"/>
        </w:rPr>
        <w:t>
      39. Паспорт корректируется в случаях изменения:</w:t>
      </w:r>
    </w:p>
    <w:bookmarkEnd w:id="136"/>
    <w:bookmarkStart w:name="z143" w:id="137"/>
    <w:p>
      <w:pPr>
        <w:spacing w:after="0"/>
        <w:ind w:left="0"/>
        <w:jc w:val="both"/>
      </w:pPr>
      <w:r>
        <w:rPr>
          <w:rFonts w:ascii="Times New Roman"/>
          <w:b w:val="false"/>
          <w:i w:val="false"/>
          <w:color w:val="000000"/>
          <w:sz w:val="28"/>
        </w:rPr>
        <w:t xml:space="preserve">
      1) прав собственности, </w:t>
      </w:r>
    </w:p>
    <w:bookmarkEnd w:id="137"/>
    <w:bookmarkStart w:name="z144" w:id="138"/>
    <w:p>
      <w:pPr>
        <w:spacing w:after="0"/>
        <w:ind w:left="0"/>
        <w:jc w:val="both"/>
      </w:pPr>
      <w:r>
        <w:rPr>
          <w:rFonts w:ascii="Times New Roman"/>
          <w:b w:val="false"/>
          <w:i w:val="false"/>
          <w:color w:val="000000"/>
          <w:sz w:val="28"/>
        </w:rPr>
        <w:t>
      2) руководителя объекта;</w:t>
      </w:r>
    </w:p>
    <w:bookmarkEnd w:id="138"/>
    <w:bookmarkStart w:name="z145" w:id="139"/>
    <w:p>
      <w:pPr>
        <w:spacing w:after="0"/>
        <w:ind w:left="0"/>
        <w:jc w:val="both"/>
      </w:pPr>
      <w:r>
        <w:rPr>
          <w:rFonts w:ascii="Times New Roman"/>
          <w:b w:val="false"/>
          <w:i w:val="false"/>
          <w:color w:val="000000"/>
          <w:sz w:val="28"/>
        </w:rPr>
        <w:t>
      3) наименования объекта;</w:t>
      </w:r>
    </w:p>
    <w:bookmarkEnd w:id="139"/>
    <w:bookmarkStart w:name="z146" w:id="140"/>
    <w:p>
      <w:pPr>
        <w:spacing w:after="0"/>
        <w:ind w:left="0"/>
        <w:jc w:val="both"/>
      </w:pPr>
      <w:r>
        <w:rPr>
          <w:rFonts w:ascii="Times New Roman"/>
          <w:b w:val="false"/>
          <w:i w:val="false"/>
          <w:color w:val="000000"/>
          <w:sz w:val="28"/>
        </w:rPr>
        <w:t>
      4) основного предназначения объекта;</w:t>
      </w:r>
    </w:p>
    <w:bookmarkEnd w:id="140"/>
    <w:bookmarkStart w:name="z147" w:id="141"/>
    <w:p>
      <w:pPr>
        <w:spacing w:after="0"/>
        <w:ind w:left="0"/>
        <w:jc w:val="both"/>
      </w:pPr>
      <w:r>
        <w:rPr>
          <w:rFonts w:ascii="Times New Roman"/>
          <w:b w:val="false"/>
          <w:i w:val="false"/>
          <w:color w:val="000000"/>
          <w:sz w:val="28"/>
        </w:rPr>
        <w:t>
      5) общей площади и периметра объекта, застройки прилегающей территории или после завершения капитального ремонта, реконструкции зданий (строений и сооружений) и инженерных систем, если были произведены изменения в конструкции;</w:t>
      </w:r>
    </w:p>
    <w:bookmarkEnd w:id="141"/>
    <w:bookmarkStart w:name="z148" w:id="142"/>
    <w:p>
      <w:pPr>
        <w:spacing w:after="0"/>
        <w:ind w:left="0"/>
        <w:jc w:val="both"/>
      </w:pPr>
      <w:r>
        <w:rPr>
          <w:rFonts w:ascii="Times New Roman"/>
          <w:b w:val="false"/>
          <w:i w:val="false"/>
          <w:color w:val="000000"/>
          <w:sz w:val="28"/>
        </w:rPr>
        <w:t>
      6) потенциально опасных участков объекта;</w:t>
      </w:r>
    </w:p>
    <w:bookmarkEnd w:id="142"/>
    <w:bookmarkStart w:name="z149" w:id="143"/>
    <w:p>
      <w:pPr>
        <w:spacing w:after="0"/>
        <w:ind w:left="0"/>
        <w:jc w:val="both"/>
      </w:pPr>
      <w:r>
        <w:rPr>
          <w:rFonts w:ascii="Times New Roman"/>
          <w:b w:val="false"/>
          <w:i w:val="false"/>
          <w:color w:val="000000"/>
          <w:sz w:val="28"/>
        </w:rPr>
        <w:t>
      7) технических средств, привлекаемых для обеспечения антитеррористической защищенности объекта.</w:t>
      </w:r>
    </w:p>
    <w:bookmarkEnd w:id="143"/>
    <w:bookmarkStart w:name="z150" w:id="144"/>
    <w:p>
      <w:pPr>
        <w:spacing w:after="0"/>
        <w:ind w:left="0"/>
        <w:jc w:val="both"/>
      </w:pPr>
      <w:r>
        <w:rPr>
          <w:rFonts w:ascii="Times New Roman"/>
          <w:b w:val="false"/>
          <w:i w:val="false"/>
          <w:color w:val="000000"/>
          <w:sz w:val="28"/>
        </w:rPr>
        <w:t>
      40. Внесение корректив в паспорт осуществляется в течение 20 (двадцати) рабочих дней с момента возникновения причины его изменения. В отдельных случаях по решению антитеррористической комиссии могут устанавливаться иные сроки, исходя из сложности объекта и вносимых изменений.</w:t>
      </w:r>
    </w:p>
    <w:bookmarkEnd w:id="144"/>
    <w:bookmarkStart w:name="z151" w:id="145"/>
    <w:p>
      <w:pPr>
        <w:spacing w:after="0"/>
        <w:ind w:left="0"/>
        <w:jc w:val="both"/>
      </w:pPr>
      <w:r>
        <w:rPr>
          <w:rFonts w:ascii="Times New Roman"/>
          <w:b w:val="false"/>
          <w:i w:val="false"/>
          <w:color w:val="000000"/>
          <w:sz w:val="28"/>
        </w:rPr>
        <w:t>
      В паспорт вносятся изменения, заверенные подписью руководителя организации, являющейся правообладателем объекта или лицом, уполномоченным организацией подписывать паспорт. Замене подлежат только те элементы паспорта где произошли изменения. Одновременно информация о соответствующих изменениях за подписью руководителя организации, являющейся правообладателем объекта, направляется в органы внутренних дел Республики Казахстан для приобщения ко второму экземпляру паспорта.</w:t>
      </w:r>
    </w:p>
    <w:bookmarkEnd w:id="145"/>
    <w:bookmarkStart w:name="z152" w:id="146"/>
    <w:p>
      <w:pPr>
        <w:spacing w:after="0"/>
        <w:ind w:left="0"/>
        <w:jc w:val="both"/>
      </w:pPr>
      <w:r>
        <w:rPr>
          <w:rFonts w:ascii="Times New Roman"/>
          <w:b w:val="false"/>
          <w:i w:val="false"/>
          <w:color w:val="000000"/>
          <w:sz w:val="28"/>
        </w:rPr>
        <w:t>
      41. Паспорт подлежит полной замене:</w:t>
      </w:r>
    </w:p>
    <w:bookmarkEnd w:id="146"/>
    <w:bookmarkStart w:name="z153" w:id="147"/>
    <w:p>
      <w:pPr>
        <w:spacing w:after="0"/>
        <w:ind w:left="0"/>
        <w:jc w:val="both"/>
      </w:pPr>
      <w:r>
        <w:rPr>
          <w:rFonts w:ascii="Times New Roman"/>
          <w:b w:val="false"/>
          <w:i w:val="false"/>
          <w:color w:val="000000"/>
          <w:sz w:val="28"/>
        </w:rPr>
        <w:t>
      1) не реже одного раза в 5 (пять) лет;</w:t>
      </w:r>
    </w:p>
    <w:bookmarkEnd w:id="147"/>
    <w:bookmarkStart w:name="z154" w:id="148"/>
    <w:p>
      <w:pPr>
        <w:spacing w:after="0"/>
        <w:ind w:left="0"/>
        <w:jc w:val="both"/>
      </w:pPr>
      <w:r>
        <w:rPr>
          <w:rFonts w:ascii="Times New Roman"/>
          <w:b w:val="false"/>
          <w:i w:val="false"/>
          <w:color w:val="000000"/>
          <w:sz w:val="28"/>
        </w:rPr>
        <w:t>
      2) в случае внесения корректив в более чем половину пунктов текста паспорта.</w:t>
      </w:r>
    </w:p>
    <w:bookmarkEnd w:id="148"/>
    <w:bookmarkStart w:name="z155" w:id="149"/>
    <w:p>
      <w:pPr>
        <w:spacing w:after="0"/>
        <w:ind w:left="0"/>
        <w:jc w:val="both"/>
      </w:pPr>
      <w:r>
        <w:rPr>
          <w:rFonts w:ascii="Times New Roman"/>
          <w:b w:val="false"/>
          <w:i w:val="false"/>
          <w:color w:val="000000"/>
          <w:sz w:val="28"/>
        </w:rPr>
        <w:t xml:space="preserve">
      42. Руководитель объекта Министерства по запросу представителей республиканского, областного, города республиканского значения, столицы, района (города областного значения) и морского оперативного штаба по борьбе с терроризмом (далее – оперативный штаб) обязан представить им паспорт объекта, выдача копии или самого паспорта представителю оперативного штаба осуществляется согласно требованиям, установленным для документов ограниченного распространения. </w:t>
      </w:r>
    </w:p>
    <w:bookmarkEnd w:id="149"/>
    <w:bookmarkStart w:name="z156" w:id="150"/>
    <w:p>
      <w:pPr>
        <w:spacing w:after="0"/>
        <w:ind w:left="0"/>
        <w:jc w:val="both"/>
      </w:pPr>
      <w:r>
        <w:rPr>
          <w:rFonts w:ascii="Times New Roman"/>
          <w:b w:val="false"/>
          <w:i w:val="false"/>
          <w:color w:val="000000"/>
          <w:sz w:val="28"/>
        </w:rPr>
        <w:t>
      43. В целях обеспечения оперативной выдачи паспорта представителю оперативного штаба, на паспорт составляется опись в двух экземплярах. Один экземпляр описи вместе с паспортом, в случае необходимости, передается представителю оперативного штаба. Второй экземпляр описи остается у лица, ответственного за хранение паспорта.</w:t>
      </w:r>
    </w:p>
    <w:bookmarkEnd w:id="150"/>
    <w:bookmarkStart w:name="z157" w:id="151"/>
    <w:p>
      <w:pPr>
        <w:spacing w:after="0"/>
        <w:ind w:left="0"/>
        <w:jc w:val="both"/>
      </w:pPr>
      <w:r>
        <w:rPr>
          <w:rFonts w:ascii="Times New Roman"/>
          <w:b w:val="false"/>
          <w:i w:val="false"/>
          <w:color w:val="000000"/>
          <w:sz w:val="28"/>
        </w:rPr>
        <w:t>
      44. Утративший силу паспорт, подлежит уничтожению в комиссионном порядке с составлением соответствующего акта.</w:t>
      </w:r>
    </w:p>
    <w:bookmarkEnd w:id="151"/>
    <w:bookmarkStart w:name="z158" w:id="152"/>
    <w:p>
      <w:pPr>
        <w:spacing w:after="0"/>
        <w:ind w:left="0"/>
        <w:jc w:val="both"/>
      </w:pPr>
      <w:r>
        <w:rPr>
          <w:rFonts w:ascii="Times New Roman"/>
          <w:b w:val="false"/>
          <w:i w:val="false"/>
          <w:color w:val="000000"/>
          <w:sz w:val="28"/>
        </w:rPr>
        <w:t xml:space="preserve">
      Акт остается в организации, являющейся правообладателем объекта. </w:t>
      </w:r>
    </w:p>
    <w:bookmarkEnd w:id="152"/>
    <w:bookmarkStart w:name="z159" w:id="153"/>
    <w:p>
      <w:pPr>
        <w:spacing w:after="0"/>
        <w:ind w:left="0"/>
        <w:jc w:val="both"/>
      </w:pPr>
      <w:r>
        <w:rPr>
          <w:rFonts w:ascii="Times New Roman"/>
          <w:b w:val="false"/>
          <w:i w:val="false"/>
          <w:color w:val="000000"/>
          <w:sz w:val="28"/>
        </w:rPr>
        <w:t>
      Копия акта направляется по месту хранения второго экземпляра паспорта.</w:t>
      </w:r>
    </w:p>
    <w:bookmarkEnd w:id="153"/>
    <w:bookmarkStart w:name="z160" w:id="154"/>
    <w:p>
      <w:pPr>
        <w:spacing w:after="0"/>
        <w:ind w:left="0"/>
        <w:jc w:val="left"/>
      </w:pPr>
      <w:r>
        <w:rPr>
          <w:rFonts w:ascii="Times New Roman"/>
          <w:b/>
          <w:i w:val="false"/>
          <w:color w:val="000000"/>
        </w:rPr>
        <w:t xml:space="preserve"> Глава 6. Требования к оснащению объектов, уязвимых в террористическом отношении, инженерно-техническим оборудованием</w:t>
      </w:r>
    </w:p>
    <w:bookmarkEnd w:id="154"/>
    <w:bookmarkStart w:name="z161" w:id="155"/>
    <w:p>
      <w:pPr>
        <w:spacing w:after="0"/>
        <w:ind w:left="0"/>
        <w:jc w:val="both"/>
      </w:pPr>
      <w:r>
        <w:rPr>
          <w:rFonts w:ascii="Times New Roman"/>
          <w:b w:val="false"/>
          <w:i w:val="false"/>
          <w:color w:val="000000"/>
          <w:sz w:val="28"/>
        </w:rPr>
        <w:t>
      45. В целях установления дифференцированных требований к антитеррористической защищенности объектов в зависимости от возможных последствий совершения акта терроризма и на основании его значимости для устойчивого функционирования отраслей в сфере компетенции Министерства проводится разделение объектов Министерства на группы:</w:t>
      </w:r>
    </w:p>
    <w:bookmarkEnd w:id="155"/>
    <w:bookmarkStart w:name="z162" w:id="156"/>
    <w:p>
      <w:pPr>
        <w:spacing w:after="0"/>
        <w:ind w:left="0"/>
        <w:jc w:val="both"/>
      </w:pPr>
      <w:r>
        <w:rPr>
          <w:rFonts w:ascii="Times New Roman"/>
          <w:b w:val="false"/>
          <w:i w:val="false"/>
          <w:color w:val="000000"/>
          <w:sz w:val="28"/>
        </w:rPr>
        <w:t>
      1-группа – объекты центрального аппарата Министерства;</w:t>
      </w:r>
    </w:p>
    <w:bookmarkEnd w:id="156"/>
    <w:bookmarkStart w:name="z163" w:id="157"/>
    <w:p>
      <w:pPr>
        <w:spacing w:after="0"/>
        <w:ind w:left="0"/>
        <w:jc w:val="both"/>
      </w:pPr>
      <w:r>
        <w:rPr>
          <w:rFonts w:ascii="Times New Roman"/>
          <w:b w:val="false"/>
          <w:i w:val="false"/>
          <w:color w:val="000000"/>
          <w:sz w:val="28"/>
        </w:rPr>
        <w:t>
      2-группа – объекты ведомств Министерства.</w:t>
      </w:r>
    </w:p>
    <w:bookmarkEnd w:id="157"/>
    <w:bookmarkStart w:name="z164" w:id="158"/>
    <w:p>
      <w:pPr>
        <w:spacing w:after="0"/>
        <w:ind w:left="0"/>
        <w:jc w:val="both"/>
      </w:pPr>
      <w:r>
        <w:rPr>
          <w:rFonts w:ascii="Times New Roman"/>
          <w:b w:val="false"/>
          <w:i w:val="false"/>
          <w:color w:val="000000"/>
          <w:sz w:val="28"/>
        </w:rPr>
        <w:t>
      3-группа – объекты территориальных подразделений ведомств межрегионального, областного значения, включенные решением акима области, города республиканского значения, столицы в перечень объектов, уязвимых в террористическом отношении;</w:t>
      </w:r>
    </w:p>
    <w:bookmarkEnd w:id="158"/>
    <w:bookmarkStart w:name="z165" w:id="159"/>
    <w:p>
      <w:pPr>
        <w:spacing w:after="0"/>
        <w:ind w:left="0"/>
        <w:jc w:val="both"/>
      </w:pPr>
      <w:r>
        <w:rPr>
          <w:rFonts w:ascii="Times New Roman"/>
          <w:b w:val="false"/>
          <w:i w:val="false"/>
          <w:color w:val="000000"/>
          <w:sz w:val="28"/>
        </w:rPr>
        <w:t xml:space="preserve">
      46. Инженерно-техническое оснащение объектов Министерства, включенных в Перечень объектов Республики Казахстан, подлежащих государственной охране, утвержденный постановлением Правительства Республики Казахстан от 14 декабря 2011 года № 1530-29с (далее – Перечень), осуществляется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по инженерно-технической укрепленности объектов, подлежащих государственной охране, постановления Правительства № 1151.</w:t>
      </w:r>
    </w:p>
    <w:bookmarkEnd w:id="159"/>
    <w:bookmarkStart w:name="z166" w:id="160"/>
    <w:p>
      <w:pPr>
        <w:spacing w:after="0"/>
        <w:ind w:left="0"/>
        <w:jc w:val="both"/>
      </w:pPr>
      <w:r>
        <w:rPr>
          <w:rFonts w:ascii="Times New Roman"/>
          <w:b w:val="false"/>
          <w:i w:val="false"/>
          <w:color w:val="000000"/>
          <w:sz w:val="28"/>
        </w:rPr>
        <w:t>
      Объекты первой, второй и третьей группы, не включенные в Перечень, оснащаются инженерно-техническим оборудованием в соответствии с требованиями настоящей Главы.</w:t>
      </w:r>
    </w:p>
    <w:bookmarkEnd w:id="160"/>
    <w:bookmarkStart w:name="z167" w:id="161"/>
    <w:p>
      <w:pPr>
        <w:spacing w:after="0"/>
        <w:ind w:left="0"/>
        <w:jc w:val="both"/>
      </w:pPr>
      <w:r>
        <w:rPr>
          <w:rFonts w:ascii="Times New Roman"/>
          <w:b w:val="false"/>
          <w:i w:val="false"/>
          <w:color w:val="000000"/>
          <w:sz w:val="28"/>
        </w:rPr>
        <w:t>
      47. Для оснащения объектов Министерства используются следующие инженерно-технические средства:</w:t>
      </w:r>
    </w:p>
    <w:bookmarkEnd w:id="161"/>
    <w:bookmarkStart w:name="z168" w:id="162"/>
    <w:p>
      <w:pPr>
        <w:spacing w:after="0"/>
        <w:ind w:left="0"/>
        <w:jc w:val="both"/>
      </w:pPr>
      <w:r>
        <w:rPr>
          <w:rFonts w:ascii="Times New Roman"/>
          <w:b w:val="false"/>
          <w:i w:val="false"/>
          <w:color w:val="000000"/>
          <w:sz w:val="28"/>
        </w:rPr>
        <w:t>
      1) по оборудованию периметра объекта:</w:t>
      </w:r>
    </w:p>
    <w:bookmarkEnd w:id="162"/>
    <w:bookmarkStart w:name="z169" w:id="163"/>
    <w:p>
      <w:pPr>
        <w:spacing w:after="0"/>
        <w:ind w:left="0"/>
        <w:jc w:val="both"/>
      </w:pPr>
      <w:r>
        <w:rPr>
          <w:rFonts w:ascii="Times New Roman"/>
          <w:b w:val="false"/>
          <w:i w:val="false"/>
          <w:color w:val="000000"/>
          <w:sz w:val="28"/>
        </w:rPr>
        <w:t>
      системы, компенсирующие отсутствие ограждения по периметру;</w:t>
      </w:r>
    </w:p>
    <w:bookmarkEnd w:id="163"/>
    <w:bookmarkStart w:name="z170" w:id="164"/>
    <w:p>
      <w:pPr>
        <w:spacing w:after="0"/>
        <w:ind w:left="0"/>
        <w:jc w:val="both"/>
      </w:pPr>
      <w:r>
        <w:rPr>
          <w:rFonts w:ascii="Times New Roman"/>
          <w:b w:val="false"/>
          <w:i w:val="false"/>
          <w:color w:val="000000"/>
          <w:sz w:val="28"/>
        </w:rPr>
        <w:t>
      контрольно-пропускные пункты;</w:t>
      </w:r>
    </w:p>
    <w:bookmarkEnd w:id="164"/>
    <w:bookmarkStart w:name="z171" w:id="165"/>
    <w:p>
      <w:pPr>
        <w:spacing w:after="0"/>
        <w:ind w:left="0"/>
        <w:jc w:val="both"/>
      </w:pPr>
      <w:r>
        <w:rPr>
          <w:rFonts w:ascii="Times New Roman"/>
          <w:b w:val="false"/>
          <w:i w:val="false"/>
          <w:color w:val="000000"/>
          <w:sz w:val="28"/>
        </w:rPr>
        <w:t>
      противотаранные устройства (при наличии по периметру участков с повышенной опасностью);</w:t>
      </w:r>
    </w:p>
    <w:bookmarkEnd w:id="165"/>
    <w:bookmarkStart w:name="z172" w:id="166"/>
    <w:p>
      <w:pPr>
        <w:spacing w:after="0"/>
        <w:ind w:left="0"/>
        <w:jc w:val="both"/>
      </w:pPr>
      <w:r>
        <w:rPr>
          <w:rFonts w:ascii="Times New Roman"/>
          <w:b w:val="false"/>
          <w:i w:val="false"/>
          <w:color w:val="000000"/>
          <w:sz w:val="28"/>
        </w:rPr>
        <w:t>
      системы контроля и управления доступом;</w:t>
      </w:r>
    </w:p>
    <w:bookmarkEnd w:id="166"/>
    <w:bookmarkStart w:name="z173" w:id="167"/>
    <w:p>
      <w:pPr>
        <w:spacing w:after="0"/>
        <w:ind w:left="0"/>
        <w:jc w:val="both"/>
      </w:pPr>
      <w:r>
        <w:rPr>
          <w:rFonts w:ascii="Times New Roman"/>
          <w:b w:val="false"/>
          <w:i w:val="false"/>
          <w:color w:val="000000"/>
          <w:sz w:val="28"/>
        </w:rPr>
        <w:t>
      средства охранного и системы освещения;</w:t>
      </w:r>
    </w:p>
    <w:bookmarkEnd w:id="167"/>
    <w:bookmarkStart w:name="z174" w:id="168"/>
    <w:p>
      <w:pPr>
        <w:spacing w:after="0"/>
        <w:ind w:left="0"/>
        <w:jc w:val="both"/>
      </w:pPr>
      <w:r>
        <w:rPr>
          <w:rFonts w:ascii="Times New Roman"/>
          <w:b w:val="false"/>
          <w:i w:val="false"/>
          <w:color w:val="000000"/>
          <w:sz w:val="28"/>
        </w:rPr>
        <w:t>
      2) по контролю за обстановкой на объекте:</w:t>
      </w:r>
    </w:p>
    <w:bookmarkEnd w:id="168"/>
    <w:bookmarkStart w:name="z175" w:id="169"/>
    <w:p>
      <w:pPr>
        <w:spacing w:after="0"/>
        <w:ind w:left="0"/>
        <w:jc w:val="both"/>
      </w:pPr>
      <w:r>
        <w:rPr>
          <w:rFonts w:ascii="Times New Roman"/>
          <w:b w:val="false"/>
          <w:i w:val="false"/>
          <w:color w:val="000000"/>
          <w:sz w:val="28"/>
        </w:rPr>
        <w:t xml:space="preserve">
      средства и системы связи; </w:t>
      </w:r>
    </w:p>
    <w:bookmarkEnd w:id="169"/>
    <w:bookmarkStart w:name="z176" w:id="170"/>
    <w:p>
      <w:pPr>
        <w:spacing w:after="0"/>
        <w:ind w:left="0"/>
        <w:jc w:val="both"/>
      </w:pPr>
      <w:r>
        <w:rPr>
          <w:rFonts w:ascii="Times New Roman"/>
          <w:b w:val="false"/>
          <w:i w:val="false"/>
          <w:color w:val="000000"/>
          <w:sz w:val="28"/>
        </w:rPr>
        <w:t>
      системы и средства оповещения;</w:t>
      </w:r>
    </w:p>
    <w:bookmarkEnd w:id="170"/>
    <w:bookmarkStart w:name="z177" w:id="171"/>
    <w:p>
      <w:pPr>
        <w:spacing w:after="0"/>
        <w:ind w:left="0"/>
        <w:jc w:val="both"/>
      </w:pPr>
      <w:r>
        <w:rPr>
          <w:rFonts w:ascii="Times New Roman"/>
          <w:b w:val="false"/>
          <w:i w:val="false"/>
          <w:color w:val="000000"/>
          <w:sz w:val="28"/>
        </w:rPr>
        <w:t>
      системы охранной и тревожной сигнализации;</w:t>
      </w:r>
    </w:p>
    <w:bookmarkEnd w:id="171"/>
    <w:bookmarkStart w:name="z178" w:id="172"/>
    <w:p>
      <w:pPr>
        <w:spacing w:after="0"/>
        <w:ind w:left="0"/>
        <w:jc w:val="both"/>
      </w:pPr>
      <w:r>
        <w:rPr>
          <w:rFonts w:ascii="Times New Roman"/>
          <w:b w:val="false"/>
          <w:i w:val="false"/>
          <w:color w:val="000000"/>
          <w:sz w:val="28"/>
        </w:rPr>
        <w:t>
      средства и системы охранные телевизионные;</w:t>
      </w:r>
    </w:p>
    <w:bookmarkEnd w:id="172"/>
    <w:bookmarkStart w:name="z179" w:id="173"/>
    <w:p>
      <w:pPr>
        <w:spacing w:after="0"/>
        <w:ind w:left="0"/>
        <w:jc w:val="both"/>
      </w:pPr>
      <w:r>
        <w:rPr>
          <w:rFonts w:ascii="Times New Roman"/>
          <w:b w:val="false"/>
          <w:i w:val="false"/>
          <w:color w:val="000000"/>
          <w:sz w:val="28"/>
        </w:rPr>
        <w:t>
      технические средства досмотра;</w:t>
      </w:r>
    </w:p>
    <w:bookmarkEnd w:id="173"/>
    <w:bookmarkStart w:name="z180" w:id="174"/>
    <w:p>
      <w:pPr>
        <w:spacing w:after="0"/>
        <w:ind w:left="0"/>
        <w:jc w:val="both"/>
      </w:pPr>
      <w:r>
        <w:rPr>
          <w:rFonts w:ascii="Times New Roman"/>
          <w:b w:val="false"/>
          <w:i w:val="false"/>
          <w:color w:val="000000"/>
          <w:sz w:val="28"/>
        </w:rPr>
        <w:t xml:space="preserve">
      3) обеспечивающие работу системы безопасности: </w:t>
      </w:r>
    </w:p>
    <w:bookmarkEnd w:id="174"/>
    <w:bookmarkStart w:name="z181" w:id="175"/>
    <w:p>
      <w:pPr>
        <w:spacing w:after="0"/>
        <w:ind w:left="0"/>
        <w:jc w:val="both"/>
      </w:pPr>
      <w:r>
        <w:rPr>
          <w:rFonts w:ascii="Times New Roman"/>
          <w:b w:val="false"/>
          <w:i w:val="false"/>
          <w:color w:val="000000"/>
          <w:sz w:val="28"/>
        </w:rPr>
        <w:t xml:space="preserve">
      системы и средства резервного, бесперебойного электроснабжения. </w:t>
      </w:r>
    </w:p>
    <w:bookmarkEnd w:id="175"/>
    <w:bookmarkStart w:name="z182" w:id="176"/>
    <w:p>
      <w:pPr>
        <w:spacing w:after="0"/>
        <w:ind w:left="0"/>
        <w:jc w:val="both"/>
      </w:pPr>
      <w:r>
        <w:rPr>
          <w:rFonts w:ascii="Times New Roman"/>
          <w:b w:val="false"/>
          <w:i w:val="false"/>
          <w:color w:val="000000"/>
          <w:sz w:val="28"/>
        </w:rPr>
        <w:t>
      Допускается оснащение объектов, уязвимых в террористическом отношении, иным инженерно-техническим оборудованием, прямо не указанным в настоящем пункте, но выполняющим те же задачи и функции или отвечающие тем же целям.</w:t>
      </w:r>
    </w:p>
    <w:bookmarkEnd w:id="176"/>
    <w:bookmarkStart w:name="z183" w:id="177"/>
    <w:p>
      <w:pPr>
        <w:spacing w:after="0"/>
        <w:ind w:left="0"/>
        <w:jc w:val="both"/>
      </w:pPr>
      <w:r>
        <w:rPr>
          <w:rFonts w:ascii="Times New Roman"/>
          <w:b w:val="false"/>
          <w:i w:val="false"/>
          <w:color w:val="000000"/>
          <w:sz w:val="28"/>
        </w:rPr>
        <w:t>
      48. Инженерно-технические оборудования соответствуют требованиям пунктов 49, 50, 51, 52, 53, 54, 55, 56, 57, 58 и 59 настоящей Инструкции.</w:t>
      </w:r>
    </w:p>
    <w:bookmarkEnd w:id="177"/>
    <w:bookmarkStart w:name="z184" w:id="178"/>
    <w:p>
      <w:pPr>
        <w:spacing w:after="0"/>
        <w:ind w:left="0"/>
        <w:jc w:val="both"/>
      </w:pPr>
      <w:r>
        <w:rPr>
          <w:rFonts w:ascii="Times New Roman"/>
          <w:b w:val="false"/>
          <w:i w:val="false"/>
          <w:color w:val="000000"/>
          <w:sz w:val="28"/>
        </w:rPr>
        <w:t>
      49. Системы, компенсирующие отсутствие ограждения по периметру оборудуются для препятствования бесконтрольному проходу лиц и/или проезду транспортных средств в виде инженерно-технической укрепленности самого здания объекта, обеспечивающий трудно преодолимость проникновения нарушителей на объект и внутри него.</w:t>
      </w:r>
    </w:p>
    <w:bookmarkEnd w:id="178"/>
    <w:bookmarkStart w:name="z185" w:id="179"/>
    <w:p>
      <w:pPr>
        <w:spacing w:after="0"/>
        <w:ind w:left="0"/>
        <w:jc w:val="both"/>
      </w:pPr>
      <w:r>
        <w:rPr>
          <w:rFonts w:ascii="Times New Roman"/>
          <w:b w:val="false"/>
          <w:i w:val="false"/>
          <w:color w:val="000000"/>
          <w:sz w:val="28"/>
        </w:rPr>
        <w:t>
      Инженерно-техническое укрепление здания включает в себя:</w:t>
      </w:r>
    </w:p>
    <w:bookmarkEnd w:id="179"/>
    <w:bookmarkStart w:name="z186" w:id="180"/>
    <w:p>
      <w:pPr>
        <w:spacing w:after="0"/>
        <w:ind w:left="0"/>
        <w:jc w:val="both"/>
      </w:pPr>
      <w:r>
        <w:rPr>
          <w:rFonts w:ascii="Times New Roman"/>
          <w:b w:val="false"/>
          <w:i w:val="false"/>
          <w:color w:val="000000"/>
          <w:sz w:val="28"/>
        </w:rPr>
        <w:t>
      1) укрепление с внутренней стороны металлической сеткой из арматуры диаметром не менее 5 (пяти) миллиметров и размером ячейки 70х70 миллиметров, но не более 10 (десяти) миллиметров диаметром при размере ячейки 150х150 миллиметров участков наружных стен первого этажа здания, изготовленные из легких конструкций (стеклянные, оцинковка, гипсокартонной, деревянные доски толщиной менее 10 (десяти) сантиметров) и не имеющих капитальной основы;</w:t>
      </w:r>
    </w:p>
    <w:bookmarkEnd w:id="180"/>
    <w:bookmarkStart w:name="z187" w:id="181"/>
    <w:p>
      <w:pPr>
        <w:spacing w:after="0"/>
        <w:ind w:left="0"/>
        <w:jc w:val="both"/>
      </w:pPr>
      <w:r>
        <w:rPr>
          <w:rFonts w:ascii="Times New Roman"/>
          <w:b w:val="false"/>
          <w:i w:val="false"/>
          <w:color w:val="000000"/>
          <w:sz w:val="28"/>
        </w:rPr>
        <w:t>
      2) применение средств защиты оконных, дверных проемов зданий (оборудование пулестойкими стеклами, взрывозащитной пленкой, решетками), сооружений, помещений;</w:t>
      </w:r>
    </w:p>
    <w:bookmarkEnd w:id="181"/>
    <w:bookmarkStart w:name="z188" w:id="182"/>
    <w:p>
      <w:pPr>
        <w:spacing w:after="0"/>
        <w:ind w:left="0"/>
        <w:jc w:val="both"/>
      </w:pPr>
      <w:r>
        <w:rPr>
          <w:rFonts w:ascii="Times New Roman"/>
          <w:b w:val="false"/>
          <w:i w:val="false"/>
          <w:color w:val="000000"/>
          <w:sz w:val="28"/>
        </w:rPr>
        <w:t>
      3) оборудование постоянными или съемными решетками, крышками, дверями с запирающими устройствами или другими техническими средствами охраны все подземные и надземные коммуникации, имеющие входы или выходы в виде колодцев, люков, шахт, открытых трубопроводов, каналов и других подобных сооружений, через которые можно проникнуть в здание и сооружения объекта.</w:t>
      </w:r>
    </w:p>
    <w:bookmarkEnd w:id="182"/>
    <w:bookmarkStart w:name="z189" w:id="183"/>
    <w:p>
      <w:pPr>
        <w:spacing w:after="0"/>
        <w:ind w:left="0"/>
        <w:jc w:val="both"/>
      </w:pPr>
      <w:r>
        <w:rPr>
          <w:rFonts w:ascii="Times New Roman"/>
          <w:b w:val="false"/>
          <w:i w:val="false"/>
          <w:color w:val="000000"/>
          <w:sz w:val="28"/>
        </w:rPr>
        <w:t>
      50. Количество контрольно-пропускных пунктов определяется с учетом обеспечения необходимой пропускной способности людей и транспортных средств.</w:t>
      </w:r>
    </w:p>
    <w:bookmarkEnd w:id="183"/>
    <w:bookmarkStart w:name="z190" w:id="184"/>
    <w:p>
      <w:pPr>
        <w:spacing w:after="0"/>
        <w:ind w:left="0"/>
        <w:jc w:val="both"/>
      </w:pPr>
      <w:r>
        <w:rPr>
          <w:rFonts w:ascii="Times New Roman"/>
          <w:b w:val="false"/>
          <w:i w:val="false"/>
          <w:color w:val="000000"/>
          <w:sz w:val="28"/>
        </w:rPr>
        <w:t>
      Автотранспортный контрольно-пропускной пункт располагается вблизи центрального контрольно-пропускного пункта для прохода людей.</w:t>
      </w:r>
    </w:p>
    <w:bookmarkEnd w:id="184"/>
    <w:bookmarkStart w:name="z191" w:id="185"/>
    <w:p>
      <w:pPr>
        <w:spacing w:after="0"/>
        <w:ind w:left="0"/>
        <w:jc w:val="both"/>
      </w:pPr>
      <w:r>
        <w:rPr>
          <w:rFonts w:ascii="Times New Roman"/>
          <w:b w:val="false"/>
          <w:i w:val="false"/>
          <w:color w:val="000000"/>
          <w:sz w:val="28"/>
        </w:rPr>
        <w:t>
      Наружные ограждающие конструкции (стены и перекрытия) зданий (помещений) контрольно-пропускных пунктов обеспечиваются устойчивыми к внешним воздействиям, включая действия противоправного характера, и иметь хороший обзор.</w:t>
      </w:r>
    </w:p>
    <w:bookmarkEnd w:id="185"/>
    <w:bookmarkStart w:name="z192" w:id="186"/>
    <w:p>
      <w:pPr>
        <w:spacing w:after="0"/>
        <w:ind w:left="0"/>
        <w:jc w:val="both"/>
      </w:pPr>
      <w:r>
        <w:rPr>
          <w:rFonts w:ascii="Times New Roman"/>
          <w:b w:val="false"/>
          <w:i w:val="false"/>
          <w:color w:val="000000"/>
          <w:sz w:val="28"/>
        </w:rPr>
        <w:t>
      Контрольно-пропускной пункт оборудуется камерой хранения личных вещей посетителей, комнатой досмотра, служебным помещением для размещения сотрудников подразделений охраны, техническими системами безопасности (концентраторами, пультами, видеоконтрольными устройствами охранного телевидения и прочее), устройствами управления механизма открывания прохода (проезда), охранного освещения и санузлом.</w:t>
      </w:r>
    </w:p>
    <w:bookmarkEnd w:id="186"/>
    <w:bookmarkStart w:name="z193" w:id="187"/>
    <w:p>
      <w:pPr>
        <w:spacing w:after="0"/>
        <w:ind w:left="0"/>
        <w:jc w:val="both"/>
      </w:pPr>
      <w:r>
        <w:rPr>
          <w:rFonts w:ascii="Times New Roman"/>
          <w:b w:val="false"/>
          <w:i w:val="false"/>
          <w:color w:val="000000"/>
          <w:sz w:val="28"/>
        </w:rPr>
        <w:t>
      В контрольно-пропускном пункте устанавливаются автоматизированные или механические ручные устройства, турникеты, калитки для предотвращения несанкционированного прохода людей.</w:t>
      </w:r>
    </w:p>
    <w:bookmarkEnd w:id="187"/>
    <w:bookmarkStart w:name="z194" w:id="188"/>
    <w:p>
      <w:pPr>
        <w:spacing w:after="0"/>
        <w:ind w:left="0"/>
        <w:jc w:val="both"/>
      </w:pPr>
      <w:r>
        <w:rPr>
          <w:rFonts w:ascii="Times New Roman"/>
          <w:b w:val="false"/>
          <w:i w:val="false"/>
          <w:color w:val="000000"/>
          <w:sz w:val="28"/>
        </w:rPr>
        <w:t>
      Допускается оборудовать контрольно-пропускной пункт стационарными и ручными средствами для производства досмотра, способными распознавать различные типы металлов в зависимости от необходимости или служебной потребности.</w:t>
      </w:r>
    </w:p>
    <w:bookmarkEnd w:id="188"/>
    <w:bookmarkStart w:name="z195" w:id="189"/>
    <w:p>
      <w:pPr>
        <w:spacing w:after="0"/>
        <w:ind w:left="0"/>
        <w:jc w:val="both"/>
      </w:pPr>
      <w:r>
        <w:rPr>
          <w:rFonts w:ascii="Times New Roman"/>
          <w:b w:val="false"/>
          <w:i w:val="false"/>
          <w:color w:val="000000"/>
          <w:sz w:val="28"/>
        </w:rPr>
        <w:t>
      Контрольно-пропускной пункт для транспортных средств оборудуется типовыми раздвижными или распашными воротами с электроприводом и дистанционным управлением, устройствами для их аварийной остановки и открытия вручную. Ворота оснащаются ограничителями или стопорами для предотвращения произвольного открывания (движения).</w:t>
      </w:r>
    </w:p>
    <w:bookmarkEnd w:id="189"/>
    <w:bookmarkStart w:name="z196" w:id="190"/>
    <w:p>
      <w:pPr>
        <w:spacing w:after="0"/>
        <w:ind w:left="0"/>
        <w:jc w:val="both"/>
      </w:pPr>
      <w:r>
        <w:rPr>
          <w:rFonts w:ascii="Times New Roman"/>
          <w:b w:val="false"/>
          <w:i w:val="false"/>
          <w:color w:val="000000"/>
          <w:sz w:val="28"/>
        </w:rPr>
        <w:t>
      Контрольно-пропускной пункт для автотранспортных средств оборудуется смотровыми площадками или эстакадами для их осмотра, шлагбаумами.</w:t>
      </w:r>
    </w:p>
    <w:bookmarkEnd w:id="190"/>
    <w:bookmarkStart w:name="z197" w:id="191"/>
    <w:p>
      <w:pPr>
        <w:spacing w:after="0"/>
        <w:ind w:left="0"/>
        <w:jc w:val="both"/>
      </w:pPr>
      <w:r>
        <w:rPr>
          <w:rFonts w:ascii="Times New Roman"/>
          <w:b w:val="false"/>
          <w:i w:val="false"/>
          <w:color w:val="000000"/>
          <w:sz w:val="28"/>
        </w:rPr>
        <w:t>
      Пульт управления воротами располагается в местах, исключающих доступ к ним посторонних лиц.</w:t>
      </w:r>
    </w:p>
    <w:bookmarkEnd w:id="191"/>
    <w:bookmarkStart w:name="z198" w:id="192"/>
    <w:p>
      <w:pPr>
        <w:spacing w:after="0"/>
        <w:ind w:left="0"/>
        <w:jc w:val="both"/>
      </w:pPr>
      <w:r>
        <w:rPr>
          <w:rFonts w:ascii="Times New Roman"/>
          <w:b w:val="false"/>
          <w:i w:val="false"/>
          <w:color w:val="000000"/>
          <w:sz w:val="28"/>
        </w:rPr>
        <w:t>
      Помещение контрольно-пропускного пункта оснащается средствами связи, пожаротушения и оборудуется системой тревожной сигнализации с подключением на пульт централизованного наблюдения.</w:t>
      </w:r>
    </w:p>
    <w:bookmarkEnd w:id="192"/>
    <w:bookmarkStart w:name="z199" w:id="193"/>
    <w:p>
      <w:pPr>
        <w:spacing w:after="0"/>
        <w:ind w:left="0"/>
        <w:jc w:val="both"/>
      </w:pPr>
      <w:r>
        <w:rPr>
          <w:rFonts w:ascii="Times New Roman"/>
          <w:b w:val="false"/>
          <w:i w:val="false"/>
          <w:color w:val="000000"/>
          <w:sz w:val="28"/>
        </w:rPr>
        <w:t>
      В случае размещения объекта в одном здании контрольно-пропускной пункт оборудуется внутри здания вблизи центрального входа, а автотранспортный контрольно-пропускной пункт оборудуется не возле центрального контрольно-пропускного пункта для людей, а со стороны заезда транспортных средств к зданию.</w:t>
      </w:r>
    </w:p>
    <w:bookmarkEnd w:id="193"/>
    <w:bookmarkStart w:name="z200" w:id="194"/>
    <w:p>
      <w:pPr>
        <w:spacing w:after="0"/>
        <w:ind w:left="0"/>
        <w:jc w:val="both"/>
      </w:pPr>
      <w:r>
        <w:rPr>
          <w:rFonts w:ascii="Times New Roman"/>
          <w:b w:val="false"/>
          <w:i w:val="false"/>
          <w:color w:val="000000"/>
          <w:sz w:val="28"/>
        </w:rPr>
        <w:t>
      При отсутствии прилегающей территории автотранспортный контрольно-пропускной пункт не оборудуется.</w:t>
      </w:r>
    </w:p>
    <w:bookmarkEnd w:id="194"/>
    <w:bookmarkStart w:name="z201" w:id="195"/>
    <w:p>
      <w:pPr>
        <w:spacing w:after="0"/>
        <w:ind w:left="0"/>
        <w:jc w:val="both"/>
      </w:pPr>
      <w:r>
        <w:rPr>
          <w:rFonts w:ascii="Times New Roman"/>
          <w:b w:val="false"/>
          <w:i w:val="false"/>
          <w:color w:val="000000"/>
          <w:sz w:val="28"/>
        </w:rPr>
        <w:t xml:space="preserve">
      51. Противотаранное устройство предназначен для принудительной остановки транспортных средств при наличии по периметру объекта участков с повышенной опасностью. </w:t>
      </w:r>
    </w:p>
    <w:bookmarkEnd w:id="195"/>
    <w:bookmarkStart w:name="z202" w:id="196"/>
    <w:p>
      <w:pPr>
        <w:spacing w:after="0"/>
        <w:ind w:left="0"/>
        <w:jc w:val="both"/>
      </w:pPr>
      <w:r>
        <w:rPr>
          <w:rFonts w:ascii="Times New Roman"/>
          <w:b w:val="false"/>
          <w:i w:val="false"/>
          <w:color w:val="000000"/>
          <w:sz w:val="28"/>
        </w:rPr>
        <w:t>
      В целях исключения участков с повышенной опасностью по периметру объекта эти участки обеспечиваются выгороженными бетонными или металлическими конструкциями, предотвращающими возможность их переезда, а участки дороги, ведущие к автотранспортному контрольно-пропускному пункту или к зданию объекта, имеют на расстоянии не более 30 метров от ворот поворот на 90 градусов.</w:t>
      </w:r>
    </w:p>
    <w:bookmarkEnd w:id="196"/>
    <w:bookmarkStart w:name="z203" w:id="197"/>
    <w:p>
      <w:pPr>
        <w:spacing w:after="0"/>
        <w:ind w:left="0"/>
        <w:jc w:val="both"/>
      </w:pPr>
      <w:r>
        <w:rPr>
          <w:rFonts w:ascii="Times New Roman"/>
          <w:b w:val="false"/>
          <w:i w:val="false"/>
          <w:color w:val="000000"/>
          <w:sz w:val="28"/>
        </w:rPr>
        <w:t>
      Допускаются другие конструктивные решения противотаранного устройства в виде шлагбаума, подъемных препятствий, выдвижных столбов и другие выполняющие ту же функцию.</w:t>
      </w:r>
    </w:p>
    <w:bookmarkEnd w:id="197"/>
    <w:bookmarkStart w:name="z204" w:id="198"/>
    <w:p>
      <w:pPr>
        <w:spacing w:after="0"/>
        <w:ind w:left="0"/>
        <w:jc w:val="both"/>
      </w:pPr>
      <w:r>
        <w:rPr>
          <w:rFonts w:ascii="Times New Roman"/>
          <w:b w:val="false"/>
          <w:i w:val="false"/>
          <w:color w:val="000000"/>
          <w:sz w:val="28"/>
        </w:rPr>
        <w:t>
      52. Система контроля и управления доступом обеспечивает:</w:t>
      </w:r>
    </w:p>
    <w:bookmarkEnd w:id="198"/>
    <w:bookmarkStart w:name="z205" w:id="199"/>
    <w:p>
      <w:pPr>
        <w:spacing w:after="0"/>
        <w:ind w:left="0"/>
        <w:jc w:val="both"/>
      </w:pPr>
      <w:r>
        <w:rPr>
          <w:rFonts w:ascii="Times New Roman"/>
          <w:b w:val="false"/>
          <w:i w:val="false"/>
          <w:color w:val="000000"/>
          <w:sz w:val="28"/>
        </w:rPr>
        <w:t xml:space="preserve">
      1) ограничение доступа сотрудников и посетителей объекта в охраняемые помещения через пункты контроля; </w:t>
      </w:r>
    </w:p>
    <w:bookmarkEnd w:id="199"/>
    <w:bookmarkStart w:name="z206" w:id="200"/>
    <w:p>
      <w:pPr>
        <w:spacing w:after="0"/>
        <w:ind w:left="0"/>
        <w:jc w:val="both"/>
      </w:pPr>
      <w:r>
        <w:rPr>
          <w:rFonts w:ascii="Times New Roman"/>
          <w:b w:val="false"/>
          <w:i w:val="false"/>
          <w:color w:val="000000"/>
          <w:sz w:val="28"/>
        </w:rPr>
        <w:t xml:space="preserve">
      2) фиксацию времени прихода и ухода каждого сотрудника и посетителя объекта; </w:t>
      </w:r>
    </w:p>
    <w:bookmarkEnd w:id="200"/>
    <w:bookmarkStart w:name="z207" w:id="201"/>
    <w:p>
      <w:pPr>
        <w:spacing w:after="0"/>
        <w:ind w:left="0"/>
        <w:jc w:val="both"/>
      </w:pPr>
      <w:r>
        <w:rPr>
          <w:rFonts w:ascii="Times New Roman"/>
          <w:b w:val="false"/>
          <w:i w:val="false"/>
          <w:color w:val="000000"/>
          <w:sz w:val="28"/>
        </w:rPr>
        <w:t xml:space="preserve">
      3) получение информации об открывании внутренних помещений; </w:t>
      </w:r>
    </w:p>
    <w:bookmarkEnd w:id="201"/>
    <w:bookmarkStart w:name="z208" w:id="202"/>
    <w:p>
      <w:pPr>
        <w:spacing w:after="0"/>
        <w:ind w:left="0"/>
        <w:jc w:val="both"/>
      </w:pPr>
      <w:r>
        <w:rPr>
          <w:rFonts w:ascii="Times New Roman"/>
          <w:b w:val="false"/>
          <w:i w:val="false"/>
          <w:color w:val="000000"/>
          <w:sz w:val="28"/>
        </w:rPr>
        <w:t xml:space="preserve">
      4) открывание преграждающего устройства после считывания идентификационного признака, доступ по которому разрешен в данную зону доступа (помещение) в заданный временной интервал или по команде оператора; </w:t>
      </w:r>
    </w:p>
    <w:bookmarkEnd w:id="202"/>
    <w:bookmarkStart w:name="z209" w:id="203"/>
    <w:p>
      <w:pPr>
        <w:spacing w:after="0"/>
        <w:ind w:left="0"/>
        <w:jc w:val="both"/>
      </w:pPr>
      <w:r>
        <w:rPr>
          <w:rFonts w:ascii="Times New Roman"/>
          <w:b w:val="false"/>
          <w:i w:val="false"/>
          <w:color w:val="000000"/>
          <w:sz w:val="28"/>
        </w:rPr>
        <w:t>
      5) запрет открывания преграждающего устройства после считывания идентификационного признака, доступ по которому не разрешен в данную зону доступа (помещение) в заданный временной интервал;</w:t>
      </w:r>
    </w:p>
    <w:bookmarkEnd w:id="203"/>
    <w:bookmarkStart w:name="z210" w:id="204"/>
    <w:p>
      <w:pPr>
        <w:spacing w:after="0"/>
        <w:ind w:left="0"/>
        <w:jc w:val="both"/>
      </w:pPr>
      <w:r>
        <w:rPr>
          <w:rFonts w:ascii="Times New Roman"/>
          <w:b w:val="false"/>
          <w:i w:val="false"/>
          <w:color w:val="000000"/>
          <w:sz w:val="28"/>
        </w:rPr>
        <w:t xml:space="preserve">
      6) санкционированное изменение (добавление, удаление) идентификационных признаков в устройствах управления и обеспечение связи их с зонами доступа (помещениями) и временными интервалами доступа; </w:t>
      </w:r>
    </w:p>
    <w:bookmarkEnd w:id="204"/>
    <w:bookmarkStart w:name="z211" w:id="205"/>
    <w:p>
      <w:pPr>
        <w:spacing w:after="0"/>
        <w:ind w:left="0"/>
        <w:jc w:val="both"/>
      </w:pPr>
      <w:r>
        <w:rPr>
          <w:rFonts w:ascii="Times New Roman"/>
          <w:b w:val="false"/>
          <w:i w:val="false"/>
          <w:color w:val="000000"/>
          <w:sz w:val="28"/>
        </w:rPr>
        <w:t>
      7) защиту от несанкционированного доступа к программным средствам устройства управления для изменения (добавления, удаления) идентификационных признаков;</w:t>
      </w:r>
    </w:p>
    <w:bookmarkEnd w:id="205"/>
    <w:bookmarkStart w:name="z212" w:id="206"/>
    <w:p>
      <w:pPr>
        <w:spacing w:after="0"/>
        <w:ind w:left="0"/>
        <w:jc w:val="both"/>
      </w:pPr>
      <w:r>
        <w:rPr>
          <w:rFonts w:ascii="Times New Roman"/>
          <w:b w:val="false"/>
          <w:i w:val="false"/>
          <w:color w:val="000000"/>
          <w:sz w:val="28"/>
        </w:rPr>
        <w:t xml:space="preserve">
      8) защиту технических и программных средств от несанкционированного доступа к элементам управления, установки режимов и информации; </w:t>
      </w:r>
    </w:p>
    <w:bookmarkEnd w:id="206"/>
    <w:bookmarkStart w:name="z213" w:id="207"/>
    <w:p>
      <w:pPr>
        <w:spacing w:after="0"/>
        <w:ind w:left="0"/>
        <w:jc w:val="both"/>
      </w:pPr>
      <w:r>
        <w:rPr>
          <w:rFonts w:ascii="Times New Roman"/>
          <w:b w:val="false"/>
          <w:i w:val="false"/>
          <w:color w:val="000000"/>
          <w:sz w:val="28"/>
        </w:rPr>
        <w:t xml:space="preserve">
      9) сохранение настроек и базы данных идентификационных признаков при отключении электропитания; </w:t>
      </w:r>
    </w:p>
    <w:bookmarkEnd w:id="207"/>
    <w:bookmarkStart w:name="z214" w:id="208"/>
    <w:p>
      <w:pPr>
        <w:spacing w:after="0"/>
        <w:ind w:left="0"/>
        <w:jc w:val="both"/>
      </w:pPr>
      <w:r>
        <w:rPr>
          <w:rFonts w:ascii="Times New Roman"/>
          <w:b w:val="false"/>
          <w:i w:val="false"/>
          <w:color w:val="000000"/>
          <w:sz w:val="28"/>
        </w:rPr>
        <w:t>
      10) ручное, полуавтоматическое или автоматическое открывание преграждающих устройств для прохода при чрезвычайных ситуациях, пожаре, технических неисправностях в соответствии с правилами установленного режима и правилами противопожарной безопасности;</w:t>
      </w:r>
    </w:p>
    <w:bookmarkEnd w:id="208"/>
    <w:bookmarkStart w:name="z215" w:id="209"/>
    <w:p>
      <w:pPr>
        <w:spacing w:after="0"/>
        <w:ind w:left="0"/>
        <w:jc w:val="both"/>
      </w:pPr>
      <w:r>
        <w:rPr>
          <w:rFonts w:ascii="Times New Roman"/>
          <w:b w:val="false"/>
          <w:i w:val="false"/>
          <w:color w:val="000000"/>
          <w:sz w:val="28"/>
        </w:rPr>
        <w:t>
      11) открывание или блокировку любых дверей, оборудованных системой доступа, с рабочего места оператора системы;</w:t>
      </w:r>
    </w:p>
    <w:bookmarkEnd w:id="209"/>
    <w:bookmarkStart w:name="z216" w:id="210"/>
    <w:p>
      <w:pPr>
        <w:spacing w:after="0"/>
        <w:ind w:left="0"/>
        <w:jc w:val="both"/>
      </w:pPr>
      <w:r>
        <w:rPr>
          <w:rFonts w:ascii="Times New Roman"/>
          <w:b w:val="false"/>
          <w:i w:val="false"/>
          <w:color w:val="000000"/>
          <w:sz w:val="28"/>
        </w:rPr>
        <w:t>
      12) автоматическое закрытие преграждающего устройства при отсутствии факта прохода через определенное время после считывания разрешенного идентификационного признака;</w:t>
      </w:r>
    </w:p>
    <w:bookmarkEnd w:id="210"/>
    <w:bookmarkStart w:name="z217" w:id="211"/>
    <w:p>
      <w:pPr>
        <w:spacing w:after="0"/>
        <w:ind w:left="0"/>
        <w:jc w:val="both"/>
      </w:pPr>
      <w:r>
        <w:rPr>
          <w:rFonts w:ascii="Times New Roman"/>
          <w:b w:val="false"/>
          <w:i w:val="false"/>
          <w:color w:val="000000"/>
          <w:sz w:val="28"/>
        </w:rPr>
        <w:t>
      13) закрывание преграждающего устройства на определенное время и выдачу сигнала тревоги при попытках подбора идентификационных признаков (кода);</w:t>
      </w:r>
    </w:p>
    <w:bookmarkEnd w:id="211"/>
    <w:bookmarkStart w:name="z218" w:id="212"/>
    <w:p>
      <w:pPr>
        <w:spacing w:after="0"/>
        <w:ind w:left="0"/>
        <w:jc w:val="both"/>
      </w:pPr>
      <w:r>
        <w:rPr>
          <w:rFonts w:ascii="Times New Roman"/>
          <w:b w:val="false"/>
          <w:i w:val="false"/>
          <w:color w:val="000000"/>
          <w:sz w:val="28"/>
        </w:rPr>
        <w:t>
      14) регистрацию и протоколирование текущих и тревожных событий;</w:t>
      </w:r>
    </w:p>
    <w:bookmarkEnd w:id="212"/>
    <w:bookmarkStart w:name="z219" w:id="213"/>
    <w:p>
      <w:pPr>
        <w:spacing w:after="0"/>
        <w:ind w:left="0"/>
        <w:jc w:val="both"/>
      </w:pPr>
      <w:r>
        <w:rPr>
          <w:rFonts w:ascii="Times New Roman"/>
          <w:b w:val="false"/>
          <w:i w:val="false"/>
          <w:color w:val="000000"/>
          <w:sz w:val="28"/>
        </w:rPr>
        <w:t>
      15) автономную работу считывателя с преграждающего устройства в каждой точке доступа при отказе связи с устройства управления.</w:t>
      </w:r>
    </w:p>
    <w:bookmarkEnd w:id="213"/>
    <w:bookmarkStart w:name="z220" w:id="214"/>
    <w:p>
      <w:pPr>
        <w:spacing w:after="0"/>
        <w:ind w:left="0"/>
        <w:jc w:val="both"/>
      </w:pPr>
      <w:r>
        <w:rPr>
          <w:rFonts w:ascii="Times New Roman"/>
          <w:b w:val="false"/>
          <w:i w:val="false"/>
          <w:color w:val="000000"/>
          <w:sz w:val="28"/>
        </w:rPr>
        <w:t>
      Считыватели выполняют следующие функции:</w:t>
      </w:r>
    </w:p>
    <w:bookmarkEnd w:id="214"/>
    <w:bookmarkStart w:name="z221" w:id="215"/>
    <w:p>
      <w:pPr>
        <w:spacing w:after="0"/>
        <w:ind w:left="0"/>
        <w:jc w:val="both"/>
      </w:pPr>
      <w:r>
        <w:rPr>
          <w:rFonts w:ascii="Times New Roman"/>
          <w:b w:val="false"/>
          <w:i w:val="false"/>
          <w:color w:val="000000"/>
          <w:sz w:val="28"/>
        </w:rPr>
        <w:t xml:space="preserve">
      1) считывание идентификационного признака с идентификаторов; </w:t>
      </w:r>
    </w:p>
    <w:bookmarkEnd w:id="215"/>
    <w:bookmarkStart w:name="z222" w:id="216"/>
    <w:p>
      <w:pPr>
        <w:spacing w:after="0"/>
        <w:ind w:left="0"/>
        <w:jc w:val="both"/>
      </w:pPr>
      <w:r>
        <w:rPr>
          <w:rFonts w:ascii="Times New Roman"/>
          <w:b w:val="false"/>
          <w:i w:val="false"/>
          <w:color w:val="000000"/>
          <w:sz w:val="28"/>
        </w:rPr>
        <w:t xml:space="preserve">
      2) сравнение введенного идентификационного признака с хранящимся в памяти или базе данных устройства управления; </w:t>
      </w:r>
    </w:p>
    <w:bookmarkEnd w:id="216"/>
    <w:bookmarkStart w:name="z223" w:id="217"/>
    <w:p>
      <w:pPr>
        <w:spacing w:after="0"/>
        <w:ind w:left="0"/>
        <w:jc w:val="both"/>
      </w:pPr>
      <w:r>
        <w:rPr>
          <w:rFonts w:ascii="Times New Roman"/>
          <w:b w:val="false"/>
          <w:i w:val="false"/>
          <w:color w:val="000000"/>
          <w:sz w:val="28"/>
        </w:rPr>
        <w:t xml:space="preserve">
      3) формирование сигнала на открывание преграждающего устройства при идентификации пользователя; </w:t>
      </w:r>
    </w:p>
    <w:bookmarkEnd w:id="217"/>
    <w:bookmarkStart w:name="z224" w:id="218"/>
    <w:p>
      <w:pPr>
        <w:spacing w:after="0"/>
        <w:ind w:left="0"/>
        <w:jc w:val="both"/>
      </w:pPr>
      <w:r>
        <w:rPr>
          <w:rFonts w:ascii="Times New Roman"/>
          <w:b w:val="false"/>
          <w:i w:val="false"/>
          <w:color w:val="000000"/>
          <w:sz w:val="28"/>
        </w:rPr>
        <w:t xml:space="preserve">
      4) обмен информацией с устройством управления. </w:t>
      </w:r>
    </w:p>
    <w:bookmarkEnd w:id="218"/>
    <w:bookmarkStart w:name="z225" w:id="219"/>
    <w:p>
      <w:pPr>
        <w:spacing w:after="0"/>
        <w:ind w:left="0"/>
        <w:jc w:val="both"/>
      </w:pPr>
      <w:r>
        <w:rPr>
          <w:rFonts w:ascii="Times New Roman"/>
          <w:b w:val="false"/>
          <w:i w:val="false"/>
          <w:color w:val="000000"/>
          <w:sz w:val="28"/>
        </w:rPr>
        <w:t xml:space="preserve">
      Устройства управления выполняют следующие функции: </w:t>
      </w:r>
    </w:p>
    <w:bookmarkEnd w:id="219"/>
    <w:bookmarkStart w:name="z226" w:id="220"/>
    <w:p>
      <w:pPr>
        <w:spacing w:after="0"/>
        <w:ind w:left="0"/>
        <w:jc w:val="both"/>
      </w:pPr>
      <w:r>
        <w:rPr>
          <w:rFonts w:ascii="Times New Roman"/>
          <w:b w:val="false"/>
          <w:i w:val="false"/>
          <w:color w:val="000000"/>
          <w:sz w:val="28"/>
        </w:rPr>
        <w:t>
      1) прием информации от считывателей, ее обработку, отображение в заданном виде и выработку сигналов управления преграждающими устройствами;</w:t>
      </w:r>
    </w:p>
    <w:bookmarkEnd w:id="220"/>
    <w:bookmarkStart w:name="z227" w:id="221"/>
    <w:p>
      <w:pPr>
        <w:spacing w:after="0"/>
        <w:ind w:left="0"/>
        <w:jc w:val="both"/>
      </w:pPr>
      <w:r>
        <w:rPr>
          <w:rFonts w:ascii="Times New Roman"/>
          <w:b w:val="false"/>
          <w:i w:val="false"/>
          <w:color w:val="000000"/>
          <w:sz w:val="28"/>
        </w:rPr>
        <w:t>
      2) введение базы данных работников объекта с возможностью задания характеристик их доступа (кода, временного интервала доступа, уровня доступа и другие);</w:t>
      </w:r>
    </w:p>
    <w:bookmarkEnd w:id="221"/>
    <w:bookmarkStart w:name="z228" w:id="222"/>
    <w:p>
      <w:pPr>
        <w:spacing w:after="0"/>
        <w:ind w:left="0"/>
        <w:jc w:val="both"/>
      </w:pPr>
      <w:r>
        <w:rPr>
          <w:rFonts w:ascii="Times New Roman"/>
          <w:b w:val="false"/>
          <w:i w:val="false"/>
          <w:color w:val="000000"/>
          <w:sz w:val="28"/>
        </w:rPr>
        <w:t xml:space="preserve">
      3) ведение электронного журнала регистрации прохода работников через точки доступа; </w:t>
      </w:r>
    </w:p>
    <w:bookmarkEnd w:id="222"/>
    <w:bookmarkStart w:name="z229" w:id="223"/>
    <w:p>
      <w:pPr>
        <w:spacing w:after="0"/>
        <w:ind w:left="0"/>
        <w:jc w:val="both"/>
      </w:pPr>
      <w:r>
        <w:rPr>
          <w:rFonts w:ascii="Times New Roman"/>
          <w:b w:val="false"/>
          <w:i w:val="false"/>
          <w:color w:val="000000"/>
          <w:sz w:val="28"/>
        </w:rPr>
        <w:t>
      4) приоритетный вывод информации о тревожных ситуациях в точках доступа;</w:t>
      </w:r>
    </w:p>
    <w:bookmarkEnd w:id="223"/>
    <w:bookmarkStart w:name="z230" w:id="224"/>
    <w:p>
      <w:pPr>
        <w:spacing w:after="0"/>
        <w:ind w:left="0"/>
        <w:jc w:val="both"/>
      </w:pPr>
      <w:r>
        <w:rPr>
          <w:rFonts w:ascii="Times New Roman"/>
          <w:b w:val="false"/>
          <w:i w:val="false"/>
          <w:color w:val="000000"/>
          <w:sz w:val="28"/>
        </w:rPr>
        <w:t xml:space="preserve">
      5) контроль исправности состояния преграждающих устройств, считывателей и линий связи. </w:t>
      </w:r>
    </w:p>
    <w:bookmarkEnd w:id="224"/>
    <w:bookmarkStart w:name="z231" w:id="225"/>
    <w:p>
      <w:pPr>
        <w:spacing w:after="0"/>
        <w:ind w:left="0"/>
        <w:jc w:val="both"/>
      </w:pPr>
      <w:r>
        <w:rPr>
          <w:rFonts w:ascii="Times New Roman"/>
          <w:b w:val="false"/>
          <w:i w:val="false"/>
          <w:color w:val="000000"/>
          <w:sz w:val="28"/>
        </w:rPr>
        <w:t xml:space="preserve">
      Система контроля и управления доступом обеспечивается защитой от манипулирования путем перебора или подбора идентификационных признаков, а конструкция, внешний вид и надписи на составных частях не должны приводить к раскрытию применяемых кодов. </w:t>
      </w:r>
    </w:p>
    <w:bookmarkEnd w:id="225"/>
    <w:bookmarkStart w:name="z232" w:id="226"/>
    <w:p>
      <w:pPr>
        <w:spacing w:after="0"/>
        <w:ind w:left="0"/>
        <w:jc w:val="both"/>
      </w:pPr>
      <w:r>
        <w:rPr>
          <w:rFonts w:ascii="Times New Roman"/>
          <w:b w:val="false"/>
          <w:i w:val="false"/>
          <w:color w:val="000000"/>
          <w:sz w:val="28"/>
        </w:rPr>
        <w:t xml:space="preserve">
      Оснащение объекта системой контроля и управления доступом производится в трех основных зонах доступа: </w:t>
      </w:r>
    </w:p>
    <w:bookmarkEnd w:id="226"/>
    <w:bookmarkStart w:name="z233" w:id="227"/>
    <w:p>
      <w:pPr>
        <w:spacing w:after="0"/>
        <w:ind w:left="0"/>
        <w:jc w:val="both"/>
      </w:pPr>
      <w:r>
        <w:rPr>
          <w:rFonts w:ascii="Times New Roman"/>
          <w:b w:val="false"/>
          <w:i w:val="false"/>
          <w:color w:val="000000"/>
          <w:sz w:val="28"/>
        </w:rPr>
        <w:t>
      1) первая зона – здания, территории, помещения, доступ в которые персоналу и посетителям не ограничен;</w:t>
      </w:r>
    </w:p>
    <w:bookmarkEnd w:id="227"/>
    <w:bookmarkStart w:name="z234" w:id="228"/>
    <w:p>
      <w:pPr>
        <w:spacing w:after="0"/>
        <w:ind w:left="0"/>
        <w:jc w:val="both"/>
      </w:pPr>
      <w:r>
        <w:rPr>
          <w:rFonts w:ascii="Times New Roman"/>
          <w:b w:val="false"/>
          <w:i w:val="false"/>
          <w:color w:val="000000"/>
          <w:sz w:val="28"/>
        </w:rPr>
        <w:t>
      2) вторая зона – помещения, доступ в которые разрешен ограниченному составу персонала, а также посетителям объекта по разовым пропускам или в сопровождении персонала объекта;</w:t>
      </w:r>
    </w:p>
    <w:bookmarkEnd w:id="228"/>
    <w:bookmarkStart w:name="z235" w:id="229"/>
    <w:p>
      <w:pPr>
        <w:spacing w:after="0"/>
        <w:ind w:left="0"/>
        <w:jc w:val="both"/>
      </w:pPr>
      <w:r>
        <w:rPr>
          <w:rFonts w:ascii="Times New Roman"/>
          <w:b w:val="false"/>
          <w:i w:val="false"/>
          <w:color w:val="000000"/>
          <w:sz w:val="28"/>
        </w:rPr>
        <w:t>
      3) третья зона – специальные помещения объекта, доступ в которые имеют строго определенные сотрудники и руководители.</w:t>
      </w:r>
    </w:p>
    <w:bookmarkEnd w:id="229"/>
    <w:bookmarkStart w:name="z236" w:id="230"/>
    <w:p>
      <w:pPr>
        <w:spacing w:after="0"/>
        <w:ind w:left="0"/>
        <w:jc w:val="both"/>
      </w:pPr>
      <w:r>
        <w:rPr>
          <w:rFonts w:ascii="Times New Roman"/>
          <w:b w:val="false"/>
          <w:i w:val="false"/>
          <w:color w:val="000000"/>
          <w:sz w:val="28"/>
        </w:rPr>
        <w:t>
      Пропуск лиц на объект через пункты контроля обязан осуществляться:</w:t>
      </w:r>
    </w:p>
    <w:bookmarkEnd w:id="230"/>
    <w:bookmarkStart w:name="z237" w:id="231"/>
    <w:p>
      <w:pPr>
        <w:spacing w:after="0"/>
        <w:ind w:left="0"/>
        <w:jc w:val="both"/>
      </w:pPr>
      <w:r>
        <w:rPr>
          <w:rFonts w:ascii="Times New Roman"/>
          <w:b w:val="false"/>
          <w:i w:val="false"/>
          <w:color w:val="000000"/>
          <w:sz w:val="28"/>
        </w:rPr>
        <w:t>
      1) в первой зоне доступа по одному признаку идентификации;</w:t>
      </w:r>
    </w:p>
    <w:bookmarkEnd w:id="231"/>
    <w:bookmarkStart w:name="z238" w:id="232"/>
    <w:p>
      <w:pPr>
        <w:spacing w:after="0"/>
        <w:ind w:left="0"/>
        <w:jc w:val="both"/>
      </w:pPr>
      <w:r>
        <w:rPr>
          <w:rFonts w:ascii="Times New Roman"/>
          <w:b w:val="false"/>
          <w:i w:val="false"/>
          <w:color w:val="000000"/>
          <w:sz w:val="28"/>
        </w:rPr>
        <w:t xml:space="preserve">
      2) во второй зоне доступа по двум признакам идентификации (например, электронная карточка и ключ от механического замка); </w:t>
      </w:r>
    </w:p>
    <w:bookmarkEnd w:id="232"/>
    <w:bookmarkStart w:name="z239" w:id="233"/>
    <w:p>
      <w:pPr>
        <w:spacing w:after="0"/>
        <w:ind w:left="0"/>
        <w:jc w:val="both"/>
      </w:pPr>
      <w:r>
        <w:rPr>
          <w:rFonts w:ascii="Times New Roman"/>
          <w:b w:val="false"/>
          <w:i w:val="false"/>
          <w:color w:val="000000"/>
          <w:sz w:val="28"/>
        </w:rPr>
        <w:t xml:space="preserve">
      3) в третьей зоне доступа - по двум и более признакам идентификации. </w:t>
      </w:r>
    </w:p>
    <w:bookmarkEnd w:id="233"/>
    <w:bookmarkStart w:name="z240" w:id="234"/>
    <w:p>
      <w:pPr>
        <w:spacing w:after="0"/>
        <w:ind w:left="0"/>
        <w:jc w:val="both"/>
      </w:pPr>
      <w:r>
        <w:rPr>
          <w:rFonts w:ascii="Times New Roman"/>
          <w:b w:val="false"/>
          <w:i w:val="false"/>
          <w:color w:val="000000"/>
          <w:sz w:val="28"/>
        </w:rPr>
        <w:t xml:space="preserve">
      Системой контроля и управления доступом необходимо оборудовать: </w:t>
      </w:r>
    </w:p>
    <w:bookmarkEnd w:id="234"/>
    <w:bookmarkStart w:name="z241" w:id="235"/>
    <w:p>
      <w:pPr>
        <w:spacing w:after="0"/>
        <w:ind w:left="0"/>
        <w:jc w:val="both"/>
      </w:pPr>
      <w:r>
        <w:rPr>
          <w:rFonts w:ascii="Times New Roman"/>
          <w:b w:val="false"/>
          <w:i w:val="false"/>
          <w:color w:val="000000"/>
          <w:sz w:val="28"/>
        </w:rPr>
        <w:t xml:space="preserve">
      1) главный и служебные входы на объект; </w:t>
      </w:r>
    </w:p>
    <w:bookmarkEnd w:id="235"/>
    <w:bookmarkStart w:name="z242" w:id="236"/>
    <w:p>
      <w:pPr>
        <w:spacing w:after="0"/>
        <w:ind w:left="0"/>
        <w:jc w:val="both"/>
      </w:pPr>
      <w:r>
        <w:rPr>
          <w:rFonts w:ascii="Times New Roman"/>
          <w:b w:val="false"/>
          <w:i w:val="false"/>
          <w:color w:val="000000"/>
          <w:sz w:val="28"/>
        </w:rPr>
        <w:t xml:space="preserve">
      2) наружную дверь для входа в здание; </w:t>
      </w:r>
    </w:p>
    <w:bookmarkEnd w:id="236"/>
    <w:bookmarkStart w:name="z243" w:id="237"/>
    <w:p>
      <w:pPr>
        <w:spacing w:after="0"/>
        <w:ind w:left="0"/>
        <w:jc w:val="both"/>
      </w:pPr>
      <w:r>
        <w:rPr>
          <w:rFonts w:ascii="Times New Roman"/>
          <w:b w:val="false"/>
          <w:i w:val="false"/>
          <w:color w:val="000000"/>
          <w:sz w:val="28"/>
        </w:rPr>
        <w:t xml:space="preserve">
      3) двери в служебные помещения; </w:t>
      </w:r>
    </w:p>
    <w:bookmarkEnd w:id="237"/>
    <w:bookmarkStart w:name="z244" w:id="238"/>
    <w:p>
      <w:pPr>
        <w:spacing w:after="0"/>
        <w:ind w:left="0"/>
        <w:jc w:val="both"/>
      </w:pPr>
      <w:r>
        <w:rPr>
          <w:rFonts w:ascii="Times New Roman"/>
          <w:b w:val="false"/>
          <w:i w:val="false"/>
          <w:color w:val="000000"/>
          <w:sz w:val="28"/>
        </w:rPr>
        <w:t xml:space="preserve">
      4) двери помещений подразделений охраны; </w:t>
      </w:r>
    </w:p>
    <w:bookmarkEnd w:id="238"/>
    <w:bookmarkStart w:name="z245" w:id="239"/>
    <w:p>
      <w:pPr>
        <w:spacing w:after="0"/>
        <w:ind w:left="0"/>
        <w:jc w:val="both"/>
      </w:pPr>
      <w:r>
        <w:rPr>
          <w:rFonts w:ascii="Times New Roman"/>
          <w:b w:val="false"/>
          <w:i w:val="false"/>
          <w:color w:val="000000"/>
          <w:sz w:val="28"/>
        </w:rPr>
        <w:t xml:space="preserve">
      5) двери помещений пульта централизованного наблюдения; </w:t>
      </w:r>
    </w:p>
    <w:bookmarkEnd w:id="239"/>
    <w:bookmarkStart w:name="z246" w:id="240"/>
    <w:p>
      <w:pPr>
        <w:spacing w:after="0"/>
        <w:ind w:left="0"/>
        <w:jc w:val="both"/>
      </w:pPr>
      <w:r>
        <w:rPr>
          <w:rFonts w:ascii="Times New Roman"/>
          <w:b w:val="false"/>
          <w:i w:val="false"/>
          <w:color w:val="000000"/>
          <w:sz w:val="28"/>
        </w:rPr>
        <w:t xml:space="preserve">
      6) другие помещения по усмотрению руководства. </w:t>
      </w:r>
    </w:p>
    <w:bookmarkEnd w:id="240"/>
    <w:bookmarkStart w:name="z247" w:id="241"/>
    <w:p>
      <w:pPr>
        <w:spacing w:after="0"/>
        <w:ind w:left="0"/>
        <w:jc w:val="both"/>
      </w:pPr>
      <w:r>
        <w:rPr>
          <w:rFonts w:ascii="Times New Roman"/>
          <w:b w:val="false"/>
          <w:i w:val="false"/>
          <w:color w:val="000000"/>
          <w:sz w:val="28"/>
        </w:rPr>
        <w:t>
      53. Сеть охранного освещения по периметру выполняется отдельно от сети наружного освещения и разделяется на самостоятельные участки.</w:t>
      </w:r>
    </w:p>
    <w:bookmarkEnd w:id="241"/>
    <w:bookmarkStart w:name="z248" w:id="242"/>
    <w:p>
      <w:pPr>
        <w:spacing w:after="0"/>
        <w:ind w:left="0"/>
        <w:jc w:val="both"/>
      </w:pPr>
      <w:r>
        <w:rPr>
          <w:rFonts w:ascii="Times New Roman"/>
          <w:b w:val="false"/>
          <w:i w:val="false"/>
          <w:color w:val="000000"/>
          <w:sz w:val="28"/>
        </w:rPr>
        <w:t>
      Освещение основного и внутреннего вспомогательного ограждения (освещенностью не менее 100 люкс) имеет возможность включения от систем охраны периметра, с учетом локальных участков обнаружения.</w:t>
      </w:r>
    </w:p>
    <w:bookmarkEnd w:id="242"/>
    <w:bookmarkStart w:name="z249" w:id="243"/>
    <w:p>
      <w:pPr>
        <w:spacing w:after="0"/>
        <w:ind w:left="0"/>
        <w:jc w:val="both"/>
      </w:pPr>
      <w:r>
        <w:rPr>
          <w:rFonts w:ascii="Times New Roman"/>
          <w:b w:val="false"/>
          <w:i w:val="false"/>
          <w:color w:val="000000"/>
          <w:sz w:val="28"/>
        </w:rPr>
        <w:t xml:space="preserve">
      В качестве приборов охранного освещения должны применяться прожекторы заливающего света, светильники с лампами накаливания или аналогичного типа. </w:t>
      </w:r>
    </w:p>
    <w:bookmarkEnd w:id="243"/>
    <w:bookmarkStart w:name="z250" w:id="244"/>
    <w:p>
      <w:pPr>
        <w:spacing w:after="0"/>
        <w:ind w:left="0"/>
        <w:jc w:val="both"/>
      </w:pPr>
      <w:r>
        <w:rPr>
          <w:rFonts w:ascii="Times New Roman"/>
          <w:b w:val="false"/>
          <w:i w:val="false"/>
          <w:color w:val="000000"/>
          <w:sz w:val="28"/>
        </w:rPr>
        <w:t>
      Приборы освещения необходимо располагать так, чтобы не ослеплять контролеров контрольно-пропускного пункта.</w:t>
      </w:r>
    </w:p>
    <w:bookmarkEnd w:id="244"/>
    <w:bookmarkStart w:name="z251" w:id="245"/>
    <w:p>
      <w:pPr>
        <w:spacing w:after="0"/>
        <w:ind w:left="0"/>
        <w:jc w:val="both"/>
      </w:pPr>
      <w:r>
        <w:rPr>
          <w:rFonts w:ascii="Times New Roman"/>
          <w:b w:val="false"/>
          <w:i w:val="false"/>
          <w:color w:val="000000"/>
          <w:sz w:val="28"/>
        </w:rPr>
        <w:t>
      Расстояние между светильниками, их мощность и конструкция должны выбираться из расчета создания сплошной, равномерной полосы света, необходимой по нормам освещенности.</w:t>
      </w:r>
    </w:p>
    <w:bookmarkEnd w:id="245"/>
    <w:bookmarkStart w:name="z252" w:id="246"/>
    <w:p>
      <w:pPr>
        <w:spacing w:after="0"/>
        <w:ind w:left="0"/>
        <w:jc w:val="both"/>
      </w:pPr>
      <w:r>
        <w:rPr>
          <w:rFonts w:ascii="Times New Roman"/>
          <w:b w:val="false"/>
          <w:i w:val="false"/>
          <w:color w:val="000000"/>
          <w:sz w:val="28"/>
        </w:rPr>
        <w:t xml:space="preserve">
      Определение норм освещенности для служебных помещений охраны должно производиться на основании действующих норм и правил. </w:t>
      </w:r>
    </w:p>
    <w:bookmarkEnd w:id="246"/>
    <w:bookmarkStart w:name="z253" w:id="247"/>
    <w:p>
      <w:pPr>
        <w:spacing w:after="0"/>
        <w:ind w:left="0"/>
        <w:jc w:val="both"/>
      </w:pPr>
      <w:r>
        <w:rPr>
          <w:rFonts w:ascii="Times New Roman"/>
          <w:b w:val="false"/>
          <w:i w:val="false"/>
          <w:color w:val="000000"/>
          <w:sz w:val="28"/>
        </w:rPr>
        <w:t xml:space="preserve">
      Охранное освещение обеспечивается: </w:t>
      </w:r>
    </w:p>
    <w:bookmarkEnd w:id="247"/>
    <w:bookmarkStart w:name="z254" w:id="248"/>
    <w:p>
      <w:pPr>
        <w:spacing w:after="0"/>
        <w:ind w:left="0"/>
        <w:jc w:val="both"/>
      </w:pPr>
      <w:r>
        <w:rPr>
          <w:rFonts w:ascii="Times New Roman"/>
          <w:b w:val="false"/>
          <w:i w:val="false"/>
          <w:color w:val="000000"/>
          <w:sz w:val="28"/>
        </w:rPr>
        <w:t>
      1) необходимой равномерной освещенностью с расчетом, чтобы светоточки от светильников перекрывались и образовывали сплошную полосу шириной не менее 3-х метров;</w:t>
      </w:r>
    </w:p>
    <w:bookmarkEnd w:id="248"/>
    <w:bookmarkStart w:name="z255" w:id="249"/>
    <w:p>
      <w:pPr>
        <w:spacing w:after="0"/>
        <w:ind w:left="0"/>
        <w:jc w:val="both"/>
      </w:pPr>
      <w:r>
        <w:rPr>
          <w:rFonts w:ascii="Times New Roman"/>
          <w:b w:val="false"/>
          <w:i w:val="false"/>
          <w:color w:val="000000"/>
          <w:sz w:val="28"/>
        </w:rPr>
        <w:t>
      2) возможностью автоматического включения освещения на одном участке или по всему периметру при срабатывании технических средств;</w:t>
      </w:r>
    </w:p>
    <w:bookmarkEnd w:id="249"/>
    <w:bookmarkStart w:name="z256" w:id="250"/>
    <w:p>
      <w:pPr>
        <w:spacing w:after="0"/>
        <w:ind w:left="0"/>
        <w:jc w:val="both"/>
      </w:pPr>
      <w:r>
        <w:rPr>
          <w:rFonts w:ascii="Times New Roman"/>
          <w:b w:val="false"/>
          <w:i w:val="false"/>
          <w:color w:val="000000"/>
          <w:sz w:val="28"/>
        </w:rPr>
        <w:t>
      3) возможностью управления освещением — включение освещения любого участка или всего периметра.</w:t>
      </w:r>
    </w:p>
    <w:bookmarkEnd w:id="250"/>
    <w:bookmarkStart w:name="z257" w:id="251"/>
    <w:p>
      <w:pPr>
        <w:spacing w:after="0"/>
        <w:ind w:left="0"/>
        <w:jc w:val="both"/>
      </w:pPr>
      <w:r>
        <w:rPr>
          <w:rFonts w:ascii="Times New Roman"/>
          <w:b w:val="false"/>
          <w:i w:val="false"/>
          <w:color w:val="000000"/>
          <w:sz w:val="28"/>
        </w:rPr>
        <w:t>
      Светильники охранного освещения устанавливаются в непосредственной близости к линии ограждения внутри территории, в местах, удобных и безопасных для обслуживания.</w:t>
      </w:r>
    </w:p>
    <w:bookmarkEnd w:id="251"/>
    <w:bookmarkStart w:name="z258" w:id="252"/>
    <w:p>
      <w:pPr>
        <w:spacing w:after="0"/>
        <w:ind w:left="0"/>
        <w:jc w:val="both"/>
      </w:pPr>
      <w:r>
        <w:rPr>
          <w:rFonts w:ascii="Times New Roman"/>
          <w:b w:val="false"/>
          <w:i w:val="false"/>
          <w:color w:val="000000"/>
          <w:sz w:val="28"/>
        </w:rPr>
        <w:t xml:space="preserve">
      Помещения контрольно-пропускных пунктов, входы в здания, коридоры категорированных помещений должны дополнительно оборудоваться аварийным освещением. Переход рабочего освещения на аварийное и обратно обязан осуществляться автоматически. </w:t>
      </w:r>
    </w:p>
    <w:bookmarkEnd w:id="252"/>
    <w:bookmarkStart w:name="z259" w:id="253"/>
    <w:p>
      <w:pPr>
        <w:spacing w:after="0"/>
        <w:ind w:left="0"/>
        <w:jc w:val="both"/>
      </w:pPr>
      <w:r>
        <w:rPr>
          <w:rFonts w:ascii="Times New Roman"/>
          <w:b w:val="false"/>
          <w:i w:val="false"/>
          <w:color w:val="000000"/>
          <w:sz w:val="28"/>
        </w:rPr>
        <w:t>
      54. Система связи оперативной должна обеспечивать:</w:t>
      </w:r>
    </w:p>
    <w:bookmarkEnd w:id="253"/>
    <w:bookmarkStart w:name="z260" w:id="254"/>
    <w:p>
      <w:pPr>
        <w:spacing w:after="0"/>
        <w:ind w:left="0"/>
        <w:jc w:val="both"/>
      </w:pPr>
      <w:r>
        <w:rPr>
          <w:rFonts w:ascii="Times New Roman"/>
          <w:b w:val="false"/>
          <w:i w:val="false"/>
          <w:color w:val="000000"/>
          <w:sz w:val="28"/>
        </w:rPr>
        <w:t>
      1) работу в диапазонах частот, выделенных в установленном порядке для систем связи оперативной;</w:t>
      </w:r>
    </w:p>
    <w:bookmarkEnd w:id="254"/>
    <w:bookmarkStart w:name="z261" w:id="255"/>
    <w:p>
      <w:pPr>
        <w:spacing w:after="0"/>
        <w:ind w:left="0"/>
        <w:jc w:val="both"/>
      </w:pPr>
      <w:r>
        <w:rPr>
          <w:rFonts w:ascii="Times New Roman"/>
          <w:b w:val="false"/>
          <w:i w:val="false"/>
          <w:color w:val="000000"/>
          <w:sz w:val="28"/>
        </w:rPr>
        <w:t>
      2) двустороннюю радиосвязь между дежурным на пункте охраны и нарядами охраны на территории обслуживания;</w:t>
      </w:r>
    </w:p>
    <w:bookmarkEnd w:id="255"/>
    <w:bookmarkStart w:name="z262" w:id="256"/>
    <w:p>
      <w:pPr>
        <w:spacing w:after="0"/>
        <w:ind w:left="0"/>
        <w:jc w:val="both"/>
      </w:pPr>
      <w:r>
        <w:rPr>
          <w:rFonts w:ascii="Times New Roman"/>
          <w:b w:val="false"/>
          <w:i w:val="false"/>
          <w:color w:val="000000"/>
          <w:sz w:val="28"/>
        </w:rPr>
        <w:t>
      3) двустороннюю радиосвязь между нарядами охраны в пределах территории обслуживания;</w:t>
      </w:r>
    </w:p>
    <w:bookmarkEnd w:id="256"/>
    <w:bookmarkStart w:name="z263" w:id="257"/>
    <w:p>
      <w:pPr>
        <w:spacing w:after="0"/>
        <w:ind w:left="0"/>
        <w:jc w:val="both"/>
      </w:pPr>
      <w:r>
        <w:rPr>
          <w:rFonts w:ascii="Times New Roman"/>
          <w:b w:val="false"/>
          <w:i w:val="false"/>
          <w:color w:val="000000"/>
          <w:sz w:val="28"/>
        </w:rPr>
        <w:t>
      4) емкость и зону обслуживания, достаточные для обеспечения установленной связи на объектах Министерства и прилегающей территории;</w:t>
      </w:r>
    </w:p>
    <w:bookmarkEnd w:id="257"/>
    <w:bookmarkStart w:name="z264" w:id="258"/>
    <w:p>
      <w:pPr>
        <w:spacing w:after="0"/>
        <w:ind w:left="0"/>
        <w:jc w:val="both"/>
      </w:pPr>
      <w:r>
        <w:rPr>
          <w:rFonts w:ascii="Times New Roman"/>
          <w:b w:val="false"/>
          <w:i w:val="false"/>
          <w:color w:val="000000"/>
          <w:sz w:val="28"/>
        </w:rPr>
        <w:t>
      5) защиту передаваемой информации;</w:t>
      </w:r>
    </w:p>
    <w:bookmarkEnd w:id="258"/>
    <w:bookmarkStart w:name="z265" w:id="259"/>
    <w:p>
      <w:pPr>
        <w:spacing w:after="0"/>
        <w:ind w:left="0"/>
        <w:jc w:val="both"/>
      </w:pPr>
      <w:r>
        <w:rPr>
          <w:rFonts w:ascii="Times New Roman"/>
          <w:b w:val="false"/>
          <w:i w:val="false"/>
          <w:color w:val="000000"/>
          <w:sz w:val="28"/>
        </w:rPr>
        <w:t>
      6) возможность автоматического перехода базового оборудования, центра коммутации и диспетчерского центра системы на резервное электропитание при отключении основного (и наоборот). Время работы от резервного источника питания – не менее 2 часов.</w:t>
      </w:r>
    </w:p>
    <w:bookmarkEnd w:id="259"/>
    <w:bookmarkStart w:name="z266" w:id="260"/>
    <w:p>
      <w:pPr>
        <w:spacing w:after="0"/>
        <w:ind w:left="0"/>
        <w:jc w:val="both"/>
      </w:pPr>
      <w:r>
        <w:rPr>
          <w:rFonts w:ascii="Times New Roman"/>
          <w:b w:val="false"/>
          <w:i w:val="false"/>
          <w:color w:val="000000"/>
          <w:sz w:val="28"/>
        </w:rPr>
        <w:t>
      Конструкция компонентов системы связи оперативной должна обеспечивать электробезопасность обслуживающего персонала при их эксплуатации, обслуживании и ремонте.</w:t>
      </w:r>
    </w:p>
    <w:bookmarkEnd w:id="260"/>
    <w:bookmarkStart w:name="z267" w:id="261"/>
    <w:p>
      <w:pPr>
        <w:spacing w:after="0"/>
        <w:ind w:left="0"/>
        <w:jc w:val="both"/>
      </w:pPr>
      <w:r>
        <w:rPr>
          <w:rFonts w:ascii="Times New Roman"/>
          <w:b w:val="false"/>
          <w:i w:val="false"/>
          <w:color w:val="000000"/>
          <w:sz w:val="28"/>
        </w:rPr>
        <w:t xml:space="preserve">
      55. Система оповещения должна осуществлять: </w:t>
      </w:r>
    </w:p>
    <w:bookmarkEnd w:id="261"/>
    <w:bookmarkStart w:name="z268" w:id="262"/>
    <w:p>
      <w:pPr>
        <w:spacing w:after="0"/>
        <w:ind w:left="0"/>
        <w:jc w:val="both"/>
      </w:pPr>
      <w:r>
        <w:rPr>
          <w:rFonts w:ascii="Times New Roman"/>
          <w:b w:val="false"/>
          <w:i w:val="false"/>
          <w:color w:val="000000"/>
          <w:sz w:val="28"/>
        </w:rPr>
        <w:t xml:space="preserve">
      1) подачу звуковых и (или) световых сигналов в здания, помещения, на участки территории объекта с постоянным или временным пребыванием людей; </w:t>
      </w:r>
    </w:p>
    <w:bookmarkEnd w:id="262"/>
    <w:bookmarkStart w:name="z269" w:id="263"/>
    <w:p>
      <w:pPr>
        <w:spacing w:after="0"/>
        <w:ind w:left="0"/>
        <w:jc w:val="both"/>
      </w:pPr>
      <w:r>
        <w:rPr>
          <w:rFonts w:ascii="Times New Roman"/>
          <w:b w:val="false"/>
          <w:i w:val="false"/>
          <w:color w:val="000000"/>
          <w:sz w:val="28"/>
        </w:rPr>
        <w:t>
      2)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bookmarkEnd w:id="263"/>
    <w:bookmarkStart w:name="z270" w:id="264"/>
    <w:p>
      <w:pPr>
        <w:spacing w:after="0"/>
        <w:ind w:left="0"/>
        <w:jc w:val="both"/>
      </w:pPr>
      <w:r>
        <w:rPr>
          <w:rFonts w:ascii="Times New Roman"/>
          <w:b w:val="false"/>
          <w:i w:val="false"/>
          <w:color w:val="000000"/>
          <w:sz w:val="28"/>
        </w:rPr>
        <w:t xml:space="preserve">
      3) доведение сигналов оповещения согласно </w:t>
      </w:r>
      <w:r>
        <w:rPr>
          <w:rFonts w:ascii="Times New Roman"/>
          <w:b w:val="false"/>
          <w:i w:val="false"/>
          <w:color w:val="000000"/>
          <w:sz w:val="28"/>
        </w:rPr>
        <w:t>пункту 2</w:t>
      </w:r>
      <w:r>
        <w:rPr>
          <w:rFonts w:ascii="Times New Roman"/>
          <w:b w:val="false"/>
          <w:i w:val="false"/>
          <w:color w:val="000000"/>
          <w:sz w:val="28"/>
        </w:rPr>
        <w:t xml:space="preserve"> статьи 5 Закона Республики Казахстан "О гражданской защите".</w:t>
      </w:r>
    </w:p>
    <w:bookmarkEnd w:id="264"/>
    <w:bookmarkStart w:name="z271" w:id="265"/>
    <w:p>
      <w:pPr>
        <w:spacing w:after="0"/>
        <w:ind w:left="0"/>
        <w:jc w:val="both"/>
      </w:pPr>
      <w:r>
        <w:rPr>
          <w:rFonts w:ascii="Times New Roman"/>
          <w:b w:val="false"/>
          <w:i w:val="false"/>
          <w:color w:val="000000"/>
          <w:sz w:val="28"/>
        </w:rPr>
        <w:t>
      На объекте разрабатывается план оповещения, который включает в себя:</w:t>
      </w:r>
    </w:p>
    <w:bookmarkEnd w:id="265"/>
    <w:bookmarkStart w:name="z272" w:id="266"/>
    <w:p>
      <w:pPr>
        <w:spacing w:after="0"/>
        <w:ind w:left="0"/>
        <w:jc w:val="both"/>
      </w:pPr>
      <w:r>
        <w:rPr>
          <w:rFonts w:ascii="Times New Roman"/>
          <w:b w:val="false"/>
          <w:i w:val="false"/>
          <w:color w:val="000000"/>
          <w:sz w:val="28"/>
        </w:rPr>
        <w:t>
      1) схему вызова сотрудников, должностными обязанностями которых предусмотрено участие в мероприятиях по предотвращению или устранению последствий внештатных ситуаций;</w:t>
      </w:r>
    </w:p>
    <w:bookmarkEnd w:id="266"/>
    <w:bookmarkStart w:name="z273" w:id="267"/>
    <w:p>
      <w:pPr>
        <w:spacing w:after="0"/>
        <w:ind w:left="0"/>
        <w:jc w:val="both"/>
      </w:pPr>
      <w:r>
        <w:rPr>
          <w:rFonts w:ascii="Times New Roman"/>
          <w:b w:val="false"/>
          <w:i w:val="false"/>
          <w:color w:val="000000"/>
          <w:sz w:val="28"/>
        </w:rPr>
        <w:t xml:space="preserve">
      2) алгоритмы действия сотрудников при внештатных ситуациях; </w:t>
      </w:r>
    </w:p>
    <w:bookmarkEnd w:id="267"/>
    <w:bookmarkStart w:name="z274" w:id="268"/>
    <w:p>
      <w:pPr>
        <w:spacing w:after="0"/>
        <w:ind w:left="0"/>
        <w:jc w:val="both"/>
      </w:pPr>
      <w:r>
        <w:rPr>
          <w:rFonts w:ascii="Times New Roman"/>
          <w:b w:val="false"/>
          <w:i w:val="false"/>
          <w:color w:val="000000"/>
          <w:sz w:val="28"/>
        </w:rPr>
        <w:t xml:space="preserve">
      3) планы эвакуации; </w:t>
      </w:r>
    </w:p>
    <w:bookmarkEnd w:id="268"/>
    <w:bookmarkStart w:name="z275" w:id="269"/>
    <w:p>
      <w:pPr>
        <w:spacing w:after="0"/>
        <w:ind w:left="0"/>
        <w:jc w:val="both"/>
      </w:pPr>
      <w:r>
        <w:rPr>
          <w:rFonts w:ascii="Times New Roman"/>
          <w:b w:val="false"/>
          <w:i w:val="false"/>
          <w:color w:val="000000"/>
          <w:sz w:val="28"/>
        </w:rPr>
        <w:t xml:space="preserve">
      4) систему сигналов оповещения. </w:t>
      </w:r>
    </w:p>
    <w:bookmarkEnd w:id="269"/>
    <w:bookmarkStart w:name="z276" w:id="270"/>
    <w:p>
      <w:pPr>
        <w:spacing w:after="0"/>
        <w:ind w:left="0"/>
        <w:jc w:val="both"/>
      </w:pPr>
      <w:r>
        <w:rPr>
          <w:rFonts w:ascii="Times New Roman"/>
          <w:b w:val="false"/>
          <w:i w:val="false"/>
          <w:color w:val="000000"/>
          <w:sz w:val="28"/>
        </w:rPr>
        <w:t xml:space="preserve">
      Эвакуация людей в ходе действия системы оповещения должна сопровождаться: </w:t>
      </w:r>
    </w:p>
    <w:bookmarkEnd w:id="270"/>
    <w:bookmarkStart w:name="z277" w:id="271"/>
    <w:p>
      <w:pPr>
        <w:spacing w:after="0"/>
        <w:ind w:left="0"/>
        <w:jc w:val="both"/>
      </w:pPr>
      <w:r>
        <w:rPr>
          <w:rFonts w:ascii="Times New Roman"/>
          <w:b w:val="false"/>
          <w:i w:val="false"/>
          <w:color w:val="000000"/>
          <w:sz w:val="28"/>
        </w:rPr>
        <w:t xml:space="preserve">
      1) включением аварийного и охранного освещения; </w:t>
      </w:r>
    </w:p>
    <w:bookmarkEnd w:id="271"/>
    <w:bookmarkStart w:name="z278" w:id="272"/>
    <w:p>
      <w:pPr>
        <w:spacing w:after="0"/>
        <w:ind w:left="0"/>
        <w:jc w:val="both"/>
      </w:pPr>
      <w:r>
        <w:rPr>
          <w:rFonts w:ascii="Times New Roman"/>
          <w:b w:val="false"/>
          <w:i w:val="false"/>
          <w:color w:val="000000"/>
          <w:sz w:val="28"/>
        </w:rPr>
        <w:t xml:space="preserve">
      2) передачей по системе оповещения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в других местах); </w:t>
      </w:r>
    </w:p>
    <w:bookmarkEnd w:id="272"/>
    <w:bookmarkStart w:name="z279" w:id="273"/>
    <w:p>
      <w:pPr>
        <w:spacing w:after="0"/>
        <w:ind w:left="0"/>
        <w:jc w:val="both"/>
      </w:pPr>
      <w:r>
        <w:rPr>
          <w:rFonts w:ascii="Times New Roman"/>
          <w:b w:val="false"/>
          <w:i w:val="false"/>
          <w:color w:val="000000"/>
          <w:sz w:val="28"/>
        </w:rPr>
        <w:t xml:space="preserve">
      3) автоматическим включением световых указателей направления и путей эвакуации; </w:t>
      </w:r>
    </w:p>
    <w:bookmarkEnd w:id="273"/>
    <w:bookmarkStart w:name="z280" w:id="274"/>
    <w:p>
      <w:pPr>
        <w:spacing w:after="0"/>
        <w:ind w:left="0"/>
        <w:jc w:val="both"/>
      </w:pPr>
      <w:r>
        <w:rPr>
          <w:rFonts w:ascii="Times New Roman"/>
          <w:b w:val="false"/>
          <w:i w:val="false"/>
          <w:color w:val="000000"/>
          <w:sz w:val="28"/>
        </w:rPr>
        <w:t xml:space="preserve">
      4) автоматическим открыванием дверей дополнительных эвакуационных выходов (например, оборудованных электромагнитными замками). </w:t>
      </w:r>
    </w:p>
    <w:bookmarkEnd w:id="274"/>
    <w:bookmarkStart w:name="z281" w:id="275"/>
    <w:p>
      <w:pPr>
        <w:spacing w:after="0"/>
        <w:ind w:left="0"/>
        <w:jc w:val="both"/>
      </w:pPr>
      <w:r>
        <w:rPr>
          <w:rFonts w:ascii="Times New Roman"/>
          <w:b w:val="false"/>
          <w:i w:val="false"/>
          <w:color w:val="000000"/>
          <w:sz w:val="28"/>
        </w:rPr>
        <w:t xml:space="preserve">
      Сигналы оповещения должны отличаться от сигналов другого назначения. </w:t>
      </w:r>
    </w:p>
    <w:bookmarkEnd w:id="275"/>
    <w:bookmarkStart w:name="z282" w:id="276"/>
    <w:p>
      <w:pPr>
        <w:spacing w:after="0"/>
        <w:ind w:left="0"/>
        <w:jc w:val="both"/>
      </w:pPr>
      <w:r>
        <w:rPr>
          <w:rFonts w:ascii="Times New Roman"/>
          <w:b w:val="false"/>
          <w:i w:val="false"/>
          <w:color w:val="000000"/>
          <w:sz w:val="28"/>
        </w:rPr>
        <w:t>
      Количество оповещателей и их мощность должны обеспечивать необходимую слышимость во всех местах постоянного или временного пребывания людей.</w:t>
      </w:r>
    </w:p>
    <w:bookmarkEnd w:id="276"/>
    <w:bookmarkStart w:name="z283" w:id="277"/>
    <w:p>
      <w:pPr>
        <w:spacing w:after="0"/>
        <w:ind w:left="0"/>
        <w:jc w:val="both"/>
      </w:pPr>
      <w:r>
        <w:rPr>
          <w:rFonts w:ascii="Times New Roman"/>
          <w:b w:val="false"/>
          <w:i w:val="false"/>
          <w:color w:val="000000"/>
          <w:sz w:val="28"/>
        </w:rPr>
        <w:t xml:space="preserve">
      На охраняемой территории применять рупорные громкоговорители. Они могут устанавливаться на опорах освещения, стенах зданий и других конструкциях. </w:t>
      </w:r>
    </w:p>
    <w:bookmarkEnd w:id="277"/>
    <w:bookmarkStart w:name="z284" w:id="278"/>
    <w:p>
      <w:pPr>
        <w:spacing w:after="0"/>
        <w:ind w:left="0"/>
        <w:jc w:val="both"/>
      </w:pPr>
      <w:r>
        <w:rPr>
          <w:rFonts w:ascii="Times New Roman"/>
          <w:b w:val="false"/>
          <w:i w:val="false"/>
          <w:color w:val="000000"/>
          <w:sz w:val="28"/>
        </w:rPr>
        <w:t>
      Правильность расстановки и количество громкоговорителей на объекте определяются и уточняются на месте экспериментальным путем на разборчивость передаваемых речевых сообщений.</w:t>
      </w:r>
    </w:p>
    <w:bookmarkEnd w:id="278"/>
    <w:bookmarkStart w:name="z285" w:id="279"/>
    <w:p>
      <w:pPr>
        <w:spacing w:after="0"/>
        <w:ind w:left="0"/>
        <w:jc w:val="both"/>
      </w:pPr>
      <w:r>
        <w:rPr>
          <w:rFonts w:ascii="Times New Roman"/>
          <w:b w:val="false"/>
          <w:i w:val="false"/>
          <w:color w:val="000000"/>
          <w:sz w:val="28"/>
        </w:rPr>
        <w:t xml:space="preserve">
      Коммуникации систем оповещения допускается проектировать совмещенными с радиотрансляционной сетью объекта. </w:t>
      </w:r>
    </w:p>
    <w:bookmarkEnd w:id="279"/>
    <w:bookmarkStart w:name="z286" w:id="280"/>
    <w:p>
      <w:pPr>
        <w:spacing w:after="0"/>
        <w:ind w:left="0"/>
        <w:jc w:val="both"/>
      </w:pPr>
      <w:r>
        <w:rPr>
          <w:rFonts w:ascii="Times New Roman"/>
          <w:b w:val="false"/>
          <w:i w:val="false"/>
          <w:color w:val="000000"/>
          <w:sz w:val="28"/>
        </w:rPr>
        <w:t xml:space="preserve">
      56. Системой охранной сигнализации оборудуются все помещения с постоянным или временным хранением секретной информации или материальных ценностей, а также все смежные с ними помещения, комнаты и уязвимые места (окна, двери, люки, вентиляционные шахты и короба), расположенные на первом и последнем этажах по периметру здания объекта. </w:t>
      </w:r>
    </w:p>
    <w:bookmarkEnd w:id="280"/>
    <w:bookmarkStart w:name="z287" w:id="281"/>
    <w:p>
      <w:pPr>
        <w:spacing w:after="0"/>
        <w:ind w:left="0"/>
        <w:jc w:val="both"/>
      </w:pPr>
      <w:r>
        <w:rPr>
          <w:rFonts w:ascii="Times New Roman"/>
          <w:b w:val="false"/>
          <w:i w:val="false"/>
          <w:color w:val="000000"/>
          <w:sz w:val="28"/>
        </w:rPr>
        <w:t>
      Система охранной сигнализации в установленном порядке проходит сертификацию в органах по сертификации, испытательных лабораториях (центрах), аккредитованных и зарегистрированных в государственном реестре, государственной системе сертификации Республики Казахстан.</w:t>
      </w:r>
    </w:p>
    <w:bookmarkEnd w:id="281"/>
    <w:bookmarkStart w:name="z288" w:id="282"/>
    <w:p>
      <w:pPr>
        <w:spacing w:after="0"/>
        <w:ind w:left="0"/>
        <w:jc w:val="both"/>
      </w:pPr>
      <w:r>
        <w:rPr>
          <w:rFonts w:ascii="Times New Roman"/>
          <w:b w:val="false"/>
          <w:i w:val="false"/>
          <w:color w:val="000000"/>
          <w:sz w:val="28"/>
        </w:rPr>
        <w:t xml:space="preserve">
      На объектах, где требуется исключительно высокая наработка на ложное срабатывание и вероятность обнаружения, необходимо использовать комбинированные системы, сочетающие в себе несколько датчиков различного физического принципа действия. Расположение чувствительных элементов выбирается таким образом, чтобы сигнал о проникновении человека возникал одновременно в нескольких датчиках, тогда как помехи были разнесены во времени. </w:t>
      </w:r>
    </w:p>
    <w:bookmarkEnd w:id="282"/>
    <w:bookmarkStart w:name="z289" w:id="283"/>
    <w:p>
      <w:pPr>
        <w:spacing w:after="0"/>
        <w:ind w:left="0"/>
        <w:jc w:val="both"/>
      </w:pPr>
      <w:r>
        <w:rPr>
          <w:rFonts w:ascii="Times New Roman"/>
          <w:b w:val="false"/>
          <w:i w:val="false"/>
          <w:color w:val="000000"/>
          <w:sz w:val="28"/>
        </w:rPr>
        <w:t>
      Системой охранной сигнализации оборудуются три рубежа охраны.</w:t>
      </w:r>
    </w:p>
    <w:bookmarkEnd w:id="283"/>
    <w:bookmarkStart w:name="z290" w:id="284"/>
    <w:p>
      <w:pPr>
        <w:spacing w:after="0"/>
        <w:ind w:left="0"/>
        <w:jc w:val="both"/>
      </w:pPr>
      <w:r>
        <w:rPr>
          <w:rFonts w:ascii="Times New Roman"/>
          <w:b w:val="false"/>
          <w:i w:val="false"/>
          <w:color w:val="000000"/>
          <w:sz w:val="28"/>
        </w:rPr>
        <w:t>
      Первым рубежом охраны защищаются:</w:t>
      </w:r>
    </w:p>
    <w:bookmarkEnd w:id="284"/>
    <w:bookmarkStart w:name="z291" w:id="285"/>
    <w:p>
      <w:pPr>
        <w:spacing w:after="0"/>
        <w:ind w:left="0"/>
        <w:jc w:val="both"/>
      </w:pPr>
      <w:r>
        <w:rPr>
          <w:rFonts w:ascii="Times New Roman"/>
          <w:b w:val="false"/>
          <w:i w:val="false"/>
          <w:color w:val="000000"/>
          <w:sz w:val="28"/>
        </w:rPr>
        <w:t xml:space="preserve">
      1) строительные конструкции по периметру зданий или помещении объекта; </w:t>
      </w:r>
    </w:p>
    <w:bookmarkEnd w:id="285"/>
    <w:bookmarkStart w:name="z292" w:id="286"/>
    <w:p>
      <w:pPr>
        <w:spacing w:after="0"/>
        <w:ind w:left="0"/>
        <w:jc w:val="both"/>
      </w:pPr>
      <w:r>
        <w:rPr>
          <w:rFonts w:ascii="Times New Roman"/>
          <w:b w:val="false"/>
          <w:i w:val="false"/>
          <w:color w:val="000000"/>
          <w:sz w:val="28"/>
        </w:rPr>
        <w:t xml:space="preserve">
      2) места ввода коммуникаций, вентиляционные каналы и другие; </w:t>
      </w:r>
    </w:p>
    <w:bookmarkEnd w:id="286"/>
    <w:bookmarkStart w:name="z293" w:id="287"/>
    <w:p>
      <w:pPr>
        <w:spacing w:after="0"/>
        <w:ind w:left="0"/>
        <w:jc w:val="both"/>
      </w:pPr>
      <w:r>
        <w:rPr>
          <w:rFonts w:ascii="Times New Roman"/>
          <w:b w:val="false"/>
          <w:i w:val="false"/>
          <w:color w:val="000000"/>
          <w:sz w:val="28"/>
        </w:rPr>
        <w:t xml:space="preserve">
      3) выходы к пожарным лестницам; </w:t>
      </w:r>
    </w:p>
    <w:bookmarkEnd w:id="287"/>
    <w:bookmarkStart w:name="z294" w:id="288"/>
    <w:p>
      <w:pPr>
        <w:spacing w:after="0"/>
        <w:ind w:left="0"/>
        <w:jc w:val="both"/>
      </w:pPr>
      <w:r>
        <w:rPr>
          <w:rFonts w:ascii="Times New Roman"/>
          <w:b w:val="false"/>
          <w:i w:val="false"/>
          <w:color w:val="000000"/>
          <w:sz w:val="28"/>
        </w:rPr>
        <w:t xml:space="preserve">
      4) некапитальные и капитальные (если необходима их защита) стены. </w:t>
      </w:r>
    </w:p>
    <w:bookmarkEnd w:id="288"/>
    <w:bookmarkStart w:name="z295" w:id="289"/>
    <w:p>
      <w:pPr>
        <w:spacing w:after="0"/>
        <w:ind w:left="0"/>
        <w:jc w:val="both"/>
      </w:pPr>
      <w:r>
        <w:rPr>
          <w:rFonts w:ascii="Times New Roman"/>
          <w:b w:val="false"/>
          <w:i w:val="false"/>
          <w:color w:val="000000"/>
          <w:sz w:val="28"/>
        </w:rPr>
        <w:t>
      Вторым рубежом охраны защищаются объемы помещений.</w:t>
      </w:r>
    </w:p>
    <w:bookmarkEnd w:id="289"/>
    <w:bookmarkStart w:name="z296" w:id="290"/>
    <w:p>
      <w:pPr>
        <w:spacing w:after="0"/>
        <w:ind w:left="0"/>
        <w:jc w:val="both"/>
      </w:pPr>
      <w:r>
        <w:rPr>
          <w:rFonts w:ascii="Times New Roman"/>
          <w:b w:val="false"/>
          <w:i w:val="false"/>
          <w:color w:val="000000"/>
          <w:sz w:val="28"/>
        </w:rPr>
        <w:t>
      Третьим рубежом охраны защищаются хранилища, сейфы, шкафы или подходы к ним.</w:t>
      </w:r>
    </w:p>
    <w:bookmarkEnd w:id="290"/>
    <w:bookmarkStart w:name="z297" w:id="291"/>
    <w:p>
      <w:pPr>
        <w:spacing w:after="0"/>
        <w:ind w:left="0"/>
        <w:jc w:val="both"/>
      </w:pPr>
      <w:r>
        <w:rPr>
          <w:rFonts w:ascii="Times New Roman"/>
          <w:b w:val="false"/>
          <w:i w:val="false"/>
          <w:color w:val="000000"/>
          <w:sz w:val="28"/>
        </w:rPr>
        <w:t>
      Строительные конструкции по периметру здания (помещения) объекта блокируют:</w:t>
      </w:r>
    </w:p>
    <w:bookmarkEnd w:id="291"/>
    <w:bookmarkStart w:name="z298" w:id="292"/>
    <w:p>
      <w:pPr>
        <w:spacing w:after="0"/>
        <w:ind w:left="0"/>
        <w:jc w:val="both"/>
      </w:pPr>
      <w:r>
        <w:rPr>
          <w:rFonts w:ascii="Times New Roman"/>
          <w:b w:val="false"/>
          <w:i w:val="false"/>
          <w:color w:val="000000"/>
          <w:sz w:val="28"/>
        </w:rPr>
        <w:t>
      1) дверные проемы, погрузочно-разгрузочные люки – на открывание и пролом;</w:t>
      </w:r>
    </w:p>
    <w:bookmarkEnd w:id="292"/>
    <w:bookmarkStart w:name="z299" w:id="293"/>
    <w:p>
      <w:pPr>
        <w:spacing w:after="0"/>
        <w:ind w:left="0"/>
        <w:jc w:val="both"/>
      </w:pPr>
      <w:r>
        <w:rPr>
          <w:rFonts w:ascii="Times New Roman"/>
          <w:b w:val="false"/>
          <w:i w:val="false"/>
          <w:color w:val="000000"/>
          <w:sz w:val="28"/>
        </w:rPr>
        <w:t xml:space="preserve">
      2) остекленные конструкции - на "открывание" и "разрушение" стекла; </w:t>
      </w:r>
    </w:p>
    <w:bookmarkEnd w:id="293"/>
    <w:bookmarkStart w:name="z300" w:id="294"/>
    <w:p>
      <w:pPr>
        <w:spacing w:after="0"/>
        <w:ind w:left="0"/>
        <w:jc w:val="both"/>
      </w:pPr>
      <w:r>
        <w:rPr>
          <w:rFonts w:ascii="Times New Roman"/>
          <w:b w:val="false"/>
          <w:i w:val="false"/>
          <w:color w:val="000000"/>
          <w:sz w:val="28"/>
        </w:rPr>
        <w:t xml:space="preserve">
      3) места ввода коммуникаций, некапитальные и капитальные (если это необходимо) – на "пролом"; </w:t>
      </w:r>
    </w:p>
    <w:bookmarkEnd w:id="294"/>
    <w:bookmarkStart w:name="z301" w:id="295"/>
    <w:p>
      <w:pPr>
        <w:spacing w:after="0"/>
        <w:ind w:left="0"/>
        <w:jc w:val="both"/>
      </w:pPr>
      <w:r>
        <w:rPr>
          <w:rFonts w:ascii="Times New Roman"/>
          <w:b w:val="false"/>
          <w:i w:val="false"/>
          <w:color w:val="000000"/>
          <w:sz w:val="28"/>
        </w:rPr>
        <w:t xml:space="preserve">
      4) вентиляционные короба, дымоходы и другое – на "разрушение" и "ударное воздействие". </w:t>
      </w:r>
    </w:p>
    <w:bookmarkEnd w:id="295"/>
    <w:bookmarkStart w:name="z302" w:id="296"/>
    <w:p>
      <w:pPr>
        <w:spacing w:after="0"/>
        <w:ind w:left="0"/>
        <w:jc w:val="both"/>
      </w:pPr>
      <w:r>
        <w:rPr>
          <w:rFonts w:ascii="Times New Roman"/>
          <w:b w:val="false"/>
          <w:i w:val="false"/>
          <w:color w:val="000000"/>
          <w:sz w:val="28"/>
        </w:rPr>
        <w:t xml:space="preserve">
      Структура системы охранной сигнализации для повышения безопасности объекта определяется, исходя из: </w:t>
      </w:r>
    </w:p>
    <w:bookmarkEnd w:id="296"/>
    <w:bookmarkStart w:name="z303" w:id="297"/>
    <w:p>
      <w:pPr>
        <w:spacing w:after="0"/>
        <w:ind w:left="0"/>
        <w:jc w:val="both"/>
      </w:pPr>
      <w:r>
        <w:rPr>
          <w:rFonts w:ascii="Times New Roman"/>
          <w:b w:val="false"/>
          <w:i w:val="false"/>
          <w:color w:val="000000"/>
          <w:sz w:val="28"/>
        </w:rPr>
        <w:t xml:space="preserve">
      1) режима работы этого объекта; </w:t>
      </w:r>
    </w:p>
    <w:bookmarkEnd w:id="297"/>
    <w:bookmarkStart w:name="z304" w:id="298"/>
    <w:p>
      <w:pPr>
        <w:spacing w:after="0"/>
        <w:ind w:left="0"/>
        <w:jc w:val="both"/>
      </w:pPr>
      <w:r>
        <w:rPr>
          <w:rFonts w:ascii="Times New Roman"/>
          <w:b w:val="false"/>
          <w:i w:val="false"/>
          <w:color w:val="000000"/>
          <w:sz w:val="28"/>
        </w:rPr>
        <w:t>
      2) особенностей расположения помещений внутри зданий;</w:t>
      </w:r>
    </w:p>
    <w:bookmarkEnd w:id="298"/>
    <w:bookmarkStart w:name="z305" w:id="299"/>
    <w:p>
      <w:pPr>
        <w:spacing w:after="0"/>
        <w:ind w:left="0"/>
        <w:jc w:val="both"/>
      </w:pPr>
      <w:r>
        <w:rPr>
          <w:rFonts w:ascii="Times New Roman"/>
          <w:b w:val="false"/>
          <w:i w:val="false"/>
          <w:color w:val="000000"/>
          <w:sz w:val="28"/>
        </w:rPr>
        <w:t xml:space="preserve">
      3) количества охраняемых зон. </w:t>
      </w:r>
    </w:p>
    <w:bookmarkEnd w:id="299"/>
    <w:bookmarkStart w:name="z306" w:id="300"/>
    <w:p>
      <w:pPr>
        <w:spacing w:after="0"/>
        <w:ind w:left="0"/>
        <w:jc w:val="both"/>
      </w:pPr>
      <w:r>
        <w:rPr>
          <w:rFonts w:ascii="Times New Roman"/>
          <w:b w:val="false"/>
          <w:i w:val="false"/>
          <w:color w:val="000000"/>
          <w:sz w:val="28"/>
        </w:rPr>
        <w:t>
      Охраняемые зоны размещают таким образом, чтобы при подходе к критическим зонам с любой стороны нарушение было зафиксировано не менее чем двумя рубежами охраны.</w:t>
      </w:r>
    </w:p>
    <w:bookmarkEnd w:id="300"/>
    <w:bookmarkStart w:name="z307" w:id="301"/>
    <w:p>
      <w:pPr>
        <w:spacing w:after="0"/>
        <w:ind w:left="0"/>
        <w:jc w:val="both"/>
      </w:pPr>
      <w:r>
        <w:rPr>
          <w:rFonts w:ascii="Times New Roman"/>
          <w:b w:val="false"/>
          <w:i w:val="false"/>
          <w:color w:val="000000"/>
          <w:sz w:val="28"/>
        </w:rPr>
        <w:t>
      Тревожные извещения с каждого рубежа охраны выводятся на пульт централизованного наблюдения или пульт внутренней охраны объекта.</w:t>
      </w:r>
    </w:p>
    <w:bookmarkEnd w:id="301"/>
    <w:bookmarkStart w:name="z308" w:id="302"/>
    <w:p>
      <w:pPr>
        <w:spacing w:after="0"/>
        <w:ind w:left="0"/>
        <w:jc w:val="both"/>
      </w:pPr>
      <w:r>
        <w:rPr>
          <w:rFonts w:ascii="Times New Roman"/>
          <w:b w:val="false"/>
          <w:i w:val="false"/>
          <w:color w:val="000000"/>
          <w:sz w:val="28"/>
        </w:rPr>
        <w:t xml:space="preserve">
      Пульты внутренней охраны располагаются в служебных помещениях подразделений охраны или специально оборудованных для этих целей помещениях. </w:t>
      </w:r>
    </w:p>
    <w:bookmarkEnd w:id="302"/>
    <w:bookmarkStart w:name="z309" w:id="303"/>
    <w:p>
      <w:pPr>
        <w:spacing w:after="0"/>
        <w:ind w:left="0"/>
        <w:jc w:val="both"/>
      </w:pPr>
      <w:r>
        <w:rPr>
          <w:rFonts w:ascii="Times New Roman"/>
          <w:b w:val="false"/>
          <w:i w:val="false"/>
          <w:color w:val="000000"/>
          <w:sz w:val="28"/>
        </w:rPr>
        <w:t>
      57. Телевизионная система видеонаблюдения должна обеспечивать:</w:t>
      </w:r>
    </w:p>
    <w:bookmarkEnd w:id="303"/>
    <w:bookmarkStart w:name="z310" w:id="304"/>
    <w:p>
      <w:pPr>
        <w:spacing w:after="0"/>
        <w:ind w:left="0"/>
        <w:jc w:val="both"/>
      </w:pPr>
      <w:r>
        <w:rPr>
          <w:rFonts w:ascii="Times New Roman"/>
          <w:b w:val="false"/>
          <w:i w:val="false"/>
          <w:color w:val="000000"/>
          <w:sz w:val="28"/>
        </w:rPr>
        <w:t>
      1) передачу визуальной информации о состоянии охраняемых зон, помещений, периметра и территории объекта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w:t>
      </w:r>
    </w:p>
    <w:bookmarkEnd w:id="304"/>
    <w:bookmarkStart w:name="z311" w:id="305"/>
    <w:p>
      <w:pPr>
        <w:spacing w:after="0"/>
        <w:ind w:left="0"/>
        <w:jc w:val="both"/>
      </w:pPr>
      <w:r>
        <w:rPr>
          <w:rFonts w:ascii="Times New Roman"/>
          <w:b w:val="false"/>
          <w:i w:val="false"/>
          <w:color w:val="000000"/>
          <w:sz w:val="28"/>
        </w:rPr>
        <w:t>
      2) сохранение видеоинформации для последующего анализа событий (срок хранения информации обязан составлять не менее 30 (тридцать) суток);</w:t>
      </w:r>
    </w:p>
    <w:bookmarkEnd w:id="305"/>
    <w:bookmarkStart w:name="z312" w:id="306"/>
    <w:p>
      <w:pPr>
        <w:spacing w:after="0"/>
        <w:ind w:left="0"/>
        <w:jc w:val="both"/>
      </w:pPr>
      <w:r>
        <w:rPr>
          <w:rFonts w:ascii="Times New Roman"/>
          <w:b w:val="false"/>
          <w:i w:val="false"/>
          <w:color w:val="000000"/>
          <w:sz w:val="28"/>
        </w:rPr>
        <w:t xml:space="preserve">
      3) видеодокументирование событий в автоматическом режиме или по команде оператора; </w:t>
      </w:r>
    </w:p>
    <w:bookmarkEnd w:id="306"/>
    <w:bookmarkStart w:name="z313" w:id="307"/>
    <w:p>
      <w:pPr>
        <w:spacing w:after="0"/>
        <w:ind w:left="0"/>
        <w:jc w:val="both"/>
      </w:pPr>
      <w:r>
        <w:rPr>
          <w:rFonts w:ascii="Times New Roman"/>
          <w:b w:val="false"/>
          <w:i w:val="false"/>
          <w:color w:val="000000"/>
          <w:sz w:val="28"/>
        </w:rPr>
        <w:t xml:space="preserve">
      4) воспроизведение ранее записанной информации; </w:t>
      </w:r>
    </w:p>
    <w:bookmarkEnd w:id="307"/>
    <w:bookmarkStart w:name="z314" w:id="308"/>
    <w:p>
      <w:pPr>
        <w:spacing w:after="0"/>
        <w:ind w:left="0"/>
        <w:jc w:val="both"/>
      </w:pPr>
      <w:r>
        <w:rPr>
          <w:rFonts w:ascii="Times New Roman"/>
          <w:b w:val="false"/>
          <w:i w:val="false"/>
          <w:color w:val="000000"/>
          <w:sz w:val="28"/>
        </w:rPr>
        <w:t>
      5) оперативный доступ к видеозаписи путем задания времени, даты и идентификатора телекамеры;</w:t>
      </w:r>
    </w:p>
    <w:bookmarkEnd w:id="308"/>
    <w:bookmarkStart w:name="z315" w:id="309"/>
    <w:p>
      <w:pPr>
        <w:spacing w:after="0"/>
        <w:ind w:left="0"/>
        <w:jc w:val="both"/>
      </w:pPr>
      <w:r>
        <w:rPr>
          <w:rFonts w:ascii="Times New Roman"/>
          <w:b w:val="false"/>
          <w:i w:val="false"/>
          <w:color w:val="000000"/>
          <w:sz w:val="28"/>
        </w:rPr>
        <w:t xml:space="preserve">
      6) возможность подключения к информационным подсистемам Центров оперативного управления, либо передачу видеоизображения в дежурные части территориальных органов полиции. </w:t>
      </w:r>
    </w:p>
    <w:bookmarkEnd w:id="309"/>
    <w:bookmarkStart w:name="z316" w:id="310"/>
    <w:p>
      <w:pPr>
        <w:spacing w:after="0"/>
        <w:ind w:left="0"/>
        <w:jc w:val="both"/>
      </w:pPr>
      <w:r>
        <w:rPr>
          <w:rFonts w:ascii="Times New Roman"/>
          <w:b w:val="false"/>
          <w:i w:val="false"/>
          <w:color w:val="000000"/>
          <w:sz w:val="28"/>
        </w:rPr>
        <w:t xml:space="preserve">
      На объекте телевизионной системой видеонаблюдения оборудуются: </w:t>
      </w:r>
    </w:p>
    <w:bookmarkEnd w:id="310"/>
    <w:bookmarkStart w:name="z317" w:id="311"/>
    <w:p>
      <w:pPr>
        <w:spacing w:after="0"/>
        <w:ind w:left="0"/>
        <w:jc w:val="both"/>
      </w:pPr>
      <w:r>
        <w:rPr>
          <w:rFonts w:ascii="Times New Roman"/>
          <w:b w:val="false"/>
          <w:i w:val="false"/>
          <w:color w:val="000000"/>
          <w:sz w:val="28"/>
        </w:rPr>
        <w:t xml:space="preserve">
      1) периметр территории; </w:t>
      </w:r>
    </w:p>
    <w:bookmarkEnd w:id="311"/>
    <w:bookmarkStart w:name="z318" w:id="312"/>
    <w:p>
      <w:pPr>
        <w:spacing w:after="0"/>
        <w:ind w:left="0"/>
        <w:jc w:val="both"/>
      </w:pPr>
      <w:r>
        <w:rPr>
          <w:rFonts w:ascii="Times New Roman"/>
          <w:b w:val="false"/>
          <w:i w:val="false"/>
          <w:color w:val="000000"/>
          <w:sz w:val="28"/>
        </w:rPr>
        <w:t>
      2) контрольно-пропускные пункты;</w:t>
      </w:r>
    </w:p>
    <w:bookmarkEnd w:id="312"/>
    <w:bookmarkStart w:name="z319" w:id="313"/>
    <w:p>
      <w:pPr>
        <w:spacing w:after="0"/>
        <w:ind w:left="0"/>
        <w:jc w:val="both"/>
      </w:pPr>
      <w:r>
        <w:rPr>
          <w:rFonts w:ascii="Times New Roman"/>
          <w:b w:val="false"/>
          <w:i w:val="false"/>
          <w:color w:val="000000"/>
          <w:sz w:val="28"/>
        </w:rPr>
        <w:t xml:space="preserve">
      3) досмотровые помещения (комнаты), зоны досмотра транспорта; </w:t>
      </w:r>
    </w:p>
    <w:bookmarkEnd w:id="313"/>
    <w:bookmarkStart w:name="z320" w:id="314"/>
    <w:p>
      <w:pPr>
        <w:spacing w:after="0"/>
        <w:ind w:left="0"/>
        <w:jc w:val="both"/>
      </w:pPr>
      <w:r>
        <w:rPr>
          <w:rFonts w:ascii="Times New Roman"/>
          <w:b w:val="false"/>
          <w:i w:val="false"/>
          <w:color w:val="000000"/>
          <w:sz w:val="28"/>
        </w:rPr>
        <w:t>
      4) главные и запасные входы;</w:t>
      </w:r>
    </w:p>
    <w:bookmarkEnd w:id="314"/>
    <w:bookmarkStart w:name="z321" w:id="315"/>
    <w:p>
      <w:pPr>
        <w:spacing w:after="0"/>
        <w:ind w:left="0"/>
        <w:jc w:val="both"/>
      </w:pPr>
      <w:r>
        <w:rPr>
          <w:rFonts w:ascii="Times New Roman"/>
          <w:b w:val="false"/>
          <w:i w:val="false"/>
          <w:color w:val="000000"/>
          <w:sz w:val="28"/>
        </w:rPr>
        <w:t>
      5) территория и помещения с критическими зонами, коридоры к ним;</w:t>
      </w:r>
    </w:p>
    <w:bookmarkEnd w:id="315"/>
    <w:bookmarkStart w:name="z322" w:id="316"/>
    <w:p>
      <w:pPr>
        <w:spacing w:after="0"/>
        <w:ind w:left="0"/>
        <w:jc w:val="both"/>
      </w:pPr>
      <w:r>
        <w:rPr>
          <w:rFonts w:ascii="Times New Roman"/>
          <w:b w:val="false"/>
          <w:i w:val="false"/>
          <w:color w:val="000000"/>
          <w:sz w:val="28"/>
        </w:rPr>
        <w:t>
      6) другие помещения по усмотрению руководителя (собственника) объекта.</w:t>
      </w:r>
    </w:p>
    <w:bookmarkEnd w:id="316"/>
    <w:bookmarkStart w:name="z323" w:id="317"/>
    <w:p>
      <w:pPr>
        <w:spacing w:after="0"/>
        <w:ind w:left="0"/>
        <w:jc w:val="both"/>
      </w:pPr>
      <w:r>
        <w:rPr>
          <w:rFonts w:ascii="Times New Roman"/>
          <w:b w:val="false"/>
          <w:i w:val="false"/>
          <w:color w:val="000000"/>
          <w:sz w:val="28"/>
        </w:rPr>
        <w:t>
      Видеокамеры, предназначенные для контроля территории объекта или периметра обеспечиваются в рабочем состоянии, с учетом условий воздействия климатических факторов для наружных установок в соответствии с климатической зоной, с размещением в герметичных термокожухах, обеспечивающих работоспособность при воздействии климатических факторов.</w:t>
      </w:r>
    </w:p>
    <w:bookmarkEnd w:id="317"/>
    <w:bookmarkStart w:name="z324" w:id="318"/>
    <w:p>
      <w:pPr>
        <w:spacing w:after="0"/>
        <w:ind w:left="0"/>
        <w:jc w:val="both"/>
      </w:pPr>
      <w:r>
        <w:rPr>
          <w:rFonts w:ascii="Times New Roman"/>
          <w:b w:val="false"/>
          <w:i w:val="false"/>
          <w:color w:val="000000"/>
          <w:sz w:val="28"/>
        </w:rPr>
        <w:t xml:space="preserve">
      В темное время суток, если освещенность охраняемой зоны ниже чувствительности телекамер, должно включаться охранное освещение видимого или инфракрасного диапазона света. Зоны охранного освещения должны совпадать с зоной обзора телекамер. </w:t>
      </w:r>
    </w:p>
    <w:bookmarkEnd w:id="318"/>
    <w:bookmarkStart w:name="z325" w:id="319"/>
    <w:p>
      <w:pPr>
        <w:spacing w:after="0"/>
        <w:ind w:left="0"/>
        <w:jc w:val="both"/>
      </w:pPr>
      <w:r>
        <w:rPr>
          <w:rFonts w:ascii="Times New Roman"/>
          <w:b w:val="false"/>
          <w:i w:val="false"/>
          <w:color w:val="000000"/>
          <w:sz w:val="28"/>
        </w:rPr>
        <w:t>
      Не предлагается объединение телевизионной системы видеонаблюдения, системы контроля и управления доступом, а также систем обнаружения и тушения пожаров в автоматизированный охранный комплекс.</w:t>
      </w:r>
    </w:p>
    <w:bookmarkEnd w:id="319"/>
    <w:bookmarkStart w:name="z326" w:id="320"/>
    <w:p>
      <w:pPr>
        <w:spacing w:after="0"/>
        <w:ind w:left="0"/>
        <w:jc w:val="both"/>
      </w:pPr>
      <w:r>
        <w:rPr>
          <w:rFonts w:ascii="Times New Roman"/>
          <w:b w:val="false"/>
          <w:i w:val="false"/>
          <w:color w:val="000000"/>
          <w:sz w:val="28"/>
        </w:rPr>
        <w:t xml:space="preserve">
      Технические требования к системам видеонаблюдения, входящим в систему охранную телевизионную объекта и минимальные технические возможности систем видеонаблюдения соответствуют требованиям предусмотренным Правилами функционирования Национальной системы видеомониторинга,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национальной безопасности Республики Казахстан от 27 октября 2020 года № 69-қе "Об утверждении Правил функционирования Национальной системы видеомониторинга" (зарегистрированный в Реестре государственной регистрации нормативных правовых актов за № 21693).</w:t>
      </w:r>
    </w:p>
    <w:bookmarkEnd w:id="320"/>
    <w:bookmarkStart w:name="z327" w:id="321"/>
    <w:p>
      <w:pPr>
        <w:spacing w:after="0"/>
        <w:ind w:left="0"/>
        <w:jc w:val="both"/>
      </w:pPr>
      <w:r>
        <w:rPr>
          <w:rFonts w:ascii="Times New Roman"/>
          <w:b w:val="false"/>
          <w:i w:val="false"/>
          <w:color w:val="000000"/>
          <w:sz w:val="28"/>
        </w:rPr>
        <w:t xml:space="preserve">
      58. Технические средства досмотра применяются на объектах для обнаружения оружия, других предметов и веществ, запрещенных к несанкционированному вносу (выносу), ввозу (вывозу) на объект и с объекта. Перечень запрещенных к проносу предметов на объекты Министерства указан в </w:t>
      </w:r>
      <w:r>
        <w:rPr>
          <w:rFonts w:ascii="Times New Roman"/>
          <w:b w:val="false"/>
          <w:i w:val="false"/>
          <w:color w:val="000000"/>
          <w:sz w:val="28"/>
        </w:rPr>
        <w:t>приложении 4</w:t>
      </w:r>
      <w:r>
        <w:rPr>
          <w:rFonts w:ascii="Times New Roman"/>
          <w:b w:val="false"/>
          <w:i w:val="false"/>
          <w:color w:val="000000"/>
          <w:sz w:val="28"/>
        </w:rPr>
        <w:t xml:space="preserve"> к настоящей Инструкции </w:t>
      </w:r>
    </w:p>
    <w:bookmarkEnd w:id="321"/>
    <w:bookmarkStart w:name="z328" w:id="322"/>
    <w:p>
      <w:pPr>
        <w:spacing w:after="0"/>
        <w:ind w:left="0"/>
        <w:jc w:val="both"/>
      </w:pPr>
      <w:r>
        <w:rPr>
          <w:rFonts w:ascii="Times New Roman"/>
          <w:b w:val="false"/>
          <w:i w:val="false"/>
          <w:color w:val="000000"/>
          <w:sz w:val="28"/>
        </w:rPr>
        <w:t>
      Оснащение объекта техническими средствами досмотра должно соответствовать угрозам, характерным для объектов, особенностям его функционирования.</w:t>
      </w:r>
    </w:p>
    <w:bookmarkEnd w:id="322"/>
    <w:bookmarkStart w:name="z329" w:id="323"/>
    <w:p>
      <w:pPr>
        <w:spacing w:after="0"/>
        <w:ind w:left="0"/>
        <w:jc w:val="both"/>
      </w:pPr>
      <w:r>
        <w:rPr>
          <w:rFonts w:ascii="Times New Roman"/>
          <w:b w:val="false"/>
          <w:i w:val="false"/>
          <w:color w:val="000000"/>
          <w:sz w:val="28"/>
        </w:rPr>
        <w:t>
      В перечень технических средств досмотра входят:</w:t>
      </w:r>
    </w:p>
    <w:bookmarkEnd w:id="323"/>
    <w:bookmarkStart w:name="z330" w:id="324"/>
    <w:p>
      <w:pPr>
        <w:spacing w:after="0"/>
        <w:ind w:left="0"/>
        <w:jc w:val="both"/>
      </w:pPr>
      <w:r>
        <w:rPr>
          <w:rFonts w:ascii="Times New Roman"/>
          <w:b w:val="false"/>
          <w:i w:val="false"/>
          <w:color w:val="000000"/>
          <w:sz w:val="28"/>
        </w:rPr>
        <w:t>
      1) металлообнаружители;</w:t>
      </w:r>
    </w:p>
    <w:bookmarkEnd w:id="324"/>
    <w:bookmarkStart w:name="z331" w:id="325"/>
    <w:p>
      <w:pPr>
        <w:spacing w:after="0"/>
        <w:ind w:left="0"/>
        <w:jc w:val="both"/>
      </w:pPr>
      <w:r>
        <w:rPr>
          <w:rFonts w:ascii="Times New Roman"/>
          <w:b w:val="false"/>
          <w:i w:val="false"/>
          <w:color w:val="000000"/>
          <w:sz w:val="28"/>
        </w:rPr>
        <w:t>
      2) досмотровые рентгеновские комплексы;</w:t>
      </w:r>
    </w:p>
    <w:bookmarkEnd w:id="325"/>
    <w:bookmarkStart w:name="z332" w:id="326"/>
    <w:p>
      <w:pPr>
        <w:spacing w:after="0"/>
        <w:ind w:left="0"/>
        <w:jc w:val="both"/>
      </w:pPr>
      <w:r>
        <w:rPr>
          <w:rFonts w:ascii="Times New Roman"/>
          <w:b w:val="false"/>
          <w:i w:val="false"/>
          <w:color w:val="000000"/>
          <w:sz w:val="28"/>
        </w:rPr>
        <w:t>
      3) досмотровые эндоскопы и зеркала.</w:t>
      </w:r>
    </w:p>
    <w:bookmarkEnd w:id="326"/>
    <w:bookmarkStart w:name="z333" w:id="327"/>
    <w:p>
      <w:pPr>
        <w:spacing w:after="0"/>
        <w:ind w:left="0"/>
        <w:jc w:val="both"/>
      </w:pPr>
      <w:r>
        <w:rPr>
          <w:rFonts w:ascii="Times New Roman"/>
          <w:b w:val="false"/>
          <w:i w:val="false"/>
          <w:color w:val="000000"/>
          <w:sz w:val="28"/>
        </w:rPr>
        <w:t>
      Металлообнаружители (металлодетекторы) обеспечивают обнаружение холодного и огнестрельного оружия, металлосодержащих взрывных устройств (гранат), запрещенных к проносу различных видов металлосодержащей продукции производства и быть выполнены в виде стационарных устройств арочного или стоечного типа, либо в виде портативных приборов.</w:t>
      </w:r>
    </w:p>
    <w:bookmarkEnd w:id="327"/>
    <w:bookmarkStart w:name="z334" w:id="328"/>
    <w:p>
      <w:pPr>
        <w:spacing w:after="0"/>
        <w:ind w:left="0"/>
        <w:jc w:val="both"/>
      </w:pPr>
      <w:r>
        <w:rPr>
          <w:rFonts w:ascii="Times New Roman"/>
          <w:b w:val="false"/>
          <w:i w:val="false"/>
          <w:color w:val="000000"/>
          <w:sz w:val="28"/>
        </w:rPr>
        <w:t>
      Технические средства досмотра должны обеспечивать выполнение следующих функциональных требований (характеристик):</w:t>
      </w:r>
    </w:p>
    <w:bookmarkEnd w:id="328"/>
    <w:bookmarkStart w:name="z335" w:id="329"/>
    <w:p>
      <w:pPr>
        <w:spacing w:after="0"/>
        <w:ind w:left="0"/>
        <w:jc w:val="both"/>
      </w:pPr>
      <w:r>
        <w:rPr>
          <w:rFonts w:ascii="Times New Roman"/>
          <w:b w:val="false"/>
          <w:i w:val="false"/>
          <w:color w:val="000000"/>
          <w:sz w:val="28"/>
        </w:rPr>
        <w:t>
      1) стационарные металлообнаружители должны обладать:</w:t>
      </w:r>
    </w:p>
    <w:bookmarkEnd w:id="329"/>
    <w:bookmarkStart w:name="z336" w:id="330"/>
    <w:p>
      <w:pPr>
        <w:spacing w:after="0"/>
        <w:ind w:left="0"/>
        <w:jc w:val="both"/>
      </w:pPr>
      <w:r>
        <w:rPr>
          <w:rFonts w:ascii="Times New Roman"/>
          <w:b w:val="false"/>
          <w:i w:val="false"/>
          <w:color w:val="000000"/>
          <w:sz w:val="28"/>
        </w:rPr>
        <w:t>
      высокой вероятностью обнаружения объектов поиска;</w:t>
      </w:r>
    </w:p>
    <w:bookmarkEnd w:id="330"/>
    <w:bookmarkStart w:name="z337" w:id="331"/>
    <w:p>
      <w:pPr>
        <w:spacing w:after="0"/>
        <w:ind w:left="0"/>
        <w:jc w:val="both"/>
      </w:pPr>
      <w:r>
        <w:rPr>
          <w:rFonts w:ascii="Times New Roman"/>
          <w:b w:val="false"/>
          <w:i w:val="false"/>
          <w:color w:val="000000"/>
          <w:sz w:val="28"/>
        </w:rPr>
        <w:t>
      селективностью по отношению к металлическим предметам, разрешенным к проносу на объект Министерства;</w:t>
      </w:r>
    </w:p>
    <w:bookmarkEnd w:id="331"/>
    <w:bookmarkStart w:name="z338" w:id="332"/>
    <w:p>
      <w:pPr>
        <w:spacing w:after="0"/>
        <w:ind w:left="0"/>
        <w:jc w:val="both"/>
      </w:pPr>
      <w:r>
        <w:rPr>
          <w:rFonts w:ascii="Times New Roman"/>
          <w:b w:val="false"/>
          <w:i w:val="false"/>
          <w:color w:val="000000"/>
          <w:sz w:val="28"/>
        </w:rPr>
        <w:t>
      способностью максимальной функциональной адаптации к окружающей обстановке (в том числе металлосодержащей);</w:t>
      </w:r>
    </w:p>
    <w:bookmarkEnd w:id="332"/>
    <w:bookmarkStart w:name="z339" w:id="333"/>
    <w:p>
      <w:pPr>
        <w:spacing w:after="0"/>
        <w:ind w:left="0"/>
        <w:jc w:val="both"/>
      </w:pPr>
      <w:r>
        <w:rPr>
          <w:rFonts w:ascii="Times New Roman"/>
          <w:b w:val="false"/>
          <w:i w:val="false"/>
          <w:color w:val="000000"/>
          <w:sz w:val="28"/>
        </w:rPr>
        <w:t>
      большой помехозащищенностью от внешних источников электромагнитных излучений;</w:t>
      </w:r>
    </w:p>
    <w:bookmarkEnd w:id="333"/>
    <w:bookmarkStart w:name="z340" w:id="334"/>
    <w:p>
      <w:pPr>
        <w:spacing w:after="0"/>
        <w:ind w:left="0"/>
        <w:jc w:val="both"/>
      </w:pPr>
      <w:r>
        <w:rPr>
          <w:rFonts w:ascii="Times New Roman"/>
          <w:b w:val="false"/>
          <w:i w:val="false"/>
          <w:color w:val="000000"/>
          <w:sz w:val="28"/>
        </w:rPr>
        <w:t>
      однородной чувствительностью обнаружения во всем объеме контролируемого пространства;</w:t>
      </w:r>
    </w:p>
    <w:bookmarkEnd w:id="334"/>
    <w:bookmarkStart w:name="z341" w:id="335"/>
    <w:p>
      <w:pPr>
        <w:spacing w:after="0"/>
        <w:ind w:left="0"/>
        <w:jc w:val="both"/>
      </w:pPr>
      <w:r>
        <w:rPr>
          <w:rFonts w:ascii="Times New Roman"/>
          <w:b w:val="false"/>
          <w:i w:val="false"/>
          <w:color w:val="000000"/>
          <w:sz w:val="28"/>
        </w:rPr>
        <w:t>
      способностью легкой перенастройки на обнаружение различных масс металла;</w:t>
      </w:r>
    </w:p>
    <w:bookmarkEnd w:id="335"/>
    <w:bookmarkStart w:name="z342" w:id="336"/>
    <w:p>
      <w:pPr>
        <w:spacing w:after="0"/>
        <w:ind w:left="0"/>
        <w:jc w:val="both"/>
      </w:pPr>
      <w:r>
        <w:rPr>
          <w:rFonts w:ascii="Times New Roman"/>
          <w:b w:val="false"/>
          <w:i w:val="false"/>
          <w:color w:val="000000"/>
          <w:sz w:val="28"/>
        </w:rPr>
        <w:t>
      допустимым уровнем влияния на имплантируемые электрокардиостимуляторы и магнитные носители информации;</w:t>
      </w:r>
    </w:p>
    <w:bookmarkEnd w:id="336"/>
    <w:bookmarkStart w:name="z343" w:id="337"/>
    <w:p>
      <w:pPr>
        <w:spacing w:after="0"/>
        <w:ind w:left="0"/>
        <w:jc w:val="both"/>
      </w:pPr>
      <w:r>
        <w:rPr>
          <w:rFonts w:ascii="Times New Roman"/>
          <w:b w:val="false"/>
          <w:i w:val="false"/>
          <w:color w:val="000000"/>
          <w:sz w:val="28"/>
        </w:rPr>
        <w:t>
      2) портативные (ручные) приборы должны обеспечивать:</w:t>
      </w:r>
    </w:p>
    <w:bookmarkEnd w:id="337"/>
    <w:bookmarkStart w:name="z344" w:id="338"/>
    <w:p>
      <w:pPr>
        <w:spacing w:after="0"/>
        <w:ind w:left="0"/>
        <w:jc w:val="both"/>
      </w:pPr>
      <w:r>
        <w:rPr>
          <w:rFonts w:ascii="Times New Roman"/>
          <w:b w:val="false"/>
          <w:i w:val="false"/>
          <w:color w:val="000000"/>
          <w:sz w:val="28"/>
        </w:rPr>
        <w:t>
      обнаружение и, в случае необходимости, распознавание черных и цветных металлов и их сплавов;</w:t>
      </w:r>
    </w:p>
    <w:bookmarkEnd w:id="338"/>
    <w:bookmarkStart w:name="z345" w:id="339"/>
    <w:p>
      <w:pPr>
        <w:spacing w:after="0"/>
        <w:ind w:left="0"/>
        <w:jc w:val="both"/>
      </w:pPr>
      <w:r>
        <w:rPr>
          <w:rFonts w:ascii="Times New Roman"/>
          <w:b w:val="false"/>
          <w:i w:val="false"/>
          <w:color w:val="000000"/>
          <w:sz w:val="28"/>
        </w:rPr>
        <w:t>
      возможность перенастройки на обнаружение различных масс металла;</w:t>
      </w:r>
    </w:p>
    <w:bookmarkEnd w:id="339"/>
    <w:bookmarkStart w:name="z346" w:id="340"/>
    <w:p>
      <w:pPr>
        <w:spacing w:after="0"/>
        <w:ind w:left="0"/>
        <w:jc w:val="both"/>
      </w:pPr>
      <w:r>
        <w:rPr>
          <w:rFonts w:ascii="Times New Roman"/>
          <w:b w:val="false"/>
          <w:i w:val="false"/>
          <w:color w:val="000000"/>
          <w:sz w:val="28"/>
        </w:rPr>
        <w:t>
      возможность использования при совместной работе со стационарными металлообнаружителями;</w:t>
      </w:r>
    </w:p>
    <w:bookmarkEnd w:id="340"/>
    <w:bookmarkStart w:name="z347" w:id="341"/>
    <w:p>
      <w:pPr>
        <w:spacing w:after="0"/>
        <w:ind w:left="0"/>
        <w:jc w:val="both"/>
      </w:pPr>
      <w:r>
        <w:rPr>
          <w:rFonts w:ascii="Times New Roman"/>
          <w:b w:val="false"/>
          <w:i w:val="false"/>
          <w:color w:val="000000"/>
          <w:sz w:val="28"/>
        </w:rPr>
        <w:t>
      3) стационарные рентгеновские цифровые сканирующие системы специального назначения (рентгенографические сканеры человека в полный рост) должны обеспечивать безопасное проведение бесконтактного визуального персонального досмотра человека с целью обнаружения следующих опасных и запрещенных предметов:</w:t>
      </w:r>
    </w:p>
    <w:bookmarkEnd w:id="341"/>
    <w:bookmarkStart w:name="z348" w:id="342"/>
    <w:p>
      <w:pPr>
        <w:spacing w:after="0"/>
        <w:ind w:left="0"/>
        <w:jc w:val="both"/>
      </w:pPr>
      <w:r>
        <w:rPr>
          <w:rFonts w:ascii="Times New Roman"/>
          <w:b w:val="false"/>
          <w:i w:val="false"/>
          <w:color w:val="000000"/>
          <w:sz w:val="28"/>
        </w:rPr>
        <w:t>
      из неорганических материалов, спрятанных под одеждой - огнестрельного и холодного оружия, взрывателей, электронных устройств и прочее;</w:t>
      </w:r>
    </w:p>
    <w:bookmarkEnd w:id="342"/>
    <w:bookmarkStart w:name="z349" w:id="343"/>
    <w:p>
      <w:pPr>
        <w:spacing w:after="0"/>
        <w:ind w:left="0"/>
        <w:jc w:val="both"/>
      </w:pPr>
      <w:r>
        <w:rPr>
          <w:rFonts w:ascii="Times New Roman"/>
          <w:b w:val="false"/>
          <w:i w:val="false"/>
          <w:color w:val="000000"/>
          <w:sz w:val="28"/>
        </w:rPr>
        <w:t>
      из не обнаруживаемых металлообнаружителями органических материалов, спрятанных под одеждой – пластиковой взрывчатки, наркотиков в контейнерах, огнестрельного и холодного оружия из керамики и прочее;</w:t>
      </w:r>
    </w:p>
    <w:bookmarkEnd w:id="343"/>
    <w:bookmarkStart w:name="z350" w:id="344"/>
    <w:p>
      <w:pPr>
        <w:spacing w:after="0"/>
        <w:ind w:left="0"/>
        <w:jc w:val="both"/>
      </w:pPr>
      <w:r>
        <w:rPr>
          <w:rFonts w:ascii="Times New Roman"/>
          <w:b w:val="false"/>
          <w:i w:val="false"/>
          <w:color w:val="000000"/>
          <w:sz w:val="28"/>
        </w:rPr>
        <w:t>
      из материалов любых типов, проглоченных или спрятанных в естественных полостях человека – наркотиков, взрывчатых, химических и биологических веществ в контейнерах, драгоценных камней и металлов;</w:t>
      </w:r>
    </w:p>
    <w:bookmarkEnd w:id="344"/>
    <w:bookmarkStart w:name="z351" w:id="345"/>
    <w:p>
      <w:pPr>
        <w:spacing w:after="0"/>
        <w:ind w:left="0"/>
        <w:jc w:val="both"/>
      </w:pPr>
      <w:r>
        <w:rPr>
          <w:rFonts w:ascii="Times New Roman"/>
          <w:b w:val="false"/>
          <w:i w:val="false"/>
          <w:color w:val="000000"/>
          <w:sz w:val="28"/>
        </w:rPr>
        <w:t>
      4) досмотровые эндоскопы и зеркала должны применяться для облегчения визуального осмотра труднодоступных мест и выявления в них взрывных устройств, огнестрельного и холодного оружия, контрабанды, средств негласного съема информации и других объектов. Технические эндоскопы и видеоскопы должны применяться для визуального осмотра различных полостей, каналов и других мест, доступ к которым возможен лишь через сравнительно небольшие отверстия. Они должны обеспечивать:</w:t>
      </w:r>
    </w:p>
    <w:bookmarkEnd w:id="345"/>
    <w:bookmarkStart w:name="z352" w:id="346"/>
    <w:p>
      <w:pPr>
        <w:spacing w:after="0"/>
        <w:ind w:left="0"/>
        <w:jc w:val="both"/>
      </w:pPr>
      <w:r>
        <w:rPr>
          <w:rFonts w:ascii="Times New Roman"/>
          <w:b w:val="false"/>
          <w:i w:val="false"/>
          <w:color w:val="000000"/>
          <w:sz w:val="28"/>
        </w:rPr>
        <w:t>
      доступ на расстояния не менее 1500 милиметра с углом зрения не менее 40 градусов для гибких и полужестких конструкций и 90 градусов – для жестких;</w:t>
      </w:r>
    </w:p>
    <w:bookmarkEnd w:id="346"/>
    <w:bookmarkStart w:name="z353" w:id="347"/>
    <w:p>
      <w:pPr>
        <w:spacing w:after="0"/>
        <w:ind w:left="0"/>
        <w:jc w:val="both"/>
      </w:pPr>
      <w:r>
        <w:rPr>
          <w:rFonts w:ascii="Times New Roman"/>
          <w:b w:val="false"/>
          <w:i w:val="false"/>
          <w:color w:val="000000"/>
          <w:sz w:val="28"/>
        </w:rPr>
        <w:t>
      возможность подсветки места осмотра, регулировки условий освещения;</w:t>
      </w:r>
    </w:p>
    <w:bookmarkEnd w:id="347"/>
    <w:bookmarkStart w:name="z354" w:id="348"/>
    <w:p>
      <w:pPr>
        <w:spacing w:after="0"/>
        <w:ind w:left="0"/>
        <w:jc w:val="both"/>
      </w:pPr>
      <w:r>
        <w:rPr>
          <w:rFonts w:ascii="Times New Roman"/>
          <w:b w:val="false"/>
          <w:i w:val="false"/>
          <w:color w:val="000000"/>
          <w:sz w:val="28"/>
        </w:rPr>
        <w:t>
      видеодокументирование результатов досмотра;</w:t>
      </w:r>
    </w:p>
    <w:bookmarkEnd w:id="348"/>
    <w:bookmarkStart w:name="z355" w:id="349"/>
    <w:p>
      <w:pPr>
        <w:spacing w:after="0"/>
        <w:ind w:left="0"/>
        <w:jc w:val="both"/>
      </w:pPr>
      <w:r>
        <w:rPr>
          <w:rFonts w:ascii="Times New Roman"/>
          <w:b w:val="false"/>
          <w:i w:val="false"/>
          <w:color w:val="000000"/>
          <w:sz w:val="28"/>
        </w:rPr>
        <w:t>
      экологическую безопасность и электромагнитную совместимость.</w:t>
      </w:r>
    </w:p>
    <w:bookmarkEnd w:id="349"/>
    <w:bookmarkStart w:name="z356" w:id="350"/>
    <w:p>
      <w:pPr>
        <w:spacing w:after="0"/>
        <w:ind w:left="0"/>
        <w:jc w:val="both"/>
      </w:pPr>
      <w:r>
        <w:rPr>
          <w:rFonts w:ascii="Times New Roman"/>
          <w:b w:val="false"/>
          <w:i w:val="false"/>
          <w:color w:val="000000"/>
          <w:sz w:val="28"/>
        </w:rPr>
        <w:t xml:space="preserve">
      59. Системы и средства резервного, бесперебойного электроснабжения должны обеспечить системы охранной сигнализации, контроля и управления доступом источниками бесперебойного питания с аккумуляторной поддержкой, обеспечивающие работу оборудования не менее 12 (двеннадцати) часов при отсутствии основного сетевого питания. </w:t>
      </w:r>
    </w:p>
    <w:bookmarkEnd w:id="350"/>
    <w:bookmarkStart w:name="z357" w:id="351"/>
    <w:p>
      <w:pPr>
        <w:spacing w:after="0"/>
        <w:ind w:left="0"/>
        <w:jc w:val="both"/>
      </w:pPr>
      <w:r>
        <w:rPr>
          <w:rFonts w:ascii="Times New Roman"/>
          <w:b w:val="false"/>
          <w:i w:val="false"/>
          <w:color w:val="000000"/>
          <w:sz w:val="28"/>
        </w:rPr>
        <w:t xml:space="preserve">
      Автономные резервные источники электрического питания должны обеспечивать работу системы контроля и управления доступом, телевизионной системы видеонаблюдения, охранного и дежурного освещения: </w:t>
      </w:r>
    </w:p>
    <w:bookmarkEnd w:id="351"/>
    <w:bookmarkStart w:name="z358" w:id="352"/>
    <w:p>
      <w:pPr>
        <w:spacing w:after="0"/>
        <w:ind w:left="0"/>
        <w:jc w:val="both"/>
      </w:pPr>
      <w:r>
        <w:rPr>
          <w:rFonts w:ascii="Times New Roman"/>
          <w:b w:val="false"/>
          <w:i w:val="false"/>
          <w:color w:val="000000"/>
          <w:sz w:val="28"/>
        </w:rPr>
        <w:t xml:space="preserve">
      1) в городах и поселках городского типа – не менее 24-х часов; </w:t>
      </w:r>
    </w:p>
    <w:bookmarkEnd w:id="352"/>
    <w:bookmarkStart w:name="z359" w:id="353"/>
    <w:p>
      <w:pPr>
        <w:spacing w:after="0"/>
        <w:ind w:left="0"/>
        <w:jc w:val="both"/>
      </w:pPr>
      <w:r>
        <w:rPr>
          <w:rFonts w:ascii="Times New Roman"/>
          <w:b w:val="false"/>
          <w:i w:val="false"/>
          <w:color w:val="000000"/>
          <w:sz w:val="28"/>
        </w:rPr>
        <w:t xml:space="preserve">
      2) в сельских районах – не менее 48-ми часов; </w:t>
      </w:r>
    </w:p>
    <w:bookmarkEnd w:id="353"/>
    <w:bookmarkStart w:name="z360" w:id="354"/>
    <w:p>
      <w:pPr>
        <w:spacing w:after="0"/>
        <w:ind w:left="0"/>
        <w:jc w:val="both"/>
      </w:pPr>
      <w:r>
        <w:rPr>
          <w:rFonts w:ascii="Times New Roman"/>
          <w:b w:val="false"/>
          <w:i w:val="false"/>
          <w:color w:val="000000"/>
          <w:sz w:val="28"/>
        </w:rPr>
        <w:t>
      3) в труднодоступных районах – не менее 72-х часов.</w:t>
      </w:r>
    </w:p>
    <w:bookmarkEnd w:id="354"/>
    <w:bookmarkStart w:name="z361" w:id="355"/>
    <w:p>
      <w:pPr>
        <w:spacing w:after="0"/>
        <w:ind w:left="0"/>
        <w:jc w:val="both"/>
      </w:pPr>
      <w:r>
        <w:rPr>
          <w:rFonts w:ascii="Times New Roman"/>
          <w:b w:val="false"/>
          <w:i w:val="false"/>
          <w:color w:val="000000"/>
          <w:sz w:val="28"/>
        </w:rPr>
        <w:t>
      60. В случае невозможности оснастить объекты необходимым инженерно-техническим оборудованием, за исключением систем охранных телевизионных и систем оповещения, принимаются иные инженерно-технические решения и (или) меры безопасности, компенсирующие их отсутствие, в соответствии с инструкцией.</w:t>
      </w:r>
    </w:p>
    <w:bookmarkEnd w:id="355"/>
    <w:bookmarkStart w:name="z362" w:id="356"/>
    <w:p>
      <w:pPr>
        <w:spacing w:after="0"/>
        <w:ind w:left="0"/>
        <w:jc w:val="both"/>
      </w:pPr>
      <w:r>
        <w:rPr>
          <w:rFonts w:ascii="Times New Roman"/>
          <w:b w:val="false"/>
          <w:i w:val="false"/>
          <w:color w:val="000000"/>
          <w:sz w:val="28"/>
        </w:rPr>
        <w:t>
      Срок завершения мероприятий по оснащению объекта инженерно-техническим оборудованием составляет не более 6 (шести) месяцев с момента получения уведомления о придании объекту статуса уязвимого в террористическом отношении.</w:t>
      </w:r>
    </w:p>
    <w:bookmarkEnd w:id="356"/>
    <w:bookmarkStart w:name="z363" w:id="357"/>
    <w:p>
      <w:pPr>
        <w:spacing w:after="0"/>
        <w:ind w:left="0"/>
        <w:jc w:val="both"/>
      </w:pPr>
      <w:r>
        <w:rPr>
          <w:rFonts w:ascii="Times New Roman"/>
          <w:b w:val="false"/>
          <w:i w:val="false"/>
          <w:color w:val="000000"/>
          <w:sz w:val="28"/>
        </w:rPr>
        <w:t>
      Инженерно-техническое оборудование объекта поддерживается в рабочем состоянии.</w:t>
      </w:r>
    </w:p>
    <w:bookmarkEnd w:id="357"/>
    <w:bookmarkStart w:name="z364" w:id="358"/>
    <w:p>
      <w:pPr>
        <w:spacing w:after="0"/>
        <w:ind w:left="0"/>
        <w:jc w:val="both"/>
      </w:pPr>
      <w:r>
        <w:rPr>
          <w:rFonts w:ascii="Times New Roman"/>
          <w:b w:val="false"/>
          <w:i w:val="false"/>
          <w:color w:val="000000"/>
          <w:sz w:val="28"/>
        </w:rPr>
        <w:t>
      По решению собственника, владельца, руководителя или иных должностных лиц объектов, уязвимых в террористическом отношении, на объекте может устанавливаться дополнительное инженерно-техническое оборудование.</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 объектов</w:t>
            </w:r>
            <w:r>
              <w:br/>
            </w:r>
            <w:r>
              <w:rPr>
                <w:rFonts w:ascii="Times New Roman"/>
                <w:b w:val="false"/>
                <w:i w:val="false"/>
                <w:color w:val="000000"/>
                <w:sz w:val="20"/>
              </w:rPr>
              <w:t>Министерства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и его ведомств, уязвимых</w:t>
            </w:r>
            <w:r>
              <w:br/>
            </w:r>
            <w:r>
              <w:rPr>
                <w:rFonts w:ascii="Times New Roman"/>
                <w:b w:val="false"/>
                <w:i w:val="false"/>
                <w:color w:val="000000"/>
                <w:sz w:val="20"/>
              </w:rPr>
              <w:t>в террористическом отношении</w:t>
            </w:r>
          </w:p>
        </w:tc>
      </w:tr>
    </w:tbl>
    <w:bookmarkStart w:name="z366" w:id="359"/>
    <w:p>
      <w:pPr>
        <w:spacing w:after="0"/>
        <w:ind w:left="0"/>
        <w:jc w:val="left"/>
      </w:pPr>
      <w:r>
        <w:rPr>
          <w:rFonts w:ascii="Times New Roman"/>
          <w:b/>
          <w:i w:val="false"/>
          <w:color w:val="000000"/>
        </w:rPr>
        <w:t xml:space="preserve"> Варианты тематик занятий</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обучаемых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требованиями о запрете разглашений информаций по порядку охраны объекта и другой информации, которая может быть использована для совершения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объекта, впервые принятые на работу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объекта, уязвимых в террористическом отношении, возможные последствия в случае совершения на него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осмотра помещений, выявления возможных мест закладки взрывных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проведения мероприятий по предотвращению акта терроризма на объектах и недопущения проникновения на территорию объекта посторонних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 сотрудников в случаях совершении акта терроризма на объекте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получении анонимного телефонного звонка об угрозе проведения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обнаружении подозрительного предмета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обнаружении вблизи объекта или на ее территории подозрительных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вооруженном нападении на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обнаружении подозрительных почтовых отправлений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действии сотрудников объекта при захвате заложников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использования инженерно-технических средств антитеррористической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проведения осмотра и досмотра транспортных средств и людей на контрольно-пропускном пункте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w:t>
            </w:r>
            <w:r>
              <w:br/>
            </w:r>
            <w:r>
              <w:rPr>
                <w:rFonts w:ascii="Times New Roman"/>
                <w:b w:val="false"/>
                <w:i w:val="false"/>
                <w:color w:val="000000"/>
                <w:sz w:val="20"/>
              </w:rPr>
              <w:t>Министерства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и его ведомств, уязвимых</w:t>
            </w:r>
            <w:r>
              <w:br/>
            </w:r>
            <w:r>
              <w:rPr>
                <w:rFonts w:ascii="Times New Roman"/>
                <w:b w:val="false"/>
                <w:i w:val="false"/>
                <w:color w:val="000000"/>
                <w:sz w:val="20"/>
              </w:rPr>
              <w:t>в террористическом отношении</w:t>
            </w:r>
          </w:p>
        </w:tc>
      </w:tr>
    </w:tbl>
    <w:bookmarkStart w:name="z368" w:id="360"/>
    <w:p>
      <w:pPr>
        <w:spacing w:after="0"/>
        <w:ind w:left="0"/>
        <w:jc w:val="left"/>
      </w:pPr>
      <w:r>
        <w:rPr>
          <w:rFonts w:ascii="Times New Roman"/>
          <w:b/>
          <w:i w:val="false"/>
          <w:color w:val="000000"/>
        </w:rPr>
        <w:t xml:space="preserve"> Формы отчетности о проведении занятий</w:t>
      </w:r>
    </w:p>
    <w:bookmarkEnd w:id="360"/>
    <w:bookmarkStart w:name="z369" w:id="361"/>
    <w:p>
      <w:pPr>
        <w:spacing w:after="0"/>
        <w:ind w:left="0"/>
        <w:jc w:val="both"/>
      </w:pPr>
      <w:r>
        <w:rPr>
          <w:rFonts w:ascii="Times New Roman"/>
          <w:b w:val="false"/>
          <w:i w:val="false"/>
          <w:color w:val="000000"/>
          <w:sz w:val="28"/>
        </w:rPr>
        <w:t>
      Основными отчетными документами о проведении занятий являются:</w:t>
      </w:r>
    </w:p>
    <w:bookmarkEnd w:id="361"/>
    <w:bookmarkStart w:name="z370" w:id="362"/>
    <w:p>
      <w:pPr>
        <w:spacing w:after="0"/>
        <w:ind w:left="0"/>
        <w:jc w:val="both"/>
      </w:pPr>
      <w:r>
        <w:rPr>
          <w:rFonts w:ascii="Times New Roman"/>
          <w:b w:val="false"/>
          <w:i w:val="false"/>
          <w:color w:val="000000"/>
          <w:sz w:val="28"/>
        </w:rPr>
        <w:t>
      1) Журнал учета проведения мероприятий по антитеррористической подготовке (форма 1);</w:t>
      </w:r>
    </w:p>
    <w:bookmarkEnd w:id="362"/>
    <w:bookmarkStart w:name="z371" w:id="363"/>
    <w:p>
      <w:pPr>
        <w:spacing w:after="0"/>
        <w:ind w:left="0"/>
        <w:jc w:val="both"/>
      </w:pPr>
      <w:r>
        <w:rPr>
          <w:rFonts w:ascii="Times New Roman"/>
          <w:b w:val="false"/>
          <w:i w:val="false"/>
          <w:color w:val="000000"/>
          <w:sz w:val="28"/>
        </w:rPr>
        <w:t>
      2) График проведения инструктажей антитеррористической направленности (форма 2);</w:t>
      </w:r>
    </w:p>
    <w:bookmarkEnd w:id="363"/>
    <w:bookmarkStart w:name="z372" w:id="364"/>
    <w:p>
      <w:pPr>
        <w:spacing w:after="0"/>
        <w:ind w:left="0"/>
        <w:jc w:val="both"/>
      </w:pPr>
      <w:r>
        <w:rPr>
          <w:rFonts w:ascii="Times New Roman"/>
          <w:b w:val="false"/>
          <w:i w:val="false"/>
          <w:color w:val="000000"/>
          <w:sz w:val="28"/>
        </w:rPr>
        <w:t>
      3) График проведения тренировок (форма 3);</w:t>
      </w:r>
    </w:p>
    <w:bookmarkEnd w:id="364"/>
    <w:bookmarkStart w:name="z373" w:id="365"/>
    <w:p>
      <w:pPr>
        <w:spacing w:after="0"/>
        <w:ind w:left="0"/>
        <w:jc w:val="both"/>
      </w:pPr>
      <w:r>
        <w:rPr>
          <w:rFonts w:ascii="Times New Roman"/>
          <w:b w:val="false"/>
          <w:i w:val="false"/>
          <w:color w:val="000000"/>
          <w:sz w:val="28"/>
        </w:rPr>
        <w:t>
      4) План подготовки и проведения практической объектовой тренировки (форма 4);</w:t>
      </w:r>
    </w:p>
    <w:bookmarkEnd w:id="365"/>
    <w:bookmarkStart w:name="z374" w:id="366"/>
    <w:p>
      <w:pPr>
        <w:spacing w:after="0"/>
        <w:ind w:left="0"/>
        <w:jc w:val="both"/>
      </w:pPr>
      <w:r>
        <w:rPr>
          <w:rFonts w:ascii="Times New Roman"/>
          <w:b w:val="false"/>
          <w:i w:val="false"/>
          <w:color w:val="000000"/>
          <w:sz w:val="28"/>
        </w:rPr>
        <w:t>
      5) Лекционные материалы по проведенным темам теоретических занятий.</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376" w:id="367"/>
    <w:p>
      <w:pPr>
        <w:spacing w:after="0"/>
        <w:ind w:left="0"/>
        <w:jc w:val="left"/>
      </w:pPr>
      <w:r>
        <w:rPr>
          <w:rFonts w:ascii="Times New Roman"/>
          <w:b/>
          <w:i w:val="false"/>
          <w:color w:val="000000"/>
        </w:rPr>
        <w:t xml:space="preserve"> ЖУРНАЛ</w:t>
      </w:r>
      <w:r>
        <w:br/>
      </w:r>
      <w:r>
        <w:rPr>
          <w:rFonts w:ascii="Times New Roman"/>
          <w:b/>
          <w:i w:val="false"/>
          <w:color w:val="000000"/>
        </w:rPr>
        <w:t>учета учебных мероприятий по антитеррористической подготовке</w:t>
      </w:r>
      <w:r>
        <w:br/>
      </w:r>
      <w:r>
        <w:rPr>
          <w:rFonts w:ascii="Times New Roman"/>
          <w:b/>
          <w:i w:val="false"/>
          <w:color w:val="000000"/>
        </w:rPr>
        <w:t>____________________________________________________________</w:t>
      </w:r>
      <w:r>
        <w:br/>
      </w:r>
      <w:r>
        <w:rPr>
          <w:rFonts w:ascii="Times New Roman"/>
          <w:b/>
          <w:i w:val="false"/>
          <w:color w:val="000000"/>
        </w:rPr>
        <w:t>(наименование организации) (титульный лист)</w:t>
      </w:r>
    </w:p>
    <w:bookmarkEnd w:id="367"/>
    <w:bookmarkStart w:name="z377" w:id="368"/>
    <w:p>
      <w:pPr>
        <w:spacing w:after="0"/>
        <w:ind w:left="0"/>
        <w:jc w:val="left"/>
      </w:pPr>
      <w:r>
        <w:rPr>
          <w:rFonts w:ascii="Times New Roman"/>
          <w:b/>
          <w:i w:val="false"/>
          <w:color w:val="000000"/>
        </w:rPr>
        <w:t xml:space="preserve"> Журнал № ___</w:t>
      </w:r>
      <w:r>
        <w:br/>
      </w:r>
      <w:r>
        <w:rPr>
          <w:rFonts w:ascii="Times New Roman"/>
          <w:b/>
          <w:i w:val="false"/>
          <w:color w:val="000000"/>
        </w:rPr>
        <w:t>учета проведения учебных мероприятий по антитеррористической подготовке</w:t>
      </w:r>
      <w:r>
        <w:br/>
      </w:r>
      <w:r>
        <w:rPr>
          <w:rFonts w:ascii="Times New Roman"/>
          <w:b/>
          <w:i w:val="false"/>
          <w:color w:val="000000"/>
        </w:rPr>
        <w:t>Дата начала ведения журнала "____" ____________ 20____ года</w:t>
      </w:r>
      <w:r>
        <w:br/>
      </w:r>
      <w:r>
        <w:rPr>
          <w:rFonts w:ascii="Times New Roman"/>
          <w:b/>
          <w:i w:val="false"/>
          <w:color w:val="000000"/>
        </w:rPr>
        <w:t>Дата окончания ведения журнала "____" ____________ 20____ года</w:t>
      </w:r>
      <w:r>
        <w:br/>
      </w:r>
      <w:r>
        <w:rPr>
          <w:rFonts w:ascii="Times New Roman"/>
          <w:b/>
          <w:i w:val="false"/>
          <w:color w:val="000000"/>
        </w:rPr>
        <w:t>(внутренняя сторона)</w:t>
      </w:r>
    </w:p>
    <w:bookmarkEnd w:id="368"/>
    <w:bookmarkStart w:name="z378" w:id="369"/>
    <w:p>
      <w:pPr>
        <w:spacing w:after="0"/>
        <w:ind w:left="0"/>
        <w:jc w:val="left"/>
      </w:pPr>
      <w:r>
        <w:rPr>
          <w:rFonts w:ascii="Times New Roman"/>
          <w:b/>
          <w:i w:val="false"/>
          <w:color w:val="000000"/>
        </w:rPr>
        <w:t xml:space="preserve"> Раздел 1. Инструктажи</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должность инструктируемого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инструктажа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должность лица, проводившего инструктаж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инструктируемого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инструктаж</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внеплановый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9" w:id="370"/>
    <w:p>
      <w:pPr>
        <w:spacing w:after="0"/>
        <w:ind w:left="0"/>
        <w:jc w:val="both"/>
      </w:pPr>
      <w:r>
        <w:rPr>
          <w:rFonts w:ascii="Times New Roman"/>
          <w:b w:val="false"/>
          <w:i w:val="false"/>
          <w:color w:val="000000"/>
          <w:sz w:val="28"/>
        </w:rPr>
        <w:t xml:space="preserve">
      Примечание: </w:t>
      </w:r>
    </w:p>
    <w:bookmarkEnd w:id="370"/>
    <w:bookmarkStart w:name="z380" w:id="371"/>
    <w:p>
      <w:pPr>
        <w:spacing w:after="0"/>
        <w:ind w:left="0"/>
        <w:jc w:val="both"/>
      </w:pPr>
      <w:r>
        <w:rPr>
          <w:rFonts w:ascii="Times New Roman"/>
          <w:b w:val="false"/>
          <w:i w:val="false"/>
          <w:color w:val="000000"/>
          <w:sz w:val="28"/>
        </w:rPr>
        <w:t>
      1) в ходе плановых инструктажей до сотрудников доводятся алгоритмы действий при всех возможных ситуациях в случае акта терроризма, а тематика внеплановых инструктажей зависит от тематики проводимых учений, тренировок и экспериментов;</w:t>
      </w:r>
    </w:p>
    <w:bookmarkEnd w:id="371"/>
    <w:bookmarkStart w:name="z381" w:id="372"/>
    <w:p>
      <w:pPr>
        <w:spacing w:after="0"/>
        <w:ind w:left="0"/>
        <w:jc w:val="both"/>
      </w:pPr>
      <w:r>
        <w:rPr>
          <w:rFonts w:ascii="Times New Roman"/>
          <w:b w:val="false"/>
          <w:i w:val="false"/>
          <w:color w:val="000000"/>
          <w:sz w:val="28"/>
        </w:rPr>
        <w:t>
      2) документальное оформление проводимых плановых инструктажей антитеррористической направленности возможно осуществлять рукописным и печатным способом. В печатном виде возможно заполнять графы: 3, 4 и 5 (если инструктаж проводит один и тот же сотрудник), остальные графы журнала заполняются лично лицом, прослушавшим инструктаж;</w:t>
      </w:r>
    </w:p>
    <w:bookmarkEnd w:id="372"/>
    <w:bookmarkStart w:name="z382" w:id="373"/>
    <w:p>
      <w:pPr>
        <w:spacing w:after="0"/>
        <w:ind w:left="0"/>
        <w:jc w:val="both"/>
      </w:pPr>
      <w:r>
        <w:rPr>
          <w:rFonts w:ascii="Times New Roman"/>
          <w:b w:val="false"/>
          <w:i w:val="false"/>
          <w:color w:val="000000"/>
          <w:sz w:val="28"/>
        </w:rPr>
        <w:t>
      3) дата проведения указывается полностью (число, месяц и год);</w:t>
      </w:r>
    </w:p>
    <w:bookmarkEnd w:id="373"/>
    <w:bookmarkStart w:name="z383" w:id="374"/>
    <w:p>
      <w:pPr>
        <w:spacing w:after="0"/>
        <w:ind w:left="0"/>
        <w:jc w:val="both"/>
      </w:pPr>
      <w:r>
        <w:rPr>
          <w:rFonts w:ascii="Times New Roman"/>
          <w:b w:val="false"/>
          <w:i w:val="false"/>
          <w:color w:val="000000"/>
          <w:sz w:val="28"/>
        </w:rPr>
        <w:t>
      4) проведения внепланового инструктажа с персоналом объекта его также документируют в данном журнале, а в графе "Вид инструктажа" допускается ставить запись – "внеплановый", "по телефонограмме №___", "по уровню террористической опасности".</w:t>
      </w:r>
    </w:p>
    <w:bookmarkEnd w:id="374"/>
    <w:bookmarkStart w:name="z384" w:id="375"/>
    <w:p>
      <w:pPr>
        <w:spacing w:after="0"/>
        <w:ind w:left="0"/>
        <w:jc w:val="left"/>
      </w:pPr>
      <w:r>
        <w:rPr>
          <w:rFonts w:ascii="Times New Roman"/>
          <w:b/>
          <w:i w:val="false"/>
          <w:color w:val="000000"/>
        </w:rPr>
        <w:t xml:space="preserve"> Раздел 2. Занятия</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вопросы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присутствовавших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занятия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при обнаружении подозрительного предмета, похожего на взрывное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основные признаки взрывных устройств;</w:t>
            </w:r>
          </w:p>
          <w:p>
            <w:pPr>
              <w:spacing w:after="20"/>
              <w:ind w:left="20"/>
              <w:jc w:val="both"/>
            </w:pPr>
            <w:r>
              <w:rPr>
                <w:rFonts w:ascii="Times New Roman"/>
                <w:b w:val="false"/>
                <w:i w:val="false"/>
                <w:color w:val="000000"/>
                <w:sz w:val="20"/>
              </w:rPr>
              <w:t>
2. действия сотрудников при обнаружении подозрительных предметов;</w:t>
            </w:r>
          </w:p>
          <w:p>
            <w:pPr>
              <w:spacing w:after="20"/>
              <w:ind w:left="20"/>
              <w:jc w:val="both"/>
            </w:pPr>
            <w:r>
              <w:rPr>
                <w:rFonts w:ascii="Times New Roman"/>
                <w:b w:val="false"/>
                <w:i w:val="false"/>
                <w:color w:val="000000"/>
                <w:sz w:val="20"/>
              </w:rPr>
              <w:t>
3. зоны оцепления в зависимости от вида подозрительных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7" w:id="376"/>
    <w:p>
      <w:pPr>
        <w:spacing w:after="0"/>
        <w:ind w:left="0"/>
        <w:jc w:val="both"/>
      </w:pPr>
      <w:r>
        <w:rPr>
          <w:rFonts w:ascii="Times New Roman"/>
          <w:b w:val="false"/>
          <w:i w:val="false"/>
          <w:color w:val="000000"/>
          <w:sz w:val="28"/>
        </w:rPr>
        <w:t>
      Примечание: Тема занятий и учебные вопросы должны четко конкретизироваться, а не нести общий характер.</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объекта</w:t>
            </w:r>
            <w:r>
              <w:br/>
            </w: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 20__ года</w:t>
            </w:r>
          </w:p>
        </w:tc>
      </w:tr>
    </w:tbl>
    <w:bookmarkStart w:name="z390" w:id="377"/>
    <w:p>
      <w:pPr>
        <w:spacing w:after="0"/>
        <w:ind w:left="0"/>
        <w:jc w:val="left"/>
      </w:pPr>
      <w:r>
        <w:rPr>
          <w:rFonts w:ascii="Times New Roman"/>
          <w:b/>
          <w:i w:val="false"/>
          <w:color w:val="000000"/>
        </w:rPr>
        <w:t xml:space="preserve"> График проведения тренировок с сотрудниками, привлекаемыми к мероприятиям по обеспечению пропускного режима (наименование объекта в соответствии с учредительными документами) на 20__ год</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тренировки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Тренирующая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1" w:id="378"/>
      <w:r>
        <w:rPr>
          <w:rFonts w:ascii="Times New Roman"/>
          <w:b w:val="false"/>
          <w:i w:val="false"/>
          <w:color w:val="000000"/>
          <w:sz w:val="28"/>
        </w:rPr>
        <w:t>
      Должность лица,</w:t>
      </w:r>
    </w:p>
    <w:bookmarkEnd w:id="378"/>
    <w:p>
      <w:pPr>
        <w:spacing w:after="0"/>
        <w:ind w:left="0"/>
        <w:jc w:val="both"/>
      </w:pPr>
      <w:r>
        <w:rPr>
          <w:rFonts w:ascii="Times New Roman"/>
          <w:b w:val="false"/>
          <w:i w:val="false"/>
          <w:color w:val="000000"/>
          <w:sz w:val="28"/>
        </w:rPr>
        <w:t>назначенного ответственным</w:t>
      </w:r>
    </w:p>
    <w:p>
      <w:pPr>
        <w:spacing w:after="0"/>
        <w:ind w:left="0"/>
        <w:jc w:val="both"/>
      </w:pPr>
      <w:r>
        <w:rPr>
          <w:rFonts w:ascii="Times New Roman"/>
          <w:b w:val="false"/>
          <w:i w:val="false"/>
          <w:color w:val="000000"/>
          <w:sz w:val="28"/>
        </w:rPr>
        <w:t>за антитеррористическую деятельность 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объекта</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"__"_________20__ года</w:t>
            </w:r>
          </w:p>
        </w:tc>
      </w:tr>
    </w:tbl>
    <w:bookmarkStart w:name="z394" w:id="379"/>
    <w:p>
      <w:pPr>
        <w:spacing w:after="0"/>
        <w:ind w:left="0"/>
        <w:jc w:val="left"/>
      </w:pPr>
      <w:r>
        <w:rPr>
          <w:rFonts w:ascii="Times New Roman"/>
          <w:b/>
          <w:i w:val="false"/>
          <w:color w:val="000000"/>
        </w:rPr>
        <w:t xml:space="preserve"> График проведения инструктажа с сотрудниками, привлекаемыми к мероприятиям по обеспечению пропускного режима</w:t>
      </w:r>
      <w:r>
        <w:br/>
      </w:r>
      <w:r>
        <w:rPr>
          <w:rFonts w:ascii="Times New Roman"/>
          <w:b/>
          <w:i w:val="false"/>
          <w:color w:val="000000"/>
        </w:rPr>
        <w:t>(наименование объекта в соответствии с учредительными документами) на 20__ год</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0"/>
          <w:p>
            <w:pPr>
              <w:spacing w:after="20"/>
              <w:ind w:left="20"/>
              <w:jc w:val="both"/>
            </w:pPr>
            <w:r>
              <w:rPr>
                <w:rFonts w:ascii="Times New Roman"/>
                <w:b w:val="false"/>
                <w:i w:val="false"/>
                <w:color w:val="000000"/>
                <w:sz w:val="20"/>
              </w:rPr>
              <w:t>
№</w:t>
            </w:r>
          </w:p>
          <w:bookmarkEnd w:id="380"/>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тренировки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Тренирующая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6" w:id="381"/>
      <w:r>
        <w:rPr>
          <w:rFonts w:ascii="Times New Roman"/>
          <w:b w:val="false"/>
          <w:i w:val="false"/>
          <w:color w:val="000000"/>
          <w:sz w:val="28"/>
        </w:rPr>
        <w:t>
      Должность лица,</w:t>
      </w:r>
    </w:p>
    <w:bookmarkEnd w:id="381"/>
    <w:p>
      <w:pPr>
        <w:spacing w:after="0"/>
        <w:ind w:left="0"/>
        <w:jc w:val="both"/>
      </w:pPr>
      <w:r>
        <w:rPr>
          <w:rFonts w:ascii="Times New Roman"/>
          <w:b w:val="false"/>
          <w:i w:val="false"/>
          <w:color w:val="000000"/>
          <w:sz w:val="28"/>
        </w:rPr>
        <w:t>назначенного ответственным</w:t>
      </w:r>
    </w:p>
    <w:p>
      <w:pPr>
        <w:spacing w:after="0"/>
        <w:ind w:left="0"/>
        <w:jc w:val="both"/>
      </w:pPr>
      <w:r>
        <w:rPr>
          <w:rFonts w:ascii="Times New Roman"/>
          <w:b w:val="false"/>
          <w:i w:val="false"/>
          <w:color w:val="000000"/>
          <w:sz w:val="28"/>
        </w:rPr>
        <w:t>за антитеррористическую деятельность в</w:t>
      </w:r>
    </w:p>
    <w:p>
      <w:pPr>
        <w:spacing w:after="0"/>
        <w:ind w:left="0"/>
        <w:jc w:val="both"/>
      </w:pPr>
      <w:bookmarkStart w:name="z397" w:id="382"/>
      <w:r>
        <w:rPr>
          <w:rFonts w:ascii="Times New Roman"/>
          <w:b w:val="false"/>
          <w:i w:val="false"/>
          <w:color w:val="000000"/>
          <w:sz w:val="28"/>
        </w:rPr>
        <w:t>
      Примечание:</w:t>
      </w:r>
    </w:p>
    <w:bookmarkEnd w:id="382"/>
    <w:p>
      <w:pPr>
        <w:spacing w:after="0"/>
        <w:ind w:left="0"/>
        <w:jc w:val="both"/>
      </w:pPr>
      <w:r>
        <w:rPr>
          <w:rFonts w:ascii="Times New Roman"/>
          <w:b w:val="false"/>
          <w:i w:val="false"/>
          <w:color w:val="000000"/>
          <w:sz w:val="28"/>
        </w:rPr>
        <w:t>Если работник (сотрудник) учреждения по каким-либо причинам (болезнь, отпуск) отсутствовал при проведении инструктажа, изучение тематики с ним проводится индивидуально, в любой из дней до окончания текущего квартала.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 xml:space="preserve"> Руководитель объекта</w:t>
            </w:r>
            <w:r>
              <w:br/>
            </w: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"__"_________20__ года</w:t>
            </w:r>
          </w:p>
        </w:tc>
      </w:tr>
    </w:tbl>
    <w:bookmarkStart w:name="z402" w:id="383"/>
    <w:p>
      <w:pPr>
        <w:spacing w:after="0"/>
        <w:ind w:left="0"/>
        <w:jc w:val="left"/>
      </w:pPr>
      <w:r>
        <w:rPr>
          <w:rFonts w:ascii="Times New Roman"/>
          <w:b/>
          <w:i w:val="false"/>
          <w:color w:val="000000"/>
        </w:rPr>
        <w:t xml:space="preserve"> План подготовки и проведения практической объектовой тренировки</w:t>
      </w:r>
    </w:p>
    <w:bookmarkEnd w:id="383"/>
    <w:bookmarkStart w:name="z403" w:id="384"/>
    <w:p>
      <w:pPr>
        <w:spacing w:after="0"/>
        <w:ind w:left="0"/>
        <w:jc w:val="both"/>
      </w:pPr>
      <w:r>
        <w:rPr>
          <w:rFonts w:ascii="Times New Roman"/>
          <w:b w:val="false"/>
          <w:i w:val="false"/>
          <w:color w:val="000000"/>
          <w:sz w:val="28"/>
        </w:rPr>
        <w:t xml:space="preserve">
      1. Тема: "Действия при обнаружении подозрительного предмета, похожего на взрывное устройство". </w:t>
      </w:r>
    </w:p>
    <w:bookmarkEnd w:id="384"/>
    <w:bookmarkStart w:name="z404" w:id="385"/>
    <w:p>
      <w:pPr>
        <w:spacing w:after="0"/>
        <w:ind w:left="0"/>
        <w:jc w:val="both"/>
      </w:pPr>
      <w:r>
        <w:rPr>
          <w:rFonts w:ascii="Times New Roman"/>
          <w:b w:val="false"/>
          <w:i w:val="false"/>
          <w:color w:val="000000"/>
          <w:sz w:val="28"/>
        </w:rPr>
        <w:t xml:space="preserve">
      2. Цели тренировки: </w:t>
      </w:r>
    </w:p>
    <w:bookmarkEnd w:id="385"/>
    <w:bookmarkStart w:name="z405" w:id="386"/>
    <w:p>
      <w:pPr>
        <w:spacing w:after="0"/>
        <w:ind w:left="0"/>
        <w:jc w:val="both"/>
      </w:pPr>
      <w:r>
        <w:rPr>
          <w:rFonts w:ascii="Times New Roman"/>
          <w:b w:val="false"/>
          <w:i w:val="false"/>
          <w:color w:val="000000"/>
          <w:sz w:val="28"/>
        </w:rPr>
        <w:t>
      1) выработка у персонала навыков и способности самостоятельно, быстро и безошибочно ориентироваться в ситуации при обнаружении подозрительного предмета, похожего на взрывное устройство, определять решающее направление действий и принимать правильные меры по ликвидации чрезвычайной ситуации;</w:t>
      </w:r>
    </w:p>
    <w:bookmarkEnd w:id="386"/>
    <w:bookmarkStart w:name="z406" w:id="387"/>
    <w:p>
      <w:pPr>
        <w:spacing w:after="0"/>
        <w:ind w:left="0"/>
        <w:jc w:val="both"/>
      </w:pPr>
      <w:r>
        <w:rPr>
          <w:rFonts w:ascii="Times New Roman"/>
          <w:b w:val="false"/>
          <w:i w:val="false"/>
          <w:color w:val="000000"/>
          <w:sz w:val="28"/>
        </w:rPr>
        <w:t>
      2) обучение навыкам и действиям по предотвращению возможных актов терроризма, обучение порядку оповещения и эвакуации при обнаружении подозрительного предмета;</w:t>
      </w:r>
    </w:p>
    <w:bookmarkEnd w:id="387"/>
    <w:bookmarkStart w:name="z407" w:id="388"/>
    <w:p>
      <w:pPr>
        <w:spacing w:after="0"/>
        <w:ind w:left="0"/>
        <w:jc w:val="both"/>
      </w:pPr>
      <w:r>
        <w:rPr>
          <w:rFonts w:ascii="Times New Roman"/>
          <w:b w:val="false"/>
          <w:i w:val="false"/>
          <w:color w:val="000000"/>
          <w:sz w:val="28"/>
        </w:rPr>
        <w:t>
      3) обучение приемам и способам спасения и эвакуации людей и материальных ценностей;</w:t>
      </w:r>
    </w:p>
    <w:bookmarkEnd w:id="388"/>
    <w:bookmarkStart w:name="z408" w:id="389"/>
    <w:p>
      <w:pPr>
        <w:spacing w:after="0"/>
        <w:ind w:left="0"/>
        <w:jc w:val="both"/>
      </w:pPr>
      <w:r>
        <w:rPr>
          <w:rFonts w:ascii="Times New Roman"/>
          <w:b w:val="false"/>
          <w:i w:val="false"/>
          <w:color w:val="000000"/>
          <w:sz w:val="28"/>
        </w:rPr>
        <w:t>
      4) обучение порядку и правилам взаимодействия персонала объекта с правоохранительными органами, аварийно-спасательными службами;</w:t>
      </w:r>
    </w:p>
    <w:bookmarkEnd w:id="389"/>
    <w:bookmarkStart w:name="z409" w:id="390"/>
    <w:p>
      <w:pPr>
        <w:spacing w:after="0"/>
        <w:ind w:left="0"/>
        <w:jc w:val="both"/>
      </w:pPr>
      <w:r>
        <w:rPr>
          <w:rFonts w:ascii="Times New Roman"/>
          <w:b w:val="false"/>
          <w:i w:val="false"/>
          <w:color w:val="000000"/>
          <w:sz w:val="28"/>
        </w:rPr>
        <w:t>
       5) проверка умения руководство объекта четко координировать действия участников тренировки, организации эвакуации персонала объекта до прибытия подразделений правоохранительных органов и аварийно-спасательных служб.</w:t>
      </w:r>
    </w:p>
    <w:bookmarkEnd w:id="390"/>
    <w:bookmarkStart w:name="z410" w:id="391"/>
    <w:p>
      <w:pPr>
        <w:spacing w:after="0"/>
        <w:ind w:left="0"/>
        <w:jc w:val="both"/>
      </w:pPr>
      <w:r>
        <w:rPr>
          <w:rFonts w:ascii="Times New Roman"/>
          <w:b w:val="false"/>
          <w:i w:val="false"/>
          <w:color w:val="000000"/>
          <w:sz w:val="28"/>
        </w:rPr>
        <w:t>
      3. Состав участников объектовой тренировки: руководство объекта, инженерно-технические работники, персонал, сотрудники правоохранительных органов и аварийно-спасательных служб (по согласованию). "*"</w:t>
      </w:r>
    </w:p>
    <w:bookmarkEnd w:id="391"/>
    <w:bookmarkStart w:name="z411" w:id="392"/>
    <w:p>
      <w:pPr>
        <w:spacing w:after="0"/>
        <w:ind w:left="0"/>
        <w:jc w:val="both"/>
      </w:pPr>
      <w:r>
        <w:rPr>
          <w:rFonts w:ascii="Times New Roman"/>
          <w:b w:val="false"/>
          <w:i w:val="false"/>
          <w:color w:val="000000"/>
          <w:sz w:val="28"/>
        </w:rPr>
        <w:t xml:space="preserve">
      "*" – при участии данной категории в мероприятии. </w:t>
      </w:r>
    </w:p>
    <w:bookmarkEnd w:id="392"/>
    <w:bookmarkStart w:name="z412" w:id="393"/>
    <w:p>
      <w:pPr>
        <w:spacing w:after="0"/>
        <w:ind w:left="0"/>
        <w:jc w:val="both"/>
      </w:pPr>
      <w:r>
        <w:rPr>
          <w:rFonts w:ascii="Times New Roman"/>
          <w:b w:val="false"/>
          <w:i w:val="false"/>
          <w:color w:val="000000"/>
          <w:sz w:val="28"/>
        </w:rPr>
        <w:t>
      4. Этапы тренировки:</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подготовительный этап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указаний руководителя по разработке документов по проведению тренировки до сведения заместителей председателя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Председателя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документов по проведению тренировки, согласование документов с привлекаемыми подразделениями правоохранительных органов и аварийно-спасательных служб "*" и утверждение их у руководителя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дислокации служб</w:t>
            </w:r>
          </w:p>
          <w:p>
            <w:pPr>
              <w:spacing w:after="20"/>
              <w:ind w:left="20"/>
              <w:jc w:val="both"/>
            </w:pPr>
            <w:r>
              <w:rPr>
                <w:rFonts w:ascii="Times New Roman"/>
                <w:b w:val="false"/>
                <w:i w:val="false"/>
                <w:color w:val="000000"/>
                <w:sz w:val="20"/>
              </w:rPr>
              <w:t>
Кабинет Председателя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тренировки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подготовительный этап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плана подготовки и проведения тренировки, а также методических материалов до сведения сотрудников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тренировки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дополнительных занятий со всеми категориями сотрудников, проверка знаний персоналом объекта порядка своих действий при обнаружении подозрительного предмета или получения распоряжения о проведении эвакуации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тренировки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дополнительного инструктажа с сотрудниками, отвечающими за состояние системы оповещения и путей эвакуации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тренировки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Доклад Председателю о готовности к проведению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 председателя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практической тренировки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практической тренировки:</w:t>
            </w:r>
          </w:p>
          <w:p>
            <w:pPr>
              <w:spacing w:after="20"/>
              <w:ind w:left="20"/>
              <w:jc w:val="both"/>
            </w:pPr>
            <w:r>
              <w:rPr>
                <w:rFonts w:ascii="Times New Roman"/>
                <w:b w:val="false"/>
                <w:i w:val="false"/>
                <w:color w:val="000000"/>
                <w:sz w:val="20"/>
              </w:rPr>
              <w:t xml:space="preserve">
- подача сигнала об обнаружении подозрительного предмета; </w:t>
            </w:r>
          </w:p>
          <w:p>
            <w:pPr>
              <w:spacing w:after="20"/>
              <w:ind w:left="20"/>
              <w:jc w:val="both"/>
            </w:pPr>
            <w:r>
              <w:rPr>
                <w:rFonts w:ascii="Times New Roman"/>
                <w:b w:val="false"/>
                <w:i w:val="false"/>
                <w:color w:val="000000"/>
                <w:sz w:val="20"/>
              </w:rPr>
              <w:t>
- проведение эвакуации;</w:t>
            </w:r>
          </w:p>
          <w:p>
            <w:pPr>
              <w:spacing w:after="20"/>
              <w:ind w:left="20"/>
              <w:jc w:val="both"/>
            </w:pPr>
            <w:r>
              <w:rPr>
                <w:rFonts w:ascii="Times New Roman"/>
                <w:b w:val="false"/>
                <w:i w:val="false"/>
                <w:color w:val="000000"/>
                <w:sz w:val="20"/>
              </w:rPr>
              <w:t>
- организация встречи сотрудников правоохранительных органов и аварийно-спасательных служб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объекта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тренировки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 тренировки с персоналом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объекта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справки по итогам проведения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 кабинет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приказа по итогам тренировки с постановкой задач по устранению выявленных недостатков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 председателя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9" w:id="394"/>
    <w:p>
      <w:pPr>
        <w:spacing w:after="0"/>
        <w:ind w:left="0"/>
        <w:jc w:val="both"/>
      </w:pPr>
      <w:r>
        <w:rPr>
          <w:rFonts w:ascii="Times New Roman"/>
          <w:b w:val="false"/>
          <w:i w:val="false"/>
          <w:color w:val="000000"/>
          <w:sz w:val="28"/>
        </w:rPr>
        <w:t xml:space="preserve">
      Руководитель объекта </w:t>
      </w:r>
    </w:p>
    <w:bookmarkEnd w:id="394"/>
    <w:p>
      <w:pPr>
        <w:spacing w:after="0"/>
        <w:ind w:left="0"/>
        <w:jc w:val="both"/>
      </w:pPr>
      <w:bookmarkStart w:name="z420" w:id="395"/>
      <w:r>
        <w:rPr>
          <w:rFonts w:ascii="Times New Roman"/>
          <w:b w:val="false"/>
          <w:i w:val="false"/>
          <w:color w:val="000000"/>
          <w:sz w:val="28"/>
        </w:rPr>
        <w:t>
      Примечание:</w:t>
      </w:r>
    </w:p>
    <w:bookmarkEnd w:id="395"/>
    <w:p>
      <w:pPr>
        <w:spacing w:after="0"/>
        <w:ind w:left="0"/>
        <w:jc w:val="both"/>
      </w:pPr>
      <w:r>
        <w:rPr>
          <w:rFonts w:ascii="Times New Roman"/>
          <w:b w:val="false"/>
          <w:i w:val="false"/>
          <w:color w:val="000000"/>
          <w:sz w:val="28"/>
        </w:rPr>
        <w:t>количество пунктов мероприятий и их наименование не являются окончательными и полностью обязательными. Пункты могут варьироваться в зависимости от тематики занятия и степени подготовленности персонала;</w:t>
      </w:r>
    </w:p>
    <w:p>
      <w:pPr>
        <w:spacing w:after="0"/>
        <w:ind w:left="0"/>
        <w:jc w:val="both"/>
      </w:pPr>
      <w:r>
        <w:rPr>
          <w:rFonts w:ascii="Times New Roman"/>
          <w:b w:val="false"/>
          <w:i w:val="false"/>
          <w:color w:val="000000"/>
          <w:sz w:val="28"/>
        </w:rPr>
        <w:t>в графе "Отметка о выполнении" запись "Выполнено" делается по результатам каждого проведенного мероприятия.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Министерства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и его ведомств, уязвимых</w:t>
            </w:r>
            <w:r>
              <w:br/>
            </w:r>
            <w:r>
              <w:rPr>
                <w:rFonts w:ascii="Times New Roman"/>
                <w:b w:val="false"/>
                <w:i w:val="false"/>
                <w:color w:val="000000"/>
                <w:sz w:val="20"/>
              </w:rPr>
              <w:t>в террористическом отношении</w:t>
            </w:r>
          </w:p>
        </w:tc>
      </w:tr>
    </w:tbl>
    <w:bookmarkStart w:name="z422" w:id="396"/>
    <w:p>
      <w:pPr>
        <w:spacing w:after="0"/>
        <w:ind w:left="0"/>
        <w:jc w:val="left"/>
      </w:pPr>
      <w:r>
        <w:rPr>
          <w:rFonts w:ascii="Times New Roman"/>
          <w:b/>
          <w:i w:val="false"/>
          <w:color w:val="000000"/>
        </w:rPr>
        <w:t xml:space="preserve"> Алгоритмы действий различного круга лиц объекта на возможные угрозы террористического характера</w:t>
      </w:r>
    </w:p>
    <w:bookmarkEnd w:id="396"/>
    <w:bookmarkStart w:name="z423" w:id="397"/>
    <w:p>
      <w:pPr>
        <w:spacing w:after="0"/>
        <w:ind w:left="0"/>
        <w:jc w:val="left"/>
      </w:pPr>
      <w:r>
        <w:rPr>
          <w:rFonts w:ascii="Times New Roman"/>
          <w:b/>
          <w:i w:val="false"/>
          <w:color w:val="000000"/>
        </w:rPr>
        <w:t xml:space="preserve"> 1. Алгоритм действий руководства объекта на возможные угрозы террористического характера</w:t>
      </w:r>
    </w:p>
    <w:bookmarkEnd w:id="397"/>
    <w:bookmarkStart w:name="z424" w:id="398"/>
    <w:p>
      <w:pPr>
        <w:spacing w:after="0"/>
        <w:ind w:left="0"/>
        <w:jc w:val="left"/>
      </w:pPr>
      <w:r>
        <w:rPr>
          <w:rFonts w:ascii="Times New Roman"/>
          <w:b/>
          <w:i w:val="false"/>
          <w:color w:val="000000"/>
        </w:rPr>
        <w:t xml:space="preserve"> 1.1. Алгоритм действий руководства объекта (дежурного) при получении анонимного телефонного звонка об угрозе проведения акта терроризма</w:t>
      </w:r>
    </w:p>
    <w:bookmarkEnd w:id="398"/>
    <w:bookmarkStart w:name="z425" w:id="399"/>
    <w:p>
      <w:pPr>
        <w:spacing w:after="0"/>
        <w:ind w:left="0"/>
        <w:jc w:val="left"/>
      </w:pPr>
      <w:r>
        <w:rPr>
          <w:rFonts w:ascii="Times New Roman"/>
          <w:b/>
          <w:i w:val="false"/>
          <w:color w:val="000000"/>
        </w:rPr>
        <w:t xml:space="preserve"> Если информацию принимаете лично</w:t>
      </w:r>
    </w:p>
    <w:bookmarkEnd w:id="399"/>
    <w:bookmarkStart w:name="z426" w:id="400"/>
    <w:p>
      <w:pPr>
        <w:spacing w:after="0"/>
        <w:ind w:left="0"/>
        <w:jc w:val="both"/>
      </w:pPr>
      <w:r>
        <w:rPr>
          <w:rFonts w:ascii="Times New Roman"/>
          <w:b w:val="false"/>
          <w:i w:val="false"/>
          <w:color w:val="000000"/>
          <w:sz w:val="28"/>
        </w:rPr>
        <w:t>
      Реагировать на каждый поступивший телефонный звонок. При поступлении анонимного телефонного звонка об угрозе проведения акта терроризма необходимо быть спокойным, вежливым, не прерывать говорящего, включить магнитофон (если он подключен к телефону), сославшись на некачественную работу аппарата, чтобы полностью записать разговор. При использовании звукозаписывающий аппаратуры после записи разговора сразу же извлечь кассету и принять меры к ее сохранности, вставить на ее место другую.</w:t>
      </w:r>
    </w:p>
    <w:bookmarkEnd w:id="400"/>
    <w:bookmarkStart w:name="z427" w:id="401"/>
    <w:p>
      <w:pPr>
        <w:spacing w:after="0"/>
        <w:ind w:left="0"/>
        <w:jc w:val="both"/>
      </w:pPr>
      <w:r>
        <w:rPr>
          <w:rFonts w:ascii="Times New Roman"/>
          <w:b w:val="false"/>
          <w:i w:val="false"/>
          <w:color w:val="000000"/>
          <w:sz w:val="28"/>
        </w:rPr>
        <w:t xml:space="preserve">
      При наличии на телефонном аппарате автоматического определителя номера (АОН) запишите определившийся номер, что позволит избежать его случайной утраты. </w:t>
      </w:r>
    </w:p>
    <w:bookmarkEnd w:id="401"/>
    <w:bookmarkStart w:name="z428" w:id="402"/>
    <w:p>
      <w:pPr>
        <w:spacing w:after="0"/>
        <w:ind w:left="0"/>
        <w:jc w:val="both"/>
      </w:pPr>
      <w:r>
        <w:rPr>
          <w:rFonts w:ascii="Times New Roman"/>
          <w:b w:val="false"/>
          <w:i w:val="false"/>
          <w:color w:val="000000"/>
          <w:sz w:val="28"/>
        </w:rPr>
        <w:t xml:space="preserve">
      При отсутствии звукозаписывающей аппаратуры дословно запомнить разговор и зафиксировать его в журнале, с указанием даты, точного времени начала разговора, его продолжительность и другие. </w:t>
      </w:r>
    </w:p>
    <w:bookmarkEnd w:id="402"/>
    <w:bookmarkStart w:name="z429" w:id="403"/>
    <w:p>
      <w:pPr>
        <w:spacing w:after="0"/>
        <w:ind w:left="0"/>
        <w:jc w:val="both"/>
      </w:pPr>
      <w:r>
        <w:rPr>
          <w:rFonts w:ascii="Times New Roman"/>
          <w:b w:val="false"/>
          <w:i w:val="false"/>
          <w:color w:val="000000"/>
          <w:sz w:val="28"/>
        </w:rPr>
        <w:t>
      По окончании телефонного разговора с неизвестным, сообщившим об угрозе взрыва, телефонную трубку на аппарат не класть (для определения места источника информации). Принимая информацию затягивать телефонный разговор (уточнять детали). Одновременно постараться дать знать о поступившей угрозе своему коллеге, чтобы он по возможности одновременно с разговором по другому телефонному аппарату позвонил в правоохранительные органы и сообщил о поступившей угрозе: "С Вами говорит (фамилия, имя, отчество (при его наличии), должность) из (наименование учреждения). На телефонный №____ получено сообщение об угрозе взрыва. Прошу засечь номер телефона, откуда поступил звонок. Мой номер телефона _______".</w:t>
      </w:r>
    </w:p>
    <w:bookmarkEnd w:id="403"/>
    <w:bookmarkStart w:name="z430" w:id="404"/>
    <w:p>
      <w:pPr>
        <w:spacing w:after="0"/>
        <w:ind w:left="0"/>
        <w:jc w:val="both"/>
      </w:pPr>
      <w:r>
        <w:rPr>
          <w:rFonts w:ascii="Times New Roman"/>
          <w:b w:val="false"/>
          <w:i w:val="false"/>
          <w:color w:val="000000"/>
          <w:sz w:val="28"/>
        </w:rPr>
        <w:t xml:space="preserve">
      Во время телефонного разговора завязать диалог со звонящим, под благовидным предлогом попросить его повторить сообщение, по возможности выяснить сведения о личности звонящего, его местонахождение, как с ним можно связаться. </w:t>
      </w:r>
    </w:p>
    <w:bookmarkEnd w:id="404"/>
    <w:bookmarkStart w:name="z431" w:id="405"/>
    <w:p>
      <w:pPr>
        <w:spacing w:after="0"/>
        <w:ind w:left="0"/>
        <w:jc w:val="both"/>
      </w:pPr>
      <w:r>
        <w:rPr>
          <w:rFonts w:ascii="Times New Roman"/>
          <w:b w:val="false"/>
          <w:i w:val="false"/>
          <w:color w:val="000000"/>
          <w:sz w:val="28"/>
        </w:rPr>
        <w:t xml:space="preserve">
      Если собеседник не пожелал представиться в дальнейшем по ходу разговора отметьте: </w:t>
      </w:r>
    </w:p>
    <w:bookmarkEnd w:id="405"/>
    <w:bookmarkStart w:name="z432" w:id="406"/>
    <w:p>
      <w:pPr>
        <w:spacing w:after="0"/>
        <w:ind w:left="0"/>
        <w:jc w:val="both"/>
      </w:pPr>
      <w:r>
        <w:rPr>
          <w:rFonts w:ascii="Times New Roman"/>
          <w:b w:val="false"/>
          <w:i w:val="false"/>
          <w:color w:val="000000"/>
          <w:sz w:val="28"/>
        </w:rPr>
        <w:t xml:space="preserve">
      1) личность звонившего (мужчина, женщина, ребенок); </w:t>
      </w:r>
    </w:p>
    <w:bookmarkEnd w:id="406"/>
    <w:bookmarkStart w:name="z433" w:id="407"/>
    <w:p>
      <w:pPr>
        <w:spacing w:after="0"/>
        <w:ind w:left="0"/>
        <w:jc w:val="both"/>
      </w:pPr>
      <w:r>
        <w:rPr>
          <w:rFonts w:ascii="Times New Roman"/>
          <w:b w:val="false"/>
          <w:i w:val="false"/>
          <w:color w:val="000000"/>
          <w:sz w:val="28"/>
        </w:rPr>
        <w:t xml:space="preserve">
      2) его примерный возраст, возможная национальность/народность; </w:t>
      </w:r>
    </w:p>
    <w:bookmarkEnd w:id="407"/>
    <w:bookmarkStart w:name="z434" w:id="408"/>
    <w:p>
      <w:pPr>
        <w:spacing w:after="0"/>
        <w:ind w:left="0"/>
        <w:jc w:val="both"/>
      </w:pPr>
      <w:r>
        <w:rPr>
          <w:rFonts w:ascii="Times New Roman"/>
          <w:b w:val="false"/>
          <w:i w:val="false"/>
          <w:color w:val="000000"/>
          <w:sz w:val="28"/>
        </w:rPr>
        <w:t xml:space="preserve">
      3) особенности его (ее) речи (быстрая, медленная, внятная, неразборчивая, искаженная); </w:t>
      </w:r>
    </w:p>
    <w:bookmarkEnd w:id="408"/>
    <w:bookmarkStart w:name="z435" w:id="409"/>
    <w:p>
      <w:pPr>
        <w:spacing w:after="0"/>
        <w:ind w:left="0"/>
        <w:jc w:val="both"/>
      </w:pPr>
      <w:r>
        <w:rPr>
          <w:rFonts w:ascii="Times New Roman"/>
          <w:b w:val="false"/>
          <w:i w:val="false"/>
          <w:color w:val="000000"/>
          <w:sz w:val="28"/>
        </w:rPr>
        <w:t xml:space="preserve">
      4) особенности голоса (громкий/тихий, низкий/высокий, хрипловатый, другие); </w:t>
      </w:r>
    </w:p>
    <w:bookmarkEnd w:id="409"/>
    <w:bookmarkStart w:name="z436" w:id="410"/>
    <w:p>
      <w:pPr>
        <w:spacing w:after="0"/>
        <w:ind w:left="0"/>
        <w:jc w:val="both"/>
      </w:pPr>
      <w:r>
        <w:rPr>
          <w:rFonts w:ascii="Times New Roman"/>
          <w:b w:val="false"/>
          <w:i w:val="false"/>
          <w:color w:val="000000"/>
          <w:sz w:val="28"/>
        </w:rPr>
        <w:t xml:space="preserve">
      5) темп речи (быстрая или медленная); </w:t>
      </w:r>
    </w:p>
    <w:bookmarkEnd w:id="410"/>
    <w:bookmarkStart w:name="z437" w:id="411"/>
    <w:p>
      <w:pPr>
        <w:spacing w:after="0"/>
        <w:ind w:left="0"/>
        <w:jc w:val="both"/>
      </w:pPr>
      <w:r>
        <w:rPr>
          <w:rFonts w:ascii="Times New Roman"/>
          <w:b w:val="false"/>
          <w:i w:val="false"/>
          <w:color w:val="000000"/>
          <w:sz w:val="28"/>
        </w:rPr>
        <w:t xml:space="preserve">
      6) произношение (отчетливое, искаженное, с заиканием, шепелявое, с акцентом или диалектом (местный/не местный); </w:t>
      </w:r>
    </w:p>
    <w:bookmarkEnd w:id="411"/>
    <w:bookmarkStart w:name="z438" w:id="412"/>
    <w:p>
      <w:pPr>
        <w:spacing w:after="0"/>
        <w:ind w:left="0"/>
        <w:jc w:val="both"/>
      </w:pPr>
      <w:r>
        <w:rPr>
          <w:rFonts w:ascii="Times New Roman"/>
          <w:b w:val="false"/>
          <w:i w:val="false"/>
          <w:color w:val="000000"/>
          <w:sz w:val="28"/>
        </w:rPr>
        <w:t xml:space="preserve">
      7) дефекты речи (заикается, шепелявит, картавит, говорит в "нос"); </w:t>
      </w:r>
    </w:p>
    <w:bookmarkEnd w:id="412"/>
    <w:bookmarkStart w:name="z439" w:id="413"/>
    <w:p>
      <w:pPr>
        <w:spacing w:after="0"/>
        <w:ind w:left="0"/>
        <w:jc w:val="both"/>
      </w:pPr>
      <w:r>
        <w:rPr>
          <w:rFonts w:ascii="Times New Roman"/>
          <w:b w:val="false"/>
          <w:i w:val="false"/>
          <w:color w:val="000000"/>
          <w:sz w:val="28"/>
        </w:rPr>
        <w:t xml:space="preserve">
      8) манера речи (культурная, развязанная, с издевкой, с нецензурными выражениями); </w:t>
      </w:r>
    </w:p>
    <w:bookmarkEnd w:id="413"/>
    <w:bookmarkStart w:name="z440" w:id="414"/>
    <w:p>
      <w:pPr>
        <w:spacing w:after="0"/>
        <w:ind w:left="0"/>
        <w:jc w:val="both"/>
      </w:pPr>
      <w:r>
        <w:rPr>
          <w:rFonts w:ascii="Times New Roman"/>
          <w:b w:val="false"/>
          <w:i w:val="false"/>
          <w:color w:val="000000"/>
          <w:sz w:val="28"/>
        </w:rPr>
        <w:t xml:space="preserve">
      9) язык изъяснения (спокойный, сердитый, последовательный, сбивчивый, эмоциональный, насмешливый, назидательный). </w:t>
      </w:r>
    </w:p>
    <w:bookmarkEnd w:id="414"/>
    <w:bookmarkStart w:name="z441" w:id="415"/>
    <w:p>
      <w:pPr>
        <w:spacing w:after="0"/>
        <w:ind w:left="0"/>
        <w:jc w:val="both"/>
      </w:pPr>
      <w:r>
        <w:rPr>
          <w:rFonts w:ascii="Times New Roman"/>
          <w:b w:val="false"/>
          <w:i w:val="false"/>
          <w:color w:val="000000"/>
          <w:sz w:val="28"/>
        </w:rPr>
        <w:t xml:space="preserve">
      Выясните куда, кому, по какому телефону звонит этот человек, каковы требования звонящего, цель планируемой акции. </w:t>
      </w:r>
    </w:p>
    <w:bookmarkEnd w:id="415"/>
    <w:bookmarkStart w:name="z442" w:id="416"/>
    <w:p>
      <w:pPr>
        <w:spacing w:after="0"/>
        <w:ind w:left="0"/>
        <w:jc w:val="both"/>
      </w:pPr>
      <w:r>
        <w:rPr>
          <w:rFonts w:ascii="Times New Roman"/>
          <w:b w:val="false"/>
          <w:i w:val="false"/>
          <w:color w:val="000000"/>
          <w:sz w:val="28"/>
        </w:rPr>
        <w:t>
      Выяснить:</w:t>
      </w:r>
    </w:p>
    <w:bookmarkEnd w:id="416"/>
    <w:bookmarkStart w:name="z443" w:id="417"/>
    <w:p>
      <w:pPr>
        <w:spacing w:after="0"/>
        <w:ind w:left="0"/>
        <w:jc w:val="both"/>
      </w:pPr>
      <w:r>
        <w:rPr>
          <w:rFonts w:ascii="Times New Roman"/>
          <w:b w:val="false"/>
          <w:i w:val="false"/>
          <w:color w:val="000000"/>
          <w:sz w:val="28"/>
        </w:rPr>
        <w:t xml:space="preserve">
      1) что за взрывное устройство, где оно заложено и как выглядит; </w:t>
      </w:r>
    </w:p>
    <w:bookmarkEnd w:id="417"/>
    <w:bookmarkStart w:name="z444" w:id="418"/>
    <w:p>
      <w:pPr>
        <w:spacing w:after="0"/>
        <w:ind w:left="0"/>
        <w:jc w:val="both"/>
      </w:pPr>
      <w:r>
        <w:rPr>
          <w:rFonts w:ascii="Times New Roman"/>
          <w:b w:val="false"/>
          <w:i w:val="false"/>
          <w:color w:val="000000"/>
          <w:sz w:val="28"/>
        </w:rPr>
        <w:t xml:space="preserve">
      2) с какой целью заложено взрывное устройство; </w:t>
      </w:r>
    </w:p>
    <w:bookmarkEnd w:id="418"/>
    <w:bookmarkStart w:name="z445" w:id="419"/>
    <w:p>
      <w:pPr>
        <w:spacing w:after="0"/>
        <w:ind w:left="0"/>
        <w:jc w:val="both"/>
      </w:pPr>
      <w:r>
        <w:rPr>
          <w:rFonts w:ascii="Times New Roman"/>
          <w:b w:val="false"/>
          <w:i w:val="false"/>
          <w:color w:val="000000"/>
          <w:sz w:val="28"/>
        </w:rPr>
        <w:t xml:space="preserve">
      3) есть ли еще где-нибудь взрывное устройство; </w:t>
      </w:r>
    </w:p>
    <w:bookmarkEnd w:id="419"/>
    <w:bookmarkStart w:name="z446" w:id="420"/>
    <w:p>
      <w:pPr>
        <w:spacing w:after="0"/>
        <w:ind w:left="0"/>
        <w:jc w:val="both"/>
      </w:pPr>
      <w:r>
        <w:rPr>
          <w:rFonts w:ascii="Times New Roman"/>
          <w:b w:val="false"/>
          <w:i w:val="false"/>
          <w:color w:val="000000"/>
          <w:sz w:val="28"/>
        </w:rPr>
        <w:t xml:space="preserve">
      4) когда может быть проведен взрыв; </w:t>
      </w:r>
    </w:p>
    <w:bookmarkEnd w:id="420"/>
    <w:bookmarkStart w:name="z447" w:id="421"/>
    <w:p>
      <w:pPr>
        <w:spacing w:after="0"/>
        <w:ind w:left="0"/>
        <w:jc w:val="both"/>
      </w:pPr>
      <w:r>
        <w:rPr>
          <w:rFonts w:ascii="Times New Roman"/>
          <w:b w:val="false"/>
          <w:i w:val="false"/>
          <w:color w:val="000000"/>
          <w:sz w:val="28"/>
        </w:rPr>
        <w:t xml:space="preserve">
      5) какие конкретные требования он (она) выдвигает; </w:t>
      </w:r>
    </w:p>
    <w:bookmarkEnd w:id="421"/>
    <w:bookmarkStart w:name="z448" w:id="422"/>
    <w:p>
      <w:pPr>
        <w:spacing w:after="0"/>
        <w:ind w:left="0"/>
        <w:jc w:val="both"/>
      </w:pPr>
      <w:r>
        <w:rPr>
          <w:rFonts w:ascii="Times New Roman"/>
          <w:b w:val="false"/>
          <w:i w:val="false"/>
          <w:color w:val="000000"/>
          <w:sz w:val="28"/>
        </w:rPr>
        <w:t xml:space="preserve">
      6) выдвигает требования лично, выступает в роли посредника или представляет какую-либо группу лиц (организацию); </w:t>
      </w:r>
    </w:p>
    <w:bookmarkEnd w:id="422"/>
    <w:bookmarkStart w:name="z449" w:id="423"/>
    <w:p>
      <w:pPr>
        <w:spacing w:after="0"/>
        <w:ind w:left="0"/>
        <w:jc w:val="both"/>
      </w:pPr>
      <w:r>
        <w:rPr>
          <w:rFonts w:ascii="Times New Roman"/>
          <w:b w:val="false"/>
          <w:i w:val="false"/>
          <w:color w:val="000000"/>
          <w:sz w:val="28"/>
        </w:rPr>
        <w:t xml:space="preserve">
      7) на каких условиях он (она) или они согласны отказаться от задуманного; </w:t>
      </w:r>
    </w:p>
    <w:bookmarkEnd w:id="423"/>
    <w:bookmarkStart w:name="z450" w:id="424"/>
    <w:p>
      <w:pPr>
        <w:spacing w:after="0"/>
        <w:ind w:left="0"/>
        <w:jc w:val="both"/>
      </w:pPr>
      <w:r>
        <w:rPr>
          <w:rFonts w:ascii="Times New Roman"/>
          <w:b w:val="false"/>
          <w:i w:val="false"/>
          <w:color w:val="000000"/>
          <w:sz w:val="28"/>
        </w:rPr>
        <w:t xml:space="preserve">
      8) как и когда с ним (с ней) можно связаться; </w:t>
      </w:r>
    </w:p>
    <w:bookmarkEnd w:id="424"/>
    <w:bookmarkStart w:name="z451" w:id="425"/>
    <w:p>
      <w:pPr>
        <w:spacing w:after="0"/>
        <w:ind w:left="0"/>
        <w:jc w:val="both"/>
      </w:pPr>
      <w:r>
        <w:rPr>
          <w:rFonts w:ascii="Times New Roman"/>
          <w:b w:val="false"/>
          <w:i w:val="false"/>
          <w:color w:val="000000"/>
          <w:sz w:val="28"/>
        </w:rPr>
        <w:t>
      9) кому вы можете или должны сообщить об этом звонке.</w:t>
      </w:r>
    </w:p>
    <w:bookmarkEnd w:id="425"/>
    <w:bookmarkStart w:name="z452" w:id="426"/>
    <w:p>
      <w:pPr>
        <w:spacing w:after="0"/>
        <w:ind w:left="0"/>
        <w:jc w:val="both"/>
      </w:pPr>
      <w:r>
        <w:rPr>
          <w:rFonts w:ascii="Times New Roman"/>
          <w:b w:val="false"/>
          <w:i w:val="false"/>
          <w:color w:val="000000"/>
          <w:sz w:val="28"/>
        </w:rPr>
        <w:t>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bookmarkEnd w:id="426"/>
    <w:bookmarkStart w:name="z453" w:id="427"/>
    <w:p>
      <w:pPr>
        <w:spacing w:after="0"/>
        <w:ind w:left="0"/>
        <w:jc w:val="both"/>
      </w:pPr>
      <w:r>
        <w:rPr>
          <w:rFonts w:ascii="Times New Roman"/>
          <w:b w:val="false"/>
          <w:i w:val="false"/>
          <w:color w:val="000000"/>
          <w:sz w:val="28"/>
        </w:rPr>
        <w:t>
      Отметьте звуковой фон (шум автомашин (трасса или уличное движение), шум железнодорожного транспорта, работа заводского оборудования, звуки теле- или радиоаппаратуры, голоса, звуки животных и другое). Характер звонка (городской или междугородный).</w:t>
      </w:r>
    </w:p>
    <w:bookmarkEnd w:id="427"/>
    <w:bookmarkStart w:name="z454" w:id="428"/>
    <w:p>
      <w:pPr>
        <w:spacing w:after="0"/>
        <w:ind w:left="0"/>
        <w:jc w:val="left"/>
      </w:pPr>
      <w:r>
        <w:rPr>
          <w:rFonts w:ascii="Times New Roman"/>
          <w:b/>
          <w:i w:val="false"/>
          <w:color w:val="000000"/>
        </w:rPr>
        <w:t xml:space="preserve"> При получении информации от персонала</w:t>
      </w:r>
    </w:p>
    <w:bookmarkEnd w:id="428"/>
    <w:bookmarkStart w:name="z455" w:id="429"/>
    <w:p>
      <w:pPr>
        <w:spacing w:after="0"/>
        <w:ind w:left="0"/>
        <w:jc w:val="both"/>
      </w:pPr>
      <w:r>
        <w:rPr>
          <w:rFonts w:ascii="Times New Roman"/>
          <w:b w:val="false"/>
          <w:i w:val="false"/>
          <w:color w:val="000000"/>
          <w:sz w:val="28"/>
        </w:rPr>
        <w:t>
      Обеспечить беспрепятственную передачу полученной информации в правоохранительные органы.</w:t>
      </w:r>
    </w:p>
    <w:bookmarkEnd w:id="429"/>
    <w:bookmarkStart w:name="z456" w:id="430"/>
    <w:p>
      <w:pPr>
        <w:spacing w:after="0"/>
        <w:ind w:left="0"/>
        <w:jc w:val="both"/>
      </w:pPr>
      <w:r>
        <w:rPr>
          <w:rFonts w:ascii="Times New Roman"/>
          <w:b w:val="false"/>
          <w:i w:val="false"/>
          <w:color w:val="000000"/>
          <w:sz w:val="28"/>
        </w:rPr>
        <w:t xml:space="preserve">
      Сообщить о случившемся и принятых мерах вышестоящему руководству. </w:t>
      </w:r>
    </w:p>
    <w:bookmarkEnd w:id="430"/>
    <w:bookmarkStart w:name="z457" w:id="431"/>
    <w:p>
      <w:pPr>
        <w:spacing w:after="0"/>
        <w:ind w:left="0"/>
        <w:jc w:val="both"/>
      </w:pPr>
      <w:r>
        <w:rPr>
          <w:rFonts w:ascii="Times New Roman"/>
          <w:b w:val="false"/>
          <w:i w:val="false"/>
          <w:color w:val="000000"/>
          <w:sz w:val="28"/>
        </w:rPr>
        <w:t>
      Дать команду на отключение газо-, водо- и электроснабжение, а также радиоаппаратуры, мобильные телефоны и прочее.</w:t>
      </w:r>
    </w:p>
    <w:bookmarkEnd w:id="431"/>
    <w:bookmarkStart w:name="z458" w:id="432"/>
    <w:p>
      <w:pPr>
        <w:spacing w:after="0"/>
        <w:ind w:left="0"/>
        <w:jc w:val="both"/>
      </w:pPr>
      <w:r>
        <w:rPr>
          <w:rFonts w:ascii="Times New Roman"/>
          <w:b w:val="false"/>
          <w:i w:val="false"/>
          <w:color w:val="000000"/>
          <w:sz w:val="28"/>
        </w:rPr>
        <w:t xml:space="preserve">
      Организовать эвакуацию находящихся в здании людей согласно плану эвакуации в безопасное место. </w:t>
      </w:r>
    </w:p>
    <w:bookmarkEnd w:id="432"/>
    <w:bookmarkStart w:name="z459" w:id="433"/>
    <w:p>
      <w:pPr>
        <w:spacing w:after="0"/>
        <w:ind w:left="0"/>
        <w:jc w:val="both"/>
      </w:pPr>
      <w:r>
        <w:rPr>
          <w:rFonts w:ascii="Times New Roman"/>
          <w:b w:val="false"/>
          <w:i w:val="false"/>
          <w:color w:val="000000"/>
          <w:sz w:val="28"/>
        </w:rPr>
        <w:t>
      Принять меры по предотвращению несанкционированного проникновения кого-либо в здание учреждения.</w:t>
      </w:r>
    </w:p>
    <w:bookmarkEnd w:id="433"/>
    <w:bookmarkStart w:name="z460" w:id="434"/>
    <w:p>
      <w:pPr>
        <w:spacing w:after="0"/>
        <w:ind w:left="0"/>
        <w:jc w:val="both"/>
      </w:pPr>
      <w:r>
        <w:rPr>
          <w:rFonts w:ascii="Times New Roman"/>
          <w:b w:val="false"/>
          <w:i w:val="false"/>
          <w:color w:val="000000"/>
          <w:sz w:val="28"/>
        </w:rPr>
        <w:t>
      Обеспечить беспрепятственную работу работников правоохранительных органов и аварийно-спасательных служб (открыть все кабинеты и помещения, предоставить, план здания, предоставить список присутствующих на объекте в период получения анонимного телефонного звонка).</w:t>
      </w:r>
    </w:p>
    <w:bookmarkEnd w:id="434"/>
    <w:bookmarkStart w:name="z461" w:id="435"/>
    <w:p>
      <w:pPr>
        <w:spacing w:after="0"/>
        <w:ind w:left="0"/>
        <w:jc w:val="both"/>
      </w:pPr>
      <w:r>
        <w:rPr>
          <w:rFonts w:ascii="Times New Roman"/>
          <w:b w:val="false"/>
          <w:i w:val="false"/>
          <w:color w:val="000000"/>
          <w:sz w:val="28"/>
        </w:rPr>
        <w:t xml:space="preserve">
      После получения от руководителя оперативно-следственной бригады разрешения на возобновление рабочего процесса дать команду на возвращение персонала в здание и возобновление рабочего процесса. </w:t>
      </w:r>
    </w:p>
    <w:bookmarkEnd w:id="435"/>
    <w:bookmarkStart w:name="z462" w:id="436"/>
    <w:p>
      <w:pPr>
        <w:spacing w:after="0"/>
        <w:ind w:left="0"/>
        <w:jc w:val="both"/>
      </w:pPr>
      <w:r>
        <w:rPr>
          <w:rFonts w:ascii="Times New Roman"/>
          <w:b w:val="false"/>
          <w:i w:val="false"/>
          <w:color w:val="000000"/>
          <w:sz w:val="28"/>
        </w:rPr>
        <w:t>
      Сообщение об угрозе доводится до лиц, указанных в настоящей инструкции.</w:t>
      </w:r>
    </w:p>
    <w:bookmarkEnd w:id="436"/>
    <w:bookmarkStart w:name="z463" w:id="437"/>
    <w:p>
      <w:pPr>
        <w:spacing w:after="0"/>
        <w:ind w:left="0"/>
        <w:jc w:val="left"/>
      </w:pPr>
      <w:r>
        <w:rPr>
          <w:rFonts w:ascii="Times New Roman"/>
          <w:b/>
          <w:i w:val="false"/>
          <w:color w:val="000000"/>
        </w:rPr>
        <w:t xml:space="preserve"> 1.2. Алгоритм действии руководства объекта (дежурного) при получении сведения об обнаружении подозрительного предмета</w:t>
      </w:r>
    </w:p>
    <w:bookmarkEnd w:id="437"/>
    <w:bookmarkStart w:name="z464" w:id="438"/>
    <w:p>
      <w:pPr>
        <w:spacing w:after="0"/>
        <w:ind w:left="0"/>
        <w:jc w:val="both"/>
      </w:pPr>
      <w:r>
        <w:rPr>
          <w:rFonts w:ascii="Times New Roman"/>
          <w:b w:val="false"/>
          <w:i w:val="false"/>
          <w:color w:val="000000"/>
          <w:sz w:val="28"/>
        </w:rPr>
        <w:t>
      Если Вы обнаружили подозрительный предмет, не оставляйте этот факт без внимания.</w:t>
      </w:r>
    </w:p>
    <w:bookmarkEnd w:id="438"/>
    <w:bookmarkStart w:name="z465" w:id="439"/>
    <w:p>
      <w:pPr>
        <w:spacing w:after="0"/>
        <w:ind w:left="0"/>
        <w:jc w:val="both"/>
      </w:pPr>
      <w:r>
        <w:rPr>
          <w:rFonts w:ascii="Times New Roman"/>
          <w:b w:val="false"/>
          <w:i w:val="false"/>
          <w:color w:val="000000"/>
          <w:sz w:val="28"/>
        </w:rPr>
        <w:t xml:space="preserve">
      Признаки, которые могут указать на наличие взрывное устройство: </w:t>
      </w:r>
    </w:p>
    <w:bookmarkEnd w:id="439"/>
    <w:bookmarkStart w:name="z466" w:id="440"/>
    <w:p>
      <w:pPr>
        <w:spacing w:after="0"/>
        <w:ind w:left="0"/>
        <w:jc w:val="both"/>
      </w:pPr>
      <w:r>
        <w:rPr>
          <w:rFonts w:ascii="Times New Roman"/>
          <w:b w:val="false"/>
          <w:i w:val="false"/>
          <w:color w:val="000000"/>
          <w:sz w:val="28"/>
        </w:rPr>
        <w:t>
      1) по своему внешнему виду подозрительный предмет может быть похож на взрывное устройство (граната, мина, снаряд и прочее);</w:t>
      </w:r>
    </w:p>
    <w:bookmarkEnd w:id="440"/>
    <w:bookmarkStart w:name="z467" w:id="441"/>
    <w:p>
      <w:pPr>
        <w:spacing w:after="0"/>
        <w:ind w:left="0"/>
        <w:jc w:val="both"/>
      </w:pPr>
      <w:r>
        <w:rPr>
          <w:rFonts w:ascii="Times New Roman"/>
          <w:b w:val="false"/>
          <w:i w:val="false"/>
          <w:color w:val="000000"/>
          <w:sz w:val="28"/>
        </w:rPr>
        <w:t>
      2) на обнаруженном предмете могут находиться провода, веревки, изоляционная лента иные предметы;</w:t>
      </w:r>
    </w:p>
    <w:bookmarkEnd w:id="441"/>
    <w:bookmarkStart w:name="z468" w:id="442"/>
    <w:p>
      <w:pPr>
        <w:spacing w:after="0"/>
        <w:ind w:left="0"/>
        <w:jc w:val="both"/>
      </w:pPr>
      <w:r>
        <w:rPr>
          <w:rFonts w:ascii="Times New Roman"/>
          <w:b w:val="false"/>
          <w:i w:val="false"/>
          <w:color w:val="000000"/>
          <w:sz w:val="28"/>
        </w:rPr>
        <w:t>
      3) подозрительный предмет может издавать какие-либо звуки: щелчки, тиканье часов, жужжание и другие;</w:t>
      </w:r>
    </w:p>
    <w:bookmarkEnd w:id="442"/>
    <w:bookmarkStart w:name="z469" w:id="443"/>
    <w:p>
      <w:pPr>
        <w:spacing w:after="0"/>
        <w:ind w:left="0"/>
        <w:jc w:val="both"/>
      </w:pPr>
      <w:r>
        <w:rPr>
          <w:rFonts w:ascii="Times New Roman"/>
          <w:b w:val="false"/>
          <w:i w:val="false"/>
          <w:color w:val="000000"/>
          <w:sz w:val="28"/>
        </w:rPr>
        <w:t xml:space="preserve">
      4) от предмета может исходить характерный запах миндаля или другой необычный запах. </w:t>
      </w:r>
    </w:p>
    <w:bookmarkEnd w:id="443"/>
    <w:bookmarkStart w:name="z470" w:id="444"/>
    <w:p>
      <w:pPr>
        <w:spacing w:after="0"/>
        <w:ind w:left="0"/>
        <w:jc w:val="both"/>
      </w:pPr>
      <w:r>
        <w:rPr>
          <w:rFonts w:ascii="Times New Roman"/>
          <w:b w:val="false"/>
          <w:i w:val="false"/>
          <w:color w:val="000000"/>
          <w:sz w:val="28"/>
        </w:rPr>
        <w:t>
      Внешний вид предмета может скрывать его настоящее предназначение.</w:t>
      </w:r>
    </w:p>
    <w:bookmarkEnd w:id="444"/>
    <w:bookmarkStart w:name="z471" w:id="445"/>
    <w:p>
      <w:pPr>
        <w:spacing w:after="0"/>
        <w:ind w:left="0"/>
        <w:jc w:val="both"/>
      </w:pPr>
      <w:r>
        <w:rPr>
          <w:rFonts w:ascii="Times New Roman"/>
          <w:b w:val="false"/>
          <w:i w:val="false"/>
          <w:color w:val="000000"/>
          <w:sz w:val="28"/>
        </w:rPr>
        <w:t>
      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прочее.</w:t>
      </w:r>
    </w:p>
    <w:bookmarkEnd w:id="445"/>
    <w:bookmarkStart w:name="z472" w:id="446"/>
    <w:p>
      <w:pPr>
        <w:spacing w:after="0"/>
        <w:ind w:left="0"/>
        <w:jc w:val="both"/>
      </w:pPr>
      <w:r>
        <w:rPr>
          <w:rFonts w:ascii="Times New Roman"/>
          <w:b w:val="false"/>
          <w:i w:val="false"/>
          <w:color w:val="000000"/>
          <w:sz w:val="28"/>
        </w:rPr>
        <w:t>
      Работникам учреждения проявить особую бдительность по отношению к оставленным посторонним предметам, сумкам, пакетам и тому подобное в помещениях, а также на территории объекта. Одной из причин, служащей поводом для опасения является нахождение на месте обнаружения подозрительного предмета подозрительных лиц до его обнаружения.</w:t>
      </w:r>
    </w:p>
    <w:bookmarkEnd w:id="446"/>
    <w:bookmarkStart w:name="z473" w:id="447"/>
    <w:p>
      <w:pPr>
        <w:spacing w:after="0"/>
        <w:ind w:left="0"/>
        <w:jc w:val="both"/>
      </w:pPr>
      <w:r>
        <w:rPr>
          <w:rFonts w:ascii="Times New Roman"/>
          <w:b w:val="false"/>
          <w:i w:val="false"/>
          <w:color w:val="000000"/>
          <w:sz w:val="28"/>
        </w:rPr>
        <w:t>
      При обнаружении подозрительного предмета (получении информации об его обнаружении) убедиться, что признаки обнаруженного предмета указывают на взрывное устройство.</w:t>
      </w:r>
    </w:p>
    <w:bookmarkEnd w:id="447"/>
    <w:bookmarkStart w:name="z474" w:id="448"/>
    <w:p>
      <w:pPr>
        <w:spacing w:after="0"/>
        <w:ind w:left="0"/>
        <w:jc w:val="both"/>
      </w:pPr>
      <w:r>
        <w:rPr>
          <w:rFonts w:ascii="Times New Roman"/>
          <w:b w:val="false"/>
          <w:i w:val="false"/>
          <w:color w:val="000000"/>
          <w:sz w:val="28"/>
        </w:rPr>
        <w:t>
      В целях защиты от возможного взрыва, расценивать все подозрительные предметы как взрывоопасные и принимать необходимые меры.</w:t>
      </w:r>
    </w:p>
    <w:bookmarkEnd w:id="448"/>
    <w:bookmarkStart w:name="z475" w:id="449"/>
    <w:p>
      <w:pPr>
        <w:spacing w:after="0"/>
        <w:ind w:left="0"/>
        <w:jc w:val="both"/>
      </w:pPr>
      <w:r>
        <w:rPr>
          <w:rFonts w:ascii="Times New Roman"/>
          <w:b w:val="false"/>
          <w:i w:val="false"/>
          <w:color w:val="000000"/>
          <w:sz w:val="28"/>
        </w:rPr>
        <w:t>
      Освободить опасную зону, удалив граждан на безопасное расстояние. До прибытия представителей правоохранительных органов по возможности принять меры к обеспечению охраны подозрительного предмета, выставив оцепление из числа работников объекта, обеспечив безопасность их нахождения.</w:t>
      </w:r>
    </w:p>
    <w:bookmarkEnd w:id="449"/>
    <w:bookmarkStart w:name="z476" w:id="450"/>
    <w:p>
      <w:pPr>
        <w:spacing w:after="0"/>
        <w:ind w:left="0"/>
        <w:jc w:val="both"/>
      </w:pPr>
      <w:r>
        <w:rPr>
          <w:rFonts w:ascii="Times New Roman"/>
          <w:b w:val="false"/>
          <w:i w:val="false"/>
          <w:color w:val="000000"/>
          <w:sz w:val="28"/>
        </w:rPr>
        <w:t>
      Немедленно сообщить (отдать указание о немедленном информировании) об обнаружении подозрительного предмета:</w:t>
      </w:r>
    </w:p>
    <w:bookmarkEnd w:id="450"/>
    <w:bookmarkStart w:name="z477" w:id="451"/>
    <w:p>
      <w:pPr>
        <w:spacing w:after="0"/>
        <w:ind w:left="0"/>
        <w:jc w:val="both"/>
      </w:pPr>
      <w:r>
        <w:rPr>
          <w:rFonts w:ascii="Times New Roman"/>
          <w:b w:val="false"/>
          <w:i w:val="false"/>
          <w:color w:val="000000"/>
          <w:sz w:val="28"/>
        </w:rPr>
        <w:t>
      1) в дежурную часть отдела внутренних дел района (города);</w:t>
      </w:r>
    </w:p>
    <w:bookmarkEnd w:id="451"/>
    <w:bookmarkStart w:name="z478" w:id="452"/>
    <w:p>
      <w:pPr>
        <w:spacing w:after="0"/>
        <w:ind w:left="0"/>
        <w:jc w:val="both"/>
      </w:pPr>
      <w:r>
        <w:rPr>
          <w:rFonts w:ascii="Times New Roman"/>
          <w:b w:val="false"/>
          <w:i w:val="false"/>
          <w:color w:val="000000"/>
          <w:sz w:val="28"/>
        </w:rPr>
        <w:t>
      2) руководству вышестоящего государственного органа.</w:t>
      </w:r>
    </w:p>
    <w:bookmarkEnd w:id="452"/>
    <w:bookmarkStart w:name="z479" w:id="453"/>
    <w:p>
      <w:pPr>
        <w:spacing w:after="0"/>
        <w:ind w:left="0"/>
        <w:jc w:val="both"/>
      </w:pPr>
      <w:r>
        <w:rPr>
          <w:rFonts w:ascii="Times New Roman"/>
          <w:b w:val="false"/>
          <w:i w:val="false"/>
          <w:color w:val="000000"/>
          <w:sz w:val="28"/>
        </w:rPr>
        <w:t>
       Дать команду на отключения газо-, водо-, и электроснабжение, а также радиоаппаратуры, мобильных телефонов и прочее.</w:t>
      </w:r>
    </w:p>
    <w:bookmarkEnd w:id="453"/>
    <w:bookmarkStart w:name="z480" w:id="454"/>
    <w:p>
      <w:pPr>
        <w:spacing w:after="0"/>
        <w:ind w:left="0"/>
        <w:jc w:val="both"/>
      </w:pPr>
      <w:r>
        <w:rPr>
          <w:rFonts w:ascii="Times New Roman"/>
          <w:b w:val="false"/>
          <w:i w:val="false"/>
          <w:color w:val="000000"/>
          <w:sz w:val="28"/>
        </w:rPr>
        <w:t xml:space="preserve">
      Организовать эвакуацию сотрудников и посетителей из здания и с территории объекта, исключив из маршрута движения, опасную зону вблизи нахождения подозрительного предмета. </w:t>
      </w:r>
    </w:p>
    <w:bookmarkEnd w:id="454"/>
    <w:bookmarkStart w:name="z481" w:id="455"/>
    <w:p>
      <w:pPr>
        <w:spacing w:after="0"/>
        <w:ind w:left="0"/>
        <w:jc w:val="both"/>
      </w:pPr>
      <w:r>
        <w:rPr>
          <w:rFonts w:ascii="Times New Roman"/>
          <w:b w:val="false"/>
          <w:i w:val="false"/>
          <w:color w:val="000000"/>
          <w:sz w:val="28"/>
        </w:rPr>
        <w:t xml:space="preserve">
      Дождаться прибытия представителей правоохранительных органов, доложить им оперативную обстановку, указать место расположения подозрительного предмета, время и обстоятельства его обнаружения. Далее действовать по указанию представителей правоохранительных органов. </w:t>
      </w:r>
    </w:p>
    <w:bookmarkEnd w:id="455"/>
    <w:bookmarkStart w:name="z482" w:id="456"/>
    <w:p>
      <w:pPr>
        <w:spacing w:after="0"/>
        <w:ind w:left="0"/>
        <w:jc w:val="both"/>
      </w:pPr>
      <w:r>
        <w:rPr>
          <w:rFonts w:ascii="Times New Roman"/>
          <w:b w:val="false"/>
          <w:i w:val="false"/>
          <w:color w:val="000000"/>
          <w:sz w:val="28"/>
        </w:rPr>
        <w:t>
      Не допускается сообщать об угрозе взрыва никому, кроме тех, кому необходимо знать о случившемся, чтобы не создавать панику.</w:t>
      </w:r>
    </w:p>
    <w:bookmarkEnd w:id="456"/>
    <w:bookmarkStart w:name="z483" w:id="457"/>
    <w:p>
      <w:pPr>
        <w:spacing w:after="0"/>
        <w:ind w:left="0"/>
        <w:jc w:val="both"/>
      </w:pPr>
      <w:r>
        <w:rPr>
          <w:rFonts w:ascii="Times New Roman"/>
          <w:b w:val="false"/>
          <w:i w:val="false"/>
          <w:color w:val="000000"/>
          <w:sz w:val="28"/>
        </w:rPr>
        <w:t>
      Не предпринимайте самостоятельно никаких действий с взрывными устройствами или предметами, похожими на взрывное устройство - это может привести к многочисленным жертвам и разрушениям.</w:t>
      </w:r>
    </w:p>
    <w:bookmarkEnd w:id="457"/>
    <w:bookmarkStart w:name="z484" w:id="458"/>
    <w:p>
      <w:pPr>
        <w:spacing w:after="0"/>
        <w:ind w:left="0"/>
        <w:jc w:val="both"/>
      </w:pPr>
      <w:r>
        <w:rPr>
          <w:rFonts w:ascii="Times New Roman"/>
          <w:b w:val="false"/>
          <w:i w:val="false"/>
          <w:color w:val="000000"/>
          <w:sz w:val="28"/>
        </w:rPr>
        <w:t>
       Категорически запрещается:</w:t>
      </w:r>
    </w:p>
    <w:bookmarkEnd w:id="458"/>
    <w:bookmarkStart w:name="z485" w:id="459"/>
    <w:p>
      <w:pPr>
        <w:spacing w:after="0"/>
        <w:ind w:left="0"/>
        <w:jc w:val="both"/>
      </w:pPr>
      <w:r>
        <w:rPr>
          <w:rFonts w:ascii="Times New Roman"/>
          <w:b w:val="false"/>
          <w:i w:val="false"/>
          <w:color w:val="000000"/>
          <w:sz w:val="28"/>
        </w:rPr>
        <w:t>
      1) вскрывать, трогать поднимать или передвигать подозрительные предметы, пытаться самостоятельно обезвредить (разминировать) или уничтожить взрывное устройство;</w:t>
      </w:r>
    </w:p>
    <w:bookmarkEnd w:id="459"/>
    <w:bookmarkStart w:name="z486" w:id="460"/>
    <w:p>
      <w:pPr>
        <w:spacing w:after="0"/>
        <w:ind w:left="0"/>
        <w:jc w:val="both"/>
      </w:pPr>
      <w:r>
        <w:rPr>
          <w:rFonts w:ascii="Times New Roman"/>
          <w:b w:val="false"/>
          <w:i w:val="false"/>
          <w:color w:val="000000"/>
          <w:sz w:val="28"/>
        </w:rPr>
        <w:t>
      2) выливать на предмет воду, или другое любое вещество, засыпать и накрывать, находиться вблизи предмета;</w:t>
      </w:r>
    </w:p>
    <w:bookmarkEnd w:id="460"/>
    <w:bookmarkStart w:name="z487" w:id="461"/>
    <w:p>
      <w:pPr>
        <w:spacing w:after="0"/>
        <w:ind w:left="0"/>
        <w:jc w:val="both"/>
      </w:pPr>
      <w:r>
        <w:rPr>
          <w:rFonts w:ascii="Times New Roman"/>
          <w:b w:val="false"/>
          <w:i w:val="false"/>
          <w:color w:val="000000"/>
          <w:sz w:val="28"/>
        </w:rPr>
        <w:t>
      3) оказывать температурное, звуковое, механическое и электромагнитное воздействие на предмет;</w:t>
      </w:r>
    </w:p>
    <w:bookmarkEnd w:id="461"/>
    <w:bookmarkStart w:name="z488" w:id="462"/>
    <w:p>
      <w:pPr>
        <w:spacing w:after="0"/>
        <w:ind w:left="0"/>
        <w:jc w:val="both"/>
      </w:pPr>
      <w:r>
        <w:rPr>
          <w:rFonts w:ascii="Times New Roman"/>
          <w:b w:val="false"/>
          <w:i w:val="false"/>
          <w:color w:val="000000"/>
          <w:sz w:val="28"/>
        </w:rPr>
        <w:t>
      4) пользоваться электро-, радиоаппаратурой, в том числе мобильными телефонами вблизи подозрительного предмета;</w:t>
      </w:r>
    </w:p>
    <w:bookmarkEnd w:id="462"/>
    <w:bookmarkStart w:name="z489" w:id="463"/>
    <w:p>
      <w:pPr>
        <w:spacing w:after="0"/>
        <w:ind w:left="0"/>
        <w:jc w:val="both"/>
      </w:pPr>
      <w:r>
        <w:rPr>
          <w:rFonts w:ascii="Times New Roman"/>
          <w:b w:val="false"/>
          <w:i w:val="false"/>
          <w:color w:val="000000"/>
          <w:sz w:val="28"/>
        </w:rPr>
        <w:t>
      5) после обнаружения данного предмета считать, что поблизости нет других взрывных устройств.</w:t>
      </w:r>
    </w:p>
    <w:bookmarkEnd w:id="463"/>
    <w:bookmarkStart w:name="z490" w:id="464"/>
    <w:p>
      <w:pPr>
        <w:spacing w:after="0"/>
        <w:ind w:left="0"/>
        <w:jc w:val="both"/>
      </w:pPr>
      <w:r>
        <w:rPr>
          <w:rFonts w:ascii="Times New Roman"/>
          <w:b w:val="false"/>
          <w:i w:val="false"/>
          <w:color w:val="000000"/>
          <w:sz w:val="28"/>
        </w:rPr>
        <w:t>
      Зоны эвакуации и оцепления при обнаружении взрывного устройства или подозрительного предмета, похожего на взрывное устройство:</w:t>
      </w:r>
    </w:p>
    <w:bookmarkEnd w:id="464"/>
    <w:bookmarkStart w:name="z491" w:id="465"/>
    <w:p>
      <w:pPr>
        <w:spacing w:after="0"/>
        <w:ind w:left="0"/>
        <w:jc w:val="both"/>
      </w:pPr>
      <w:r>
        <w:rPr>
          <w:rFonts w:ascii="Times New Roman"/>
          <w:b w:val="false"/>
          <w:i w:val="false"/>
          <w:color w:val="000000"/>
          <w:sz w:val="28"/>
        </w:rPr>
        <w:t>
      1) Граната РГД-5………………………………не менее 50 метров;</w:t>
      </w:r>
    </w:p>
    <w:bookmarkEnd w:id="465"/>
    <w:bookmarkStart w:name="z492" w:id="466"/>
    <w:p>
      <w:pPr>
        <w:spacing w:after="0"/>
        <w:ind w:left="0"/>
        <w:jc w:val="both"/>
      </w:pPr>
      <w:r>
        <w:rPr>
          <w:rFonts w:ascii="Times New Roman"/>
          <w:b w:val="false"/>
          <w:i w:val="false"/>
          <w:color w:val="000000"/>
          <w:sz w:val="28"/>
        </w:rPr>
        <w:t>
      2) Граната Ф-1………………………………..не менее 200 метров;</w:t>
      </w:r>
    </w:p>
    <w:bookmarkEnd w:id="466"/>
    <w:bookmarkStart w:name="z493" w:id="467"/>
    <w:p>
      <w:pPr>
        <w:spacing w:after="0"/>
        <w:ind w:left="0"/>
        <w:jc w:val="both"/>
      </w:pPr>
      <w:r>
        <w:rPr>
          <w:rFonts w:ascii="Times New Roman"/>
          <w:b w:val="false"/>
          <w:i w:val="false"/>
          <w:color w:val="000000"/>
          <w:sz w:val="28"/>
        </w:rPr>
        <w:t>
      3) Тротиловая шашка массой 200 граммов…………….45 метров;</w:t>
      </w:r>
    </w:p>
    <w:bookmarkEnd w:id="467"/>
    <w:bookmarkStart w:name="z494" w:id="468"/>
    <w:p>
      <w:pPr>
        <w:spacing w:after="0"/>
        <w:ind w:left="0"/>
        <w:jc w:val="both"/>
      </w:pPr>
      <w:r>
        <w:rPr>
          <w:rFonts w:ascii="Times New Roman"/>
          <w:b w:val="false"/>
          <w:i w:val="false"/>
          <w:color w:val="000000"/>
          <w:sz w:val="28"/>
        </w:rPr>
        <w:t>
      4) Тротиловая шашка массой 400 граммов…………....55 метров;</w:t>
      </w:r>
    </w:p>
    <w:bookmarkEnd w:id="468"/>
    <w:bookmarkStart w:name="z495" w:id="469"/>
    <w:p>
      <w:pPr>
        <w:spacing w:after="0"/>
        <w:ind w:left="0"/>
        <w:jc w:val="both"/>
      </w:pPr>
      <w:r>
        <w:rPr>
          <w:rFonts w:ascii="Times New Roman"/>
          <w:b w:val="false"/>
          <w:i w:val="false"/>
          <w:color w:val="000000"/>
          <w:sz w:val="28"/>
        </w:rPr>
        <w:t>
      5) Пивная банка 0,33 литра………………………….......60 метров;</w:t>
      </w:r>
    </w:p>
    <w:bookmarkEnd w:id="469"/>
    <w:bookmarkStart w:name="z496" w:id="470"/>
    <w:p>
      <w:pPr>
        <w:spacing w:after="0"/>
        <w:ind w:left="0"/>
        <w:jc w:val="both"/>
      </w:pPr>
      <w:r>
        <w:rPr>
          <w:rFonts w:ascii="Times New Roman"/>
          <w:b w:val="false"/>
          <w:i w:val="false"/>
          <w:color w:val="000000"/>
          <w:sz w:val="28"/>
        </w:rPr>
        <w:t>
      6) Мина МОН-50…………………………………………85 метров;</w:t>
      </w:r>
    </w:p>
    <w:bookmarkEnd w:id="470"/>
    <w:bookmarkStart w:name="z497" w:id="471"/>
    <w:p>
      <w:pPr>
        <w:spacing w:after="0"/>
        <w:ind w:left="0"/>
        <w:jc w:val="both"/>
      </w:pPr>
      <w:r>
        <w:rPr>
          <w:rFonts w:ascii="Times New Roman"/>
          <w:b w:val="false"/>
          <w:i w:val="false"/>
          <w:color w:val="000000"/>
          <w:sz w:val="28"/>
        </w:rPr>
        <w:t>
      7) Чемодан (кейс)………………………………………..230 метров;</w:t>
      </w:r>
    </w:p>
    <w:bookmarkEnd w:id="471"/>
    <w:bookmarkStart w:name="z498" w:id="472"/>
    <w:p>
      <w:pPr>
        <w:spacing w:after="0"/>
        <w:ind w:left="0"/>
        <w:jc w:val="both"/>
      </w:pPr>
      <w:r>
        <w:rPr>
          <w:rFonts w:ascii="Times New Roman"/>
          <w:b w:val="false"/>
          <w:i w:val="false"/>
          <w:color w:val="000000"/>
          <w:sz w:val="28"/>
        </w:rPr>
        <w:t>
      8) Дорожный чемодан…………………………………..350 метров;</w:t>
      </w:r>
    </w:p>
    <w:bookmarkEnd w:id="472"/>
    <w:bookmarkStart w:name="z499" w:id="473"/>
    <w:p>
      <w:pPr>
        <w:spacing w:after="0"/>
        <w:ind w:left="0"/>
        <w:jc w:val="both"/>
      </w:pPr>
      <w:r>
        <w:rPr>
          <w:rFonts w:ascii="Times New Roman"/>
          <w:b w:val="false"/>
          <w:i w:val="false"/>
          <w:color w:val="000000"/>
          <w:sz w:val="28"/>
        </w:rPr>
        <w:t>
      9) Легковой автомобиль………………………...…….. 580 метров;</w:t>
      </w:r>
    </w:p>
    <w:bookmarkEnd w:id="473"/>
    <w:bookmarkStart w:name="z500" w:id="474"/>
    <w:p>
      <w:pPr>
        <w:spacing w:after="0"/>
        <w:ind w:left="0"/>
        <w:jc w:val="both"/>
      </w:pPr>
      <w:r>
        <w:rPr>
          <w:rFonts w:ascii="Times New Roman"/>
          <w:b w:val="false"/>
          <w:i w:val="false"/>
          <w:color w:val="000000"/>
          <w:sz w:val="28"/>
        </w:rPr>
        <w:t>
      10) Микроавтобус……………………………………….920 метров;</w:t>
      </w:r>
    </w:p>
    <w:bookmarkEnd w:id="474"/>
    <w:bookmarkStart w:name="z501" w:id="475"/>
    <w:p>
      <w:pPr>
        <w:spacing w:after="0"/>
        <w:ind w:left="0"/>
        <w:jc w:val="both"/>
      </w:pPr>
      <w:r>
        <w:rPr>
          <w:rFonts w:ascii="Times New Roman"/>
          <w:b w:val="false"/>
          <w:i w:val="false"/>
          <w:color w:val="000000"/>
          <w:sz w:val="28"/>
        </w:rPr>
        <w:t xml:space="preserve">
      11) Грузовая автомашина (фургон)……………………1240 метров. </w:t>
      </w:r>
    </w:p>
    <w:bookmarkEnd w:id="475"/>
    <w:bookmarkStart w:name="z502" w:id="476"/>
    <w:p>
      <w:pPr>
        <w:spacing w:after="0"/>
        <w:ind w:left="0"/>
        <w:jc w:val="left"/>
      </w:pPr>
      <w:r>
        <w:rPr>
          <w:rFonts w:ascii="Times New Roman"/>
          <w:b/>
          <w:i w:val="false"/>
          <w:color w:val="000000"/>
        </w:rPr>
        <w:t xml:space="preserve"> 1.3. Алгоритм действий руководства объекта (дежурного) при получении информации об обнаружении вблизи объекта или на ее территории подозрительных лиц</w:t>
      </w:r>
    </w:p>
    <w:bookmarkEnd w:id="476"/>
    <w:bookmarkStart w:name="z503" w:id="477"/>
    <w:p>
      <w:pPr>
        <w:spacing w:after="0"/>
        <w:ind w:left="0"/>
        <w:jc w:val="both"/>
      </w:pPr>
      <w:r>
        <w:rPr>
          <w:rFonts w:ascii="Times New Roman"/>
          <w:b w:val="false"/>
          <w:i w:val="false"/>
          <w:color w:val="000000"/>
          <w:sz w:val="28"/>
        </w:rPr>
        <w:t>
      Признаки лиц, на которых необходимо обратить внимание:</w:t>
      </w:r>
    </w:p>
    <w:bookmarkEnd w:id="477"/>
    <w:bookmarkStart w:name="z504" w:id="478"/>
    <w:p>
      <w:pPr>
        <w:spacing w:after="0"/>
        <w:ind w:left="0"/>
        <w:jc w:val="both"/>
      </w:pPr>
      <w:r>
        <w:rPr>
          <w:rFonts w:ascii="Times New Roman"/>
          <w:b w:val="false"/>
          <w:i w:val="false"/>
          <w:color w:val="000000"/>
          <w:sz w:val="28"/>
        </w:rPr>
        <w:t>
      1) неоднократное появление одних и тех же незнакомых лиц вблизи или на территории объекта, проведение ими фото и видеосъемки, а также записей в блокнот;</w:t>
      </w:r>
    </w:p>
    <w:bookmarkEnd w:id="478"/>
    <w:bookmarkStart w:name="z505" w:id="479"/>
    <w:p>
      <w:pPr>
        <w:spacing w:after="0"/>
        <w:ind w:left="0"/>
        <w:jc w:val="both"/>
      </w:pPr>
      <w:r>
        <w:rPr>
          <w:rFonts w:ascii="Times New Roman"/>
          <w:b w:val="false"/>
          <w:i w:val="false"/>
          <w:color w:val="000000"/>
          <w:sz w:val="28"/>
        </w:rPr>
        <w:t>
      2) попытки избежать встречи с сотрудниками правоохранительных органов и уклониться от камер видеонаблюдения (опустил голову, отвернулся, прикрыл лицо);</w:t>
      </w:r>
    </w:p>
    <w:bookmarkEnd w:id="479"/>
    <w:bookmarkStart w:name="z506" w:id="480"/>
    <w:p>
      <w:pPr>
        <w:spacing w:after="0"/>
        <w:ind w:left="0"/>
        <w:jc w:val="both"/>
      </w:pPr>
      <w:r>
        <w:rPr>
          <w:rFonts w:ascii="Times New Roman"/>
          <w:b w:val="false"/>
          <w:i w:val="false"/>
          <w:color w:val="000000"/>
          <w:sz w:val="28"/>
        </w:rPr>
        <w:t>
      3) проникновение в служебные помещения зданий объекта лиц, в том числе сотрудников объекта, которые не имеют отношения к их техническому обслуживанию;</w:t>
      </w:r>
    </w:p>
    <w:bookmarkEnd w:id="480"/>
    <w:bookmarkStart w:name="z507" w:id="481"/>
    <w:p>
      <w:pPr>
        <w:spacing w:after="0"/>
        <w:ind w:left="0"/>
        <w:jc w:val="both"/>
      </w:pPr>
      <w:r>
        <w:rPr>
          <w:rFonts w:ascii="Times New Roman"/>
          <w:b w:val="false"/>
          <w:i w:val="false"/>
          <w:color w:val="000000"/>
          <w:sz w:val="28"/>
        </w:rPr>
        <w:t>
      4) необоснованное вступление незнакомцев в контакт с охранниками и обслуживающим персоналом объекта, выведывание у них сведений о режиме работы, мерах по обеспечению безопасности и прочее;</w:t>
      </w:r>
    </w:p>
    <w:bookmarkEnd w:id="481"/>
    <w:bookmarkStart w:name="z508" w:id="482"/>
    <w:p>
      <w:pPr>
        <w:spacing w:after="0"/>
        <w:ind w:left="0"/>
        <w:jc w:val="both"/>
      </w:pPr>
      <w:r>
        <w:rPr>
          <w:rFonts w:ascii="Times New Roman"/>
          <w:b w:val="false"/>
          <w:i w:val="false"/>
          <w:color w:val="000000"/>
          <w:sz w:val="28"/>
        </w:rPr>
        <w:t>
      5) поиск посторонними лицами людей, готовых за солидное вознаграждение выполнить малозначимую работу (передача пакета, свертка, посылки);</w:t>
      </w:r>
    </w:p>
    <w:bookmarkEnd w:id="482"/>
    <w:bookmarkStart w:name="z509" w:id="483"/>
    <w:p>
      <w:pPr>
        <w:spacing w:after="0"/>
        <w:ind w:left="0"/>
        <w:jc w:val="both"/>
      </w:pPr>
      <w:r>
        <w:rPr>
          <w:rFonts w:ascii="Times New Roman"/>
          <w:b w:val="false"/>
          <w:i w:val="false"/>
          <w:color w:val="000000"/>
          <w:sz w:val="28"/>
        </w:rPr>
        <w:t>
      6) скопление вблизи объекта большого количества незнакомых лиц, не имеющих отношения к работе объекта;</w:t>
      </w:r>
    </w:p>
    <w:bookmarkEnd w:id="483"/>
    <w:bookmarkStart w:name="z510" w:id="484"/>
    <w:p>
      <w:pPr>
        <w:spacing w:after="0"/>
        <w:ind w:left="0"/>
        <w:jc w:val="both"/>
      </w:pPr>
      <w:r>
        <w:rPr>
          <w:rFonts w:ascii="Times New Roman"/>
          <w:b w:val="false"/>
          <w:i w:val="false"/>
          <w:color w:val="000000"/>
          <w:sz w:val="28"/>
        </w:rPr>
        <w:t>
      7) нахождение вблизи объекта вооруженных лиц, не являющимися сотрудниками правоохранительных органов;</w:t>
      </w:r>
    </w:p>
    <w:bookmarkEnd w:id="484"/>
    <w:bookmarkStart w:name="z511" w:id="485"/>
    <w:p>
      <w:pPr>
        <w:spacing w:after="0"/>
        <w:ind w:left="0"/>
        <w:jc w:val="both"/>
      </w:pPr>
      <w:r>
        <w:rPr>
          <w:rFonts w:ascii="Times New Roman"/>
          <w:b w:val="false"/>
          <w:i w:val="false"/>
          <w:color w:val="000000"/>
          <w:sz w:val="28"/>
        </w:rPr>
        <w:t>
      8) лица, преднамеренно создающие конфликтные ситуации вблизи объекта;</w:t>
      </w:r>
    </w:p>
    <w:bookmarkEnd w:id="485"/>
    <w:bookmarkStart w:name="z512" w:id="486"/>
    <w:p>
      <w:pPr>
        <w:spacing w:after="0"/>
        <w:ind w:left="0"/>
        <w:jc w:val="both"/>
      </w:pPr>
      <w:r>
        <w:rPr>
          <w:rFonts w:ascii="Times New Roman"/>
          <w:b w:val="false"/>
          <w:i w:val="false"/>
          <w:color w:val="000000"/>
          <w:sz w:val="28"/>
        </w:rPr>
        <w:t>
      9) лица, пытавшиеся скрытно провести на территорию объекта запрещенные предметы.</w:t>
      </w:r>
    </w:p>
    <w:bookmarkEnd w:id="486"/>
    <w:bookmarkStart w:name="z513" w:id="487"/>
    <w:p>
      <w:pPr>
        <w:spacing w:after="0"/>
        <w:ind w:left="0"/>
        <w:jc w:val="both"/>
      </w:pPr>
      <w:r>
        <w:rPr>
          <w:rFonts w:ascii="Times New Roman"/>
          <w:b w:val="false"/>
          <w:i w:val="false"/>
          <w:color w:val="000000"/>
          <w:sz w:val="28"/>
        </w:rPr>
        <w:t>
      В случае получения информации об обнаружении вблизи объекта или на ее территории подозрительных лиц руководству объекта (дежурному) необходимо выполнить следующие действия:</w:t>
      </w:r>
    </w:p>
    <w:bookmarkEnd w:id="487"/>
    <w:bookmarkStart w:name="z514" w:id="488"/>
    <w:p>
      <w:pPr>
        <w:spacing w:after="0"/>
        <w:ind w:left="0"/>
        <w:jc w:val="both"/>
      </w:pPr>
      <w:r>
        <w:rPr>
          <w:rFonts w:ascii="Times New Roman"/>
          <w:b w:val="false"/>
          <w:i w:val="false"/>
          <w:color w:val="000000"/>
          <w:sz w:val="28"/>
        </w:rPr>
        <w:t>
      1) не принимать самостоятельных попыток к их задержанию;</w:t>
      </w:r>
    </w:p>
    <w:bookmarkEnd w:id="488"/>
    <w:bookmarkStart w:name="z515" w:id="489"/>
    <w:p>
      <w:pPr>
        <w:spacing w:after="0"/>
        <w:ind w:left="0"/>
        <w:jc w:val="both"/>
      </w:pPr>
      <w:r>
        <w:rPr>
          <w:rFonts w:ascii="Times New Roman"/>
          <w:b w:val="false"/>
          <w:i w:val="false"/>
          <w:color w:val="000000"/>
          <w:sz w:val="28"/>
        </w:rPr>
        <w:t>
      2) усилить пропускной режим при входе и въезде на территорию объекта;</w:t>
      </w:r>
    </w:p>
    <w:bookmarkEnd w:id="489"/>
    <w:bookmarkStart w:name="z516" w:id="490"/>
    <w:p>
      <w:pPr>
        <w:spacing w:after="0"/>
        <w:ind w:left="0"/>
        <w:jc w:val="both"/>
      </w:pPr>
      <w:r>
        <w:rPr>
          <w:rFonts w:ascii="Times New Roman"/>
          <w:b w:val="false"/>
          <w:i w:val="false"/>
          <w:color w:val="000000"/>
          <w:sz w:val="28"/>
        </w:rPr>
        <w:t>
      3) по возможности организовать скрытое наблюдение за подозрительными лицами, проведение скрытой видеозаписи или фотосъемки;</w:t>
      </w:r>
    </w:p>
    <w:bookmarkEnd w:id="490"/>
    <w:bookmarkStart w:name="z517" w:id="491"/>
    <w:p>
      <w:pPr>
        <w:spacing w:after="0"/>
        <w:ind w:left="0"/>
        <w:jc w:val="both"/>
      </w:pPr>
      <w:r>
        <w:rPr>
          <w:rFonts w:ascii="Times New Roman"/>
          <w:b w:val="false"/>
          <w:i w:val="false"/>
          <w:color w:val="000000"/>
          <w:sz w:val="28"/>
        </w:rPr>
        <w:t>
      4) 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bookmarkEnd w:id="491"/>
    <w:bookmarkStart w:name="z518" w:id="492"/>
    <w:p>
      <w:pPr>
        <w:spacing w:after="0"/>
        <w:ind w:left="0"/>
        <w:jc w:val="both"/>
      </w:pPr>
      <w:r>
        <w:rPr>
          <w:rFonts w:ascii="Times New Roman"/>
          <w:b w:val="false"/>
          <w:i w:val="false"/>
          <w:color w:val="000000"/>
          <w:sz w:val="28"/>
        </w:rPr>
        <w:t>
      5) в случае необходимости принятия экстренных мер незамедлительно сообщить в правоохранительные органы;</w:t>
      </w:r>
    </w:p>
    <w:bookmarkEnd w:id="492"/>
    <w:bookmarkStart w:name="z519" w:id="493"/>
    <w:p>
      <w:pPr>
        <w:spacing w:after="0"/>
        <w:ind w:left="0"/>
        <w:jc w:val="both"/>
      </w:pPr>
      <w:r>
        <w:rPr>
          <w:rFonts w:ascii="Times New Roman"/>
          <w:b w:val="false"/>
          <w:i w:val="false"/>
          <w:color w:val="000000"/>
          <w:sz w:val="28"/>
        </w:rPr>
        <w:t>
      6) дождаться прибытия представителей правоохранительных органов, указать им место нахождения подозрительных лиц, представить при наличии фото и видео материалы. Действовать по указанию представителей правоохранительных органов.</w:t>
      </w:r>
    </w:p>
    <w:bookmarkEnd w:id="493"/>
    <w:bookmarkStart w:name="z520" w:id="494"/>
    <w:p>
      <w:pPr>
        <w:spacing w:after="0"/>
        <w:ind w:left="0"/>
        <w:jc w:val="left"/>
      </w:pPr>
      <w:r>
        <w:rPr>
          <w:rFonts w:ascii="Times New Roman"/>
          <w:b/>
          <w:i w:val="false"/>
          <w:color w:val="000000"/>
        </w:rPr>
        <w:t xml:space="preserve"> 1.4. Алгоритм действий руководства объекта (дежурного) при получении информации о вооруженном нападении на объект</w:t>
      </w:r>
    </w:p>
    <w:bookmarkEnd w:id="494"/>
    <w:bookmarkStart w:name="z521" w:id="495"/>
    <w:p>
      <w:pPr>
        <w:spacing w:after="0"/>
        <w:ind w:left="0"/>
        <w:jc w:val="both"/>
      </w:pPr>
      <w:r>
        <w:rPr>
          <w:rFonts w:ascii="Times New Roman"/>
          <w:b w:val="false"/>
          <w:i w:val="false"/>
          <w:color w:val="000000"/>
          <w:sz w:val="28"/>
        </w:rPr>
        <w:t>
      В случае получения информации о вооруженном нападении на объект руководству объекта (дежурному) необходимо выполнить следующие действия:</w:t>
      </w:r>
    </w:p>
    <w:bookmarkEnd w:id="495"/>
    <w:bookmarkStart w:name="z522" w:id="496"/>
    <w:p>
      <w:pPr>
        <w:spacing w:after="0"/>
        <w:ind w:left="0"/>
        <w:jc w:val="both"/>
      </w:pPr>
      <w:r>
        <w:rPr>
          <w:rFonts w:ascii="Times New Roman"/>
          <w:b w:val="false"/>
          <w:i w:val="false"/>
          <w:color w:val="000000"/>
          <w:sz w:val="28"/>
        </w:rPr>
        <w:t>
      1) не принимать самостоятельных попыток к их задержанию;</w:t>
      </w:r>
    </w:p>
    <w:bookmarkEnd w:id="496"/>
    <w:bookmarkStart w:name="z523" w:id="497"/>
    <w:p>
      <w:pPr>
        <w:spacing w:after="0"/>
        <w:ind w:left="0"/>
        <w:jc w:val="both"/>
      </w:pPr>
      <w:r>
        <w:rPr>
          <w:rFonts w:ascii="Times New Roman"/>
          <w:b w:val="false"/>
          <w:i w:val="false"/>
          <w:color w:val="000000"/>
          <w:sz w:val="28"/>
        </w:rPr>
        <w:t>
      2) незамедлительное информирование правоохранительных и/или специальных государственных органов о факте и обстоятельствах вооруженного нападения;</w:t>
      </w:r>
    </w:p>
    <w:bookmarkEnd w:id="497"/>
    <w:bookmarkStart w:name="z524" w:id="498"/>
    <w:p>
      <w:pPr>
        <w:spacing w:after="0"/>
        <w:ind w:left="0"/>
        <w:jc w:val="both"/>
      </w:pPr>
      <w:r>
        <w:rPr>
          <w:rFonts w:ascii="Times New Roman"/>
          <w:b w:val="false"/>
          <w:i w:val="false"/>
          <w:color w:val="000000"/>
          <w:sz w:val="28"/>
        </w:rPr>
        <w:t>
      3) имеющимися силами и средствами принять меры по недопущению проникновения злоумышленников на потенциально опасные участки объекта;</w:t>
      </w:r>
    </w:p>
    <w:bookmarkEnd w:id="498"/>
    <w:bookmarkStart w:name="z525" w:id="499"/>
    <w:p>
      <w:pPr>
        <w:spacing w:after="0"/>
        <w:ind w:left="0"/>
        <w:jc w:val="both"/>
      </w:pPr>
      <w:r>
        <w:rPr>
          <w:rFonts w:ascii="Times New Roman"/>
          <w:b w:val="false"/>
          <w:i w:val="false"/>
          <w:color w:val="000000"/>
          <w:sz w:val="28"/>
        </w:rPr>
        <w:t>
      4) организовать меры по обеспечению безопасности людей на объекте (эвакуация, блокирование внутренних барьеров, оповещение о нештатной ситуации на объекте и другие);</w:t>
      </w:r>
    </w:p>
    <w:bookmarkEnd w:id="499"/>
    <w:bookmarkStart w:name="z526" w:id="500"/>
    <w:p>
      <w:pPr>
        <w:spacing w:after="0"/>
        <w:ind w:left="0"/>
        <w:jc w:val="both"/>
      </w:pPr>
      <w:r>
        <w:rPr>
          <w:rFonts w:ascii="Times New Roman"/>
          <w:b w:val="false"/>
          <w:i w:val="false"/>
          <w:color w:val="000000"/>
          <w:sz w:val="28"/>
        </w:rPr>
        <w:t>
      5) взаимодействие с прибывающими силами оперативного штаба по борьбе с терроризмом;</w:t>
      </w:r>
    </w:p>
    <w:bookmarkEnd w:id="500"/>
    <w:bookmarkStart w:name="z527" w:id="501"/>
    <w:p>
      <w:pPr>
        <w:spacing w:after="0"/>
        <w:ind w:left="0"/>
        <w:jc w:val="both"/>
      </w:pPr>
      <w:r>
        <w:rPr>
          <w:rFonts w:ascii="Times New Roman"/>
          <w:b w:val="false"/>
          <w:i w:val="false"/>
          <w:color w:val="000000"/>
          <w:sz w:val="28"/>
        </w:rPr>
        <w:t>
      6) предоставление сотрудникам правоохранительных органов всю имеющуюся информацию о нападении и нападавших, которая может сократить время выявления и задержания злоумышленника.</w:t>
      </w:r>
    </w:p>
    <w:bookmarkEnd w:id="501"/>
    <w:bookmarkStart w:name="z528" w:id="502"/>
    <w:p>
      <w:pPr>
        <w:spacing w:after="0"/>
        <w:ind w:left="0"/>
        <w:jc w:val="left"/>
      </w:pPr>
      <w:r>
        <w:rPr>
          <w:rFonts w:ascii="Times New Roman"/>
          <w:b/>
          <w:i w:val="false"/>
          <w:color w:val="000000"/>
        </w:rPr>
        <w:t xml:space="preserve"> 1.5. Алгоритм действий руководства объекта при обнаружении подозрительных почтовых отправлений</w:t>
      </w:r>
    </w:p>
    <w:bookmarkEnd w:id="502"/>
    <w:bookmarkStart w:name="z529" w:id="503"/>
    <w:p>
      <w:pPr>
        <w:spacing w:after="0"/>
        <w:ind w:left="0"/>
        <w:jc w:val="both"/>
      </w:pPr>
      <w:r>
        <w:rPr>
          <w:rFonts w:ascii="Times New Roman"/>
          <w:b w:val="false"/>
          <w:i w:val="false"/>
          <w:color w:val="000000"/>
          <w:sz w:val="28"/>
        </w:rPr>
        <w:t>
      Предупредительными мерами (мерами профилактики) являются тщательный просмотр поступающей письменной продукции, прослушивание магнитных лент, просмотр дискет, компакт дисков и другие.</w:t>
      </w:r>
    </w:p>
    <w:bookmarkEnd w:id="503"/>
    <w:bookmarkStart w:name="z530" w:id="504"/>
    <w:p>
      <w:pPr>
        <w:spacing w:after="0"/>
        <w:ind w:left="0"/>
        <w:jc w:val="both"/>
      </w:pPr>
      <w:r>
        <w:rPr>
          <w:rFonts w:ascii="Times New Roman"/>
          <w:b w:val="false"/>
          <w:i w:val="false"/>
          <w:color w:val="000000"/>
          <w:sz w:val="28"/>
        </w:rPr>
        <w:t>
      Особое внимание необходимо обращать на бандероли, письма, крупные упаковки, посылки, футляры упаковки и прочее.</w:t>
      </w:r>
    </w:p>
    <w:bookmarkEnd w:id="504"/>
    <w:bookmarkStart w:name="z531" w:id="505"/>
    <w:p>
      <w:pPr>
        <w:spacing w:after="0"/>
        <w:ind w:left="0"/>
        <w:jc w:val="both"/>
      </w:pPr>
      <w:r>
        <w:rPr>
          <w:rFonts w:ascii="Times New Roman"/>
          <w:b w:val="false"/>
          <w:i w:val="false"/>
          <w:color w:val="000000"/>
          <w:sz w:val="28"/>
        </w:rPr>
        <w:t>
       Признаки почтовых отправлений, которые должны вызвать подозрение:</w:t>
      </w:r>
    </w:p>
    <w:bookmarkEnd w:id="505"/>
    <w:bookmarkStart w:name="z532" w:id="506"/>
    <w:p>
      <w:pPr>
        <w:spacing w:after="0"/>
        <w:ind w:left="0"/>
        <w:jc w:val="both"/>
      </w:pPr>
      <w:r>
        <w:rPr>
          <w:rFonts w:ascii="Times New Roman"/>
          <w:b w:val="false"/>
          <w:i w:val="false"/>
          <w:color w:val="000000"/>
          <w:sz w:val="28"/>
        </w:rPr>
        <w:t>
      1) корреспонденция неожиданная, не имеет обратного адреса, неправильный адрес, неточности в написании адреса, неверно указан адресат, имеются не соответствующие марки или штампы почтовых отделений;</w:t>
      </w:r>
    </w:p>
    <w:bookmarkEnd w:id="506"/>
    <w:bookmarkStart w:name="z533" w:id="507"/>
    <w:p>
      <w:pPr>
        <w:spacing w:after="0"/>
        <w:ind w:left="0"/>
        <w:jc w:val="both"/>
      </w:pPr>
      <w:r>
        <w:rPr>
          <w:rFonts w:ascii="Times New Roman"/>
          <w:b w:val="false"/>
          <w:i w:val="false"/>
          <w:color w:val="000000"/>
          <w:sz w:val="28"/>
        </w:rPr>
        <w:t>
      2) почтовое отправление нестандартное по весу, размеру, форме, имеет неровности по бокам, заклеено липкой лентой; помечено ограничениями типа "лично", "лично в руки", "конфиденциально" и другие;</w:t>
      </w:r>
    </w:p>
    <w:bookmarkEnd w:id="507"/>
    <w:bookmarkStart w:name="z534" w:id="508"/>
    <w:p>
      <w:pPr>
        <w:spacing w:after="0"/>
        <w:ind w:left="0"/>
        <w:jc w:val="both"/>
      </w:pPr>
      <w:r>
        <w:rPr>
          <w:rFonts w:ascii="Times New Roman"/>
          <w:b w:val="false"/>
          <w:i w:val="false"/>
          <w:color w:val="000000"/>
          <w:sz w:val="28"/>
        </w:rPr>
        <w:t>
      3) почтовое отправление имеют странный запах, цвет, в конвертах прощупываются вложения, не характерные для почтовых отправлений (порошок и прочее).</w:t>
      </w:r>
    </w:p>
    <w:bookmarkEnd w:id="508"/>
    <w:bookmarkStart w:name="z535" w:id="509"/>
    <w:p>
      <w:pPr>
        <w:spacing w:after="0"/>
        <w:ind w:left="0"/>
        <w:jc w:val="both"/>
      </w:pPr>
      <w:r>
        <w:rPr>
          <w:rFonts w:ascii="Times New Roman"/>
          <w:b w:val="false"/>
          <w:i w:val="false"/>
          <w:color w:val="000000"/>
          <w:sz w:val="28"/>
        </w:rPr>
        <w:t xml:space="preserve">
      В случае обнаружения подозрительного почтового отправления: </w:t>
      </w:r>
    </w:p>
    <w:bookmarkEnd w:id="509"/>
    <w:bookmarkStart w:name="z536" w:id="510"/>
    <w:p>
      <w:pPr>
        <w:spacing w:after="0"/>
        <w:ind w:left="0"/>
        <w:jc w:val="both"/>
      </w:pPr>
      <w:r>
        <w:rPr>
          <w:rFonts w:ascii="Times New Roman"/>
          <w:b w:val="false"/>
          <w:i w:val="false"/>
          <w:color w:val="000000"/>
          <w:sz w:val="28"/>
        </w:rPr>
        <w:t xml:space="preserve">
      1) Прекратить всякий доступ всех лиц к подозрительному предмету. </w:t>
      </w:r>
    </w:p>
    <w:bookmarkEnd w:id="510"/>
    <w:bookmarkStart w:name="z537" w:id="511"/>
    <w:p>
      <w:pPr>
        <w:spacing w:after="0"/>
        <w:ind w:left="0"/>
        <w:jc w:val="both"/>
      </w:pPr>
      <w:r>
        <w:rPr>
          <w:rFonts w:ascii="Times New Roman"/>
          <w:b w:val="false"/>
          <w:i w:val="false"/>
          <w:color w:val="000000"/>
          <w:sz w:val="28"/>
        </w:rPr>
        <w:t>
      2) Немедленно оповестить дежурную часть отдела внутренних дел района (города);</w:t>
      </w:r>
    </w:p>
    <w:bookmarkEnd w:id="511"/>
    <w:bookmarkStart w:name="z538" w:id="512"/>
    <w:p>
      <w:pPr>
        <w:spacing w:after="0"/>
        <w:ind w:left="0"/>
        <w:jc w:val="both"/>
      </w:pPr>
      <w:r>
        <w:rPr>
          <w:rFonts w:ascii="Times New Roman"/>
          <w:b w:val="false"/>
          <w:i w:val="false"/>
          <w:color w:val="000000"/>
          <w:sz w:val="28"/>
        </w:rPr>
        <w:t xml:space="preserve">
      3) Эвакуировать всех граждан из здания объекта. </w:t>
      </w:r>
    </w:p>
    <w:bookmarkEnd w:id="512"/>
    <w:bookmarkStart w:name="z539" w:id="513"/>
    <w:p>
      <w:pPr>
        <w:spacing w:after="0"/>
        <w:ind w:left="0"/>
        <w:jc w:val="both"/>
      </w:pPr>
      <w:r>
        <w:rPr>
          <w:rFonts w:ascii="Times New Roman"/>
          <w:b w:val="false"/>
          <w:i w:val="false"/>
          <w:color w:val="000000"/>
          <w:sz w:val="28"/>
        </w:rPr>
        <w:t>
      Если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bookmarkEnd w:id="513"/>
    <w:bookmarkStart w:name="z540" w:id="514"/>
    <w:p>
      <w:pPr>
        <w:spacing w:after="0"/>
        <w:ind w:left="0"/>
        <w:jc w:val="both"/>
      </w:pPr>
      <w:r>
        <w:rPr>
          <w:rFonts w:ascii="Times New Roman"/>
          <w:b w:val="false"/>
          <w:i w:val="false"/>
          <w:color w:val="000000"/>
          <w:sz w:val="28"/>
        </w:rPr>
        <w:t>
      Используя подручные средства индивидуальной защиты кожи (резиновые перчатки, полиэтиленовые пакеты), дыхательных путей (респиратор, 4-слойная марлевая повязка) поместить подозрительную корреспонденцию, а также контактировавшие с ними предметы в герметичную тару (стеклянный сосуд с плотно прилегающей крышкой или в многослойные пластиковые пакеты). Герметично закрытую тару до приезда специалистов хранить в недоступном для граждан месте.</w:t>
      </w:r>
    </w:p>
    <w:bookmarkEnd w:id="514"/>
    <w:bookmarkStart w:name="z541" w:id="515"/>
    <w:p>
      <w:pPr>
        <w:spacing w:after="0"/>
        <w:ind w:left="0"/>
        <w:jc w:val="both"/>
      </w:pPr>
      <w:r>
        <w:rPr>
          <w:rFonts w:ascii="Times New Roman"/>
          <w:b w:val="false"/>
          <w:i w:val="false"/>
          <w:color w:val="000000"/>
          <w:sz w:val="28"/>
        </w:rPr>
        <w:t>
      Установить обстоятельства, время и место обнаружения подозрительной корреспонденции. Составить список всех лиц, кто контактировал с подозрительной корреспонденцией. Собрать их адреса, номера телефонов или определить способ как с ними связаться. Передать этот список лицам, прибывшим для расследования данного случая.</w:t>
      </w:r>
    </w:p>
    <w:bookmarkEnd w:id="515"/>
    <w:bookmarkStart w:name="z542" w:id="516"/>
    <w:p>
      <w:pPr>
        <w:spacing w:after="0"/>
        <w:ind w:left="0"/>
        <w:jc w:val="both"/>
      </w:pPr>
      <w:r>
        <w:rPr>
          <w:rFonts w:ascii="Times New Roman"/>
          <w:b w:val="false"/>
          <w:i w:val="false"/>
          <w:color w:val="000000"/>
          <w:sz w:val="28"/>
        </w:rPr>
        <w:t>
      Из числа эвакуируемых граждан определить круг лиц, имевших доступ к данной корреспонденции, изолировать их на отдельной территории и рекомендовать им как можно быстрее и тщательно вымыться с водой и мылом.</w:t>
      </w:r>
    </w:p>
    <w:bookmarkEnd w:id="516"/>
    <w:bookmarkStart w:name="z543" w:id="517"/>
    <w:p>
      <w:pPr>
        <w:spacing w:after="0"/>
        <w:ind w:left="0"/>
        <w:jc w:val="both"/>
      </w:pPr>
      <w:r>
        <w:rPr>
          <w:rFonts w:ascii="Times New Roman"/>
          <w:b w:val="false"/>
          <w:i w:val="false"/>
          <w:color w:val="000000"/>
          <w:sz w:val="28"/>
        </w:rPr>
        <w:t>
      Всех, не имевших контакт с подозрительной корреспонденцией, до прибытия следственной бригады по возможности собрать в каком-нибудь нейтральном помещении и только с разрешения руководителя следственной группы отправить домой.</w:t>
      </w:r>
    </w:p>
    <w:bookmarkEnd w:id="517"/>
    <w:bookmarkStart w:name="z544" w:id="518"/>
    <w:p>
      <w:pPr>
        <w:spacing w:after="0"/>
        <w:ind w:left="0"/>
        <w:jc w:val="both"/>
      </w:pPr>
      <w:r>
        <w:rPr>
          <w:rFonts w:ascii="Times New Roman"/>
          <w:b w:val="false"/>
          <w:i w:val="false"/>
          <w:color w:val="000000"/>
          <w:sz w:val="28"/>
        </w:rPr>
        <w:t>
      Из числа администрации учреждения организовать дежурство с задачей поддерживать взаимодействие с органами, принимающими участие в ликвидации последствий чрезвычайной ситуации и обеспечения неукоснительного выполнения их рекомендаций.</w:t>
      </w:r>
    </w:p>
    <w:bookmarkEnd w:id="518"/>
    <w:bookmarkStart w:name="z545" w:id="519"/>
    <w:p>
      <w:pPr>
        <w:spacing w:after="0"/>
        <w:ind w:left="0"/>
        <w:jc w:val="both"/>
      </w:pPr>
      <w:r>
        <w:rPr>
          <w:rFonts w:ascii="Times New Roman"/>
          <w:b w:val="false"/>
          <w:i w:val="false"/>
          <w:color w:val="000000"/>
          <w:sz w:val="28"/>
        </w:rPr>
        <w:t>
      Порядок обращения с подозрительными почтовыми отправлениями (анонимными материалами):</w:t>
      </w:r>
    </w:p>
    <w:bookmarkEnd w:id="519"/>
    <w:bookmarkStart w:name="z546" w:id="520"/>
    <w:p>
      <w:pPr>
        <w:spacing w:after="0"/>
        <w:ind w:left="0"/>
        <w:jc w:val="both"/>
      </w:pPr>
      <w:r>
        <w:rPr>
          <w:rFonts w:ascii="Times New Roman"/>
          <w:b w:val="false"/>
          <w:i w:val="false"/>
          <w:color w:val="000000"/>
          <w:sz w:val="28"/>
        </w:rPr>
        <w:t>
      1) обращайтесь с ним максимально осторожно;</w:t>
      </w:r>
    </w:p>
    <w:bookmarkEnd w:id="520"/>
    <w:bookmarkStart w:name="z547" w:id="521"/>
    <w:p>
      <w:pPr>
        <w:spacing w:after="0"/>
        <w:ind w:left="0"/>
        <w:jc w:val="both"/>
      </w:pPr>
      <w:r>
        <w:rPr>
          <w:rFonts w:ascii="Times New Roman"/>
          <w:b w:val="false"/>
          <w:i w:val="false"/>
          <w:color w:val="000000"/>
          <w:sz w:val="28"/>
        </w:rPr>
        <w:t xml:space="preserve">
      2) уберите его в чистый плотно закрываемый полиэтиленовый пакет и поместите в отдельную жесткую папку; </w:t>
      </w:r>
    </w:p>
    <w:bookmarkEnd w:id="521"/>
    <w:bookmarkStart w:name="z548" w:id="522"/>
    <w:p>
      <w:pPr>
        <w:spacing w:after="0"/>
        <w:ind w:left="0"/>
        <w:jc w:val="both"/>
      </w:pPr>
      <w:r>
        <w:rPr>
          <w:rFonts w:ascii="Times New Roman"/>
          <w:b w:val="false"/>
          <w:i w:val="false"/>
          <w:color w:val="000000"/>
          <w:sz w:val="28"/>
        </w:rPr>
        <w:t xml:space="preserve">
      3) не оставлять на нем отпечатков своих пальцев; </w:t>
      </w:r>
    </w:p>
    <w:bookmarkEnd w:id="522"/>
    <w:bookmarkStart w:name="z549" w:id="523"/>
    <w:p>
      <w:pPr>
        <w:spacing w:after="0"/>
        <w:ind w:left="0"/>
        <w:jc w:val="both"/>
      </w:pPr>
      <w:r>
        <w:rPr>
          <w:rFonts w:ascii="Times New Roman"/>
          <w:b w:val="false"/>
          <w:i w:val="false"/>
          <w:color w:val="000000"/>
          <w:sz w:val="28"/>
        </w:rPr>
        <w:t xml:space="preserve">
      4) если документ поступил в конверте, его вскрытие производится только с левой или правой стороны, аккуратно отрезая кромки ножницами; </w:t>
      </w:r>
    </w:p>
    <w:bookmarkEnd w:id="523"/>
    <w:bookmarkStart w:name="z550" w:id="524"/>
    <w:p>
      <w:pPr>
        <w:spacing w:after="0"/>
        <w:ind w:left="0"/>
        <w:jc w:val="both"/>
      </w:pPr>
      <w:r>
        <w:rPr>
          <w:rFonts w:ascii="Times New Roman"/>
          <w:b w:val="false"/>
          <w:i w:val="false"/>
          <w:color w:val="000000"/>
          <w:sz w:val="28"/>
        </w:rPr>
        <w:t xml:space="preserve">
      5) сохраняйте все: сам документ с текстом, любые вложения, конверт и упаковку; </w:t>
      </w:r>
    </w:p>
    <w:bookmarkEnd w:id="524"/>
    <w:bookmarkStart w:name="z551" w:id="525"/>
    <w:p>
      <w:pPr>
        <w:spacing w:after="0"/>
        <w:ind w:left="0"/>
        <w:jc w:val="both"/>
      </w:pPr>
      <w:r>
        <w:rPr>
          <w:rFonts w:ascii="Times New Roman"/>
          <w:b w:val="false"/>
          <w:i w:val="false"/>
          <w:color w:val="000000"/>
          <w:sz w:val="28"/>
        </w:rPr>
        <w:t>
      6) не расширяйте круг лиц, знакомившихся с содержанием документа;</w:t>
      </w:r>
    </w:p>
    <w:bookmarkEnd w:id="525"/>
    <w:bookmarkStart w:name="z552" w:id="526"/>
    <w:p>
      <w:pPr>
        <w:spacing w:after="0"/>
        <w:ind w:left="0"/>
        <w:jc w:val="both"/>
      </w:pPr>
      <w:r>
        <w:rPr>
          <w:rFonts w:ascii="Times New Roman"/>
          <w:b w:val="false"/>
          <w:i w:val="false"/>
          <w:color w:val="000000"/>
          <w:sz w:val="28"/>
        </w:rPr>
        <w:t>
      7)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прочее), а также обстоятельства, связанные с их обнаружением или получением;</w:t>
      </w:r>
    </w:p>
    <w:bookmarkEnd w:id="526"/>
    <w:bookmarkStart w:name="z553" w:id="527"/>
    <w:p>
      <w:pPr>
        <w:spacing w:after="0"/>
        <w:ind w:left="0"/>
        <w:jc w:val="both"/>
      </w:pPr>
      <w:r>
        <w:rPr>
          <w:rFonts w:ascii="Times New Roman"/>
          <w:b w:val="false"/>
          <w:i w:val="false"/>
          <w:color w:val="000000"/>
          <w:sz w:val="28"/>
        </w:rPr>
        <w:t>
      8)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bookmarkEnd w:id="527"/>
    <w:bookmarkStart w:name="z554" w:id="528"/>
    <w:p>
      <w:pPr>
        <w:spacing w:after="0"/>
        <w:ind w:left="0"/>
        <w:jc w:val="both"/>
      </w:pPr>
      <w:r>
        <w:rPr>
          <w:rFonts w:ascii="Times New Roman"/>
          <w:b w:val="false"/>
          <w:i w:val="false"/>
          <w:color w:val="000000"/>
          <w:sz w:val="28"/>
        </w:rPr>
        <w:t>
      9) при исполнении резолюций и других надписей на сопроводительных документах не должно оставаться давленых следов на анонимных материалах;</w:t>
      </w:r>
    </w:p>
    <w:bookmarkEnd w:id="528"/>
    <w:bookmarkStart w:name="z555" w:id="529"/>
    <w:p>
      <w:pPr>
        <w:spacing w:after="0"/>
        <w:ind w:left="0"/>
        <w:jc w:val="both"/>
      </w:pPr>
      <w:r>
        <w:rPr>
          <w:rFonts w:ascii="Times New Roman"/>
          <w:b w:val="false"/>
          <w:i w:val="false"/>
          <w:color w:val="000000"/>
          <w:sz w:val="28"/>
        </w:rPr>
        <w:t>
      10)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bookmarkEnd w:id="529"/>
    <w:bookmarkStart w:name="z556" w:id="530"/>
    <w:p>
      <w:pPr>
        <w:spacing w:after="0"/>
        <w:ind w:left="0"/>
        <w:jc w:val="left"/>
      </w:pPr>
      <w:r>
        <w:rPr>
          <w:rFonts w:ascii="Times New Roman"/>
          <w:b/>
          <w:i w:val="false"/>
          <w:color w:val="000000"/>
        </w:rPr>
        <w:t xml:space="preserve"> 1.6. Алгоритм действий руководства объекта при акте терроризма, связанном с захватом заложников</w:t>
      </w:r>
    </w:p>
    <w:bookmarkEnd w:id="530"/>
    <w:bookmarkStart w:name="z557" w:id="531"/>
    <w:p>
      <w:pPr>
        <w:spacing w:after="0"/>
        <w:ind w:left="0"/>
        <w:jc w:val="left"/>
      </w:pPr>
      <w:r>
        <w:rPr>
          <w:rFonts w:ascii="Times New Roman"/>
          <w:b/>
          <w:i w:val="false"/>
          <w:color w:val="000000"/>
        </w:rPr>
        <w:t xml:space="preserve"> При захвате людей в заложники</w:t>
      </w:r>
    </w:p>
    <w:bookmarkEnd w:id="531"/>
    <w:bookmarkStart w:name="z558" w:id="532"/>
    <w:p>
      <w:pPr>
        <w:spacing w:after="0"/>
        <w:ind w:left="0"/>
        <w:jc w:val="both"/>
      </w:pPr>
      <w:r>
        <w:rPr>
          <w:rFonts w:ascii="Times New Roman"/>
          <w:b w:val="false"/>
          <w:i w:val="false"/>
          <w:color w:val="000000"/>
          <w:sz w:val="28"/>
        </w:rPr>
        <w:t xml:space="preserve">
      О сложившейся на объекте ситуации незамедлительно сообщить в правоохранительные органы любым доступным способом, который не спровоцирует негативных действий со стороны террористов. </w:t>
      </w:r>
    </w:p>
    <w:bookmarkEnd w:id="532"/>
    <w:bookmarkStart w:name="z559" w:id="533"/>
    <w:p>
      <w:pPr>
        <w:spacing w:after="0"/>
        <w:ind w:left="0"/>
        <w:jc w:val="both"/>
      </w:pPr>
      <w:r>
        <w:rPr>
          <w:rFonts w:ascii="Times New Roman"/>
          <w:b w:val="false"/>
          <w:i w:val="false"/>
          <w:color w:val="000000"/>
          <w:sz w:val="28"/>
        </w:rPr>
        <w:t>
      Не вступать в переговоры с террористами по собственной инициативе.</w:t>
      </w:r>
    </w:p>
    <w:bookmarkEnd w:id="533"/>
    <w:bookmarkStart w:name="z560" w:id="534"/>
    <w:p>
      <w:pPr>
        <w:spacing w:after="0"/>
        <w:ind w:left="0"/>
        <w:jc w:val="both"/>
      </w:pPr>
      <w:r>
        <w:rPr>
          <w:rFonts w:ascii="Times New Roman"/>
          <w:b w:val="false"/>
          <w:i w:val="false"/>
          <w:color w:val="000000"/>
          <w:sz w:val="28"/>
        </w:rPr>
        <w:t xml:space="preserve">
      Выполнять требования преступников, если это не связано с причинением ущерба жизни и здоровью людей, не противоречить преступникам, не рискуйте жизнью окружающих и своей собственной. </w:t>
      </w:r>
    </w:p>
    <w:bookmarkEnd w:id="534"/>
    <w:bookmarkStart w:name="z561" w:id="535"/>
    <w:p>
      <w:pPr>
        <w:spacing w:after="0"/>
        <w:ind w:left="0"/>
        <w:jc w:val="both"/>
      </w:pPr>
      <w:r>
        <w:rPr>
          <w:rFonts w:ascii="Times New Roman"/>
          <w:b w:val="false"/>
          <w:i w:val="false"/>
          <w:color w:val="000000"/>
          <w:sz w:val="28"/>
        </w:rPr>
        <w:t>
      Не допускать действия, которые могут спровоцировать нападающих к применению оружия и привести к человеческим жертвам.</w:t>
      </w:r>
    </w:p>
    <w:bookmarkEnd w:id="535"/>
    <w:bookmarkStart w:name="z562" w:id="536"/>
    <w:p>
      <w:pPr>
        <w:spacing w:after="0"/>
        <w:ind w:left="0"/>
        <w:jc w:val="both"/>
      </w:pPr>
      <w:r>
        <w:rPr>
          <w:rFonts w:ascii="Times New Roman"/>
          <w:b w:val="false"/>
          <w:i w:val="false"/>
          <w:color w:val="000000"/>
          <w:sz w:val="28"/>
        </w:rPr>
        <w:t>
      Принять меры к беспрепятственному проходу (проезду) на объект сотрудников правоохранительных органов, аварийно-спасательных служб, автомашин скорой медицинской помощи.</w:t>
      </w:r>
    </w:p>
    <w:bookmarkEnd w:id="536"/>
    <w:bookmarkStart w:name="z563" w:id="537"/>
    <w:p>
      <w:pPr>
        <w:spacing w:after="0"/>
        <w:ind w:left="0"/>
        <w:jc w:val="both"/>
      </w:pPr>
      <w:r>
        <w:rPr>
          <w:rFonts w:ascii="Times New Roman"/>
          <w:b w:val="false"/>
          <w:i w:val="false"/>
          <w:color w:val="000000"/>
          <w:sz w:val="28"/>
        </w:rPr>
        <w:t xml:space="preserve">
      По прибытии сотрудников спецподразделений, оказать им помощь в получении достоверной информации о захвате, подробно ответить на все вопросы. </w:t>
      </w:r>
    </w:p>
    <w:bookmarkEnd w:id="537"/>
    <w:bookmarkStart w:name="z564" w:id="538"/>
    <w:p>
      <w:pPr>
        <w:spacing w:after="0"/>
        <w:ind w:left="0"/>
        <w:jc w:val="left"/>
      </w:pPr>
      <w:r>
        <w:rPr>
          <w:rFonts w:ascii="Times New Roman"/>
          <w:b/>
          <w:i w:val="false"/>
          <w:color w:val="000000"/>
        </w:rPr>
        <w:t xml:space="preserve"> Если Вы оказались в руках террористов</w:t>
      </w:r>
    </w:p>
    <w:bookmarkEnd w:id="538"/>
    <w:bookmarkStart w:name="z565" w:id="539"/>
    <w:p>
      <w:pPr>
        <w:spacing w:after="0"/>
        <w:ind w:left="0"/>
        <w:jc w:val="both"/>
      </w:pPr>
      <w:r>
        <w:rPr>
          <w:rFonts w:ascii="Times New Roman"/>
          <w:b w:val="false"/>
          <w:i w:val="false"/>
          <w:color w:val="000000"/>
          <w:sz w:val="28"/>
        </w:rPr>
        <w:t>
      По возможности скорее возьмите себя в руки, успокойтесь и не паникуйте. Если Вас связали или завязали глаза, попытайтесь расслабиться, дышите глубже.</w:t>
      </w:r>
    </w:p>
    <w:bookmarkEnd w:id="539"/>
    <w:bookmarkStart w:name="z566" w:id="540"/>
    <w:p>
      <w:pPr>
        <w:spacing w:after="0"/>
        <w:ind w:left="0"/>
        <w:jc w:val="both"/>
      </w:pPr>
      <w:r>
        <w:rPr>
          <w:rFonts w:ascii="Times New Roman"/>
          <w:b w:val="false"/>
          <w:i w:val="false"/>
          <w:color w:val="000000"/>
          <w:sz w:val="28"/>
        </w:rPr>
        <w:t>
      Подготовьтесь физически, морально и эмоционально к возможному суровому испытанию. Будьте уверены, что правоохранительные органы уже предпринимают профессиональные меры для Вашего освобождения.</w:t>
      </w:r>
    </w:p>
    <w:bookmarkEnd w:id="540"/>
    <w:bookmarkStart w:name="z567" w:id="541"/>
    <w:p>
      <w:pPr>
        <w:spacing w:after="0"/>
        <w:ind w:left="0"/>
        <w:jc w:val="both"/>
      </w:pPr>
      <w:r>
        <w:rPr>
          <w:rFonts w:ascii="Times New Roman"/>
          <w:b w:val="false"/>
          <w:i w:val="false"/>
          <w:color w:val="000000"/>
          <w:sz w:val="28"/>
        </w:rPr>
        <w:t>
      Не пытайтесь бежать, если нет полной уверенности в успехе побега.</w:t>
      </w:r>
    </w:p>
    <w:bookmarkEnd w:id="541"/>
    <w:bookmarkStart w:name="z568" w:id="542"/>
    <w:p>
      <w:pPr>
        <w:spacing w:after="0"/>
        <w:ind w:left="0"/>
        <w:jc w:val="both"/>
      </w:pPr>
      <w:r>
        <w:rPr>
          <w:rFonts w:ascii="Times New Roman"/>
          <w:b w:val="false"/>
          <w:i w:val="false"/>
          <w:color w:val="000000"/>
          <w:sz w:val="28"/>
        </w:rPr>
        <w:t xml:space="preserve">
      Запомните, как можно больше информации о террористах. Определите их количество, степень вооруженности, составьте их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правоохранительным органам в установлении личностей террористов. </w:t>
      </w:r>
    </w:p>
    <w:bookmarkEnd w:id="542"/>
    <w:bookmarkStart w:name="z569" w:id="543"/>
    <w:p>
      <w:pPr>
        <w:spacing w:after="0"/>
        <w:ind w:left="0"/>
        <w:jc w:val="both"/>
      </w:pPr>
      <w:r>
        <w:rPr>
          <w:rFonts w:ascii="Times New Roman"/>
          <w:b w:val="false"/>
          <w:i w:val="false"/>
          <w:color w:val="000000"/>
          <w:sz w:val="28"/>
        </w:rPr>
        <w:t>
      По возможности расположитесь подальше от окон, дверей и самих похитителей, т.е. местах большей безопасности в случае, если спецподразделения предпримут активные меры (штурм помещения, огонь снайперов на поражение преступников и другие).</w:t>
      </w:r>
    </w:p>
    <w:bookmarkEnd w:id="543"/>
    <w:bookmarkStart w:name="z570" w:id="544"/>
    <w:p>
      <w:pPr>
        <w:spacing w:after="0"/>
        <w:ind w:left="0"/>
        <w:jc w:val="left"/>
      </w:pPr>
      <w:r>
        <w:rPr>
          <w:rFonts w:ascii="Times New Roman"/>
          <w:b/>
          <w:i w:val="false"/>
          <w:color w:val="000000"/>
        </w:rPr>
        <w:t xml:space="preserve"> Взаимоотношения с похитителями</w:t>
      </w:r>
    </w:p>
    <w:bookmarkEnd w:id="544"/>
    <w:bookmarkStart w:name="z571" w:id="545"/>
    <w:p>
      <w:pPr>
        <w:spacing w:after="0"/>
        <w:ind w:left="0"/>
        <w:jc w:val="both"/>
      </w:pPr>
      <w:r>
        <w:rPr>
          <w:rFonts w:ascii="Times New Roman"/>
          <w:b w:val="false"/>
          <w:i w:val="false"/>
          <w:color w:val="000000"/>
          <w:sz w:val="28"/>
        </w:rPr>
        <w:t>
      Не оказывайте агрессивного сопротивления, не делайте резких и угрожающих движений, не допускайте действий, которые могут спровоцировать террористов на необдуманные действия, в том числе и на применение оружия, что может привести к человеческим жертвам. По возможности избегайте прямого зрительного контакта с похитителями.</w:t>
      </w:r>
    </w:p>
    <w:bookmarkEnd w:id="545"/>
    <w:bookmarkStart w:name="z572" w:id="546"/>
    <w:p>
      <w:pPr>
        <w:spacing w:after="0"/>
        <w:ind w:left="0"/>
        <w:jc w:val="both"/>
      </w:pPr>
      <w:r>
        <w:rPr>
          <w:rFonts w:ascii="Times New Roman"/>
          <w:b w:val="false"/>
          <w:i w:val="false"/>
          <w:color w:val="000000"/>
          <w:sz w:val="28"/>
        </w:rPr>
        <w:t>
      С самого начала выполняйте все требования преступников, не противоречьте им, не рискуйте жизнью окружающих и своей собственной, старайтесь не допускать истерик и паники, сохраняйте чувство собственного достоинства.</w:t>
      </w:r>
    </w:p>
    <w:bookmarkEnd w:id="546"/>
    <w:bookmarkStart w:name="z573" w:id="547"/>
    <w:p>
      <w:pPr>
        <w:spacing w:after="0"/>
        <w:ind w:left="0"/>
        <w:jc w:val="both"/>
      </w:pPr>
      <w:r>
        <w:rPr>
          <w:rFonts w:ascii="Times New Roman"/>
          <w:b w:val="false"/>
          <w:i w:val="false"/>
          <w:color w:val="000000"/>
          <w:sz w:val="28"/>
        </w:rPr>
        <w:t xml:space="preserve">
      Займите позицию пассивного сотрудничества, разговаривайте спокойным голосом, не ведите себя вызывающе (избегайте враждебного тона и поведения). </w:t>
      </w:r>
    </w:p>
    <w:bookmarkEnd w:id="547"/>
    <w:bookmarkStart w:name="z574" w:id="548"/>
    <w:p>
      <w:pPr>
        <w:spacing w:after="0"/>
        <w:ind w:left="0"/>
        <w:jc w:val="both"/>
      </w:pPr>
      <w:r>
        <w:rPr>
          <w:rFonts w:ascii="Times New Roman"/>
          <w:b w:val="false"/>
          <w:i w:val="false"/>
          <w:color w:val="000000"/>
          <w:sz w:val="28"/>
        </w:rPr>
        <w:t>
      Спрашивайте разрешение на действия, в которых остро нуждаетесь (сесть, встать, попить, сходить в туалет).</w:t>
      </w:r>
    </w:p>
    <w:bookmarkEnd w:id="548"/>
    <w:bookmarkStart w:name="z575" w:id="549"/>
    <w:p>
      <w:pPr>
        <w:spacing w:after="0"/>
        <w:ind w:left="0"/>
        <w:jc w:val="left"/>
      </w:pPr>
      <w:r>
        <w:rPr>
          <w:rFonts w:ascii="Times New Roman"/>
          <w:b/>
          <w:i w:val="false"/>
          <w:color w:val="000000"/>
        </w:rPr>
        <w:t xml:space="preserve"> При длительном нахождении в положении заложника</w:t>
      </w:r>
    </w:p>
    <w:bookmarkEnd w:id="549"/>
    <w:bookmarkStart w:name="z576" w:id="550"/>
    <w:p>
      <w:pPr>
        <w:spacing w:after="0"/>
        <w:ind w:left="0"/>
        <w:jc w:val="both"/>
      </w:pPr>
      <w:r>
        <w:rPr>
          <w:rFonts w:ascii="Times New Roman"/>
          <w:b w:val="false"/>
          <w:i w:val="false"/>
          <w:color w:val="000000"/>
          <w:sz w:val="28"/>
        </w:rPr>
        <w:t>
      Не допускайте возникновения чувства смятения и замешательства, мысленно подготовьте себя к будущим испытаниям, сохраняйте умственную активность.</w:t>
      </w:r>
    </w:p>
    <w:bookmarkEnd w:id="550"/>
    <w:bookmarkStart w:name="z577" w:id="551"/>
    <w:p>
      <w:pPr>
        <w:spacing w:after="0"/>
        <w:ind w:left="0"/>
        <w:jc w:val="both"/>
      </w:pPr>
      <w:r>
        <w:rPr>
          <w:rFonts w:ascii="Times New Roman"/>
          <w:b w:val="false"/>
          <w:i w:val="false"/>
          <w:color w:val="000000"/>
          <w:sz w:val="28"/>
        </w:rPr>
        <w:t xml:space="preserve">
      Думайте и вспоминайте о приятных вещах. Помните, что шансы на освобождение со временем возрастают. </w:t>
      </w:r>
    </w:p>
    <w:bookmarkEnd w:id="551"/>
    <w:bookmarkStart w:name="z578" w:id="552"/>
    <w:p>
      <w:pPr>
        <w:spacing w:after="0"/>
        <w:ind w:left="0"/>
        <w:jc w:val="both"/>
      </w:pPr>
      <w:r>
        <w:rPr>
          <w:rFonts w:ascii="Times New Roman"/>
          <w:b w:val="false"/>
          <w:i w:val="false"/>
          <w:color w:val="000000"/>
          <w:sz w:val="28"/>
        </w:rPr>
        <w:t xml:space="preserve">
      Для поддержания сил ешьте все, что дают, даже если пища не нравится и не вызывает аппетита, убедите себя в том, что потеря аппетита является нормальным явлением в подобной экстремальной ситуации. </w:t>
      </w:r>
    </w:p>
    <w:bookmarkEnd w:id="552"/>
    <w:bookmarkStart w:name="z579" w:id="553"/>
    <w:p>
      <w:pPr>
        <w:spacing w:after="0"/>
        <w:ind w:left="0"/>
        <w:jc w:val="both"/>
      </w:pPr>
      <w:r>
        <w:rPr>
          <w:rFonts w:ascii="Times New Roman"/>
          <w:b w:val="false"/>
          <w:i w:val="false"/>
          <w:color w:val="000000"/>
          <w:sz w:val="28"/>
        </w:rPr>
        <w:t>
      Если вы ранены, не двигаться, этим вы сократите потери крови.</w:t>
      </w:r>
    </w:p>
    <w:bookmarkEnd w:id="553"/>
    <w:bookmarkStart w:name="z580" w:id="554"/>
    <w:p>
      <w:pPr>
        <w:spacing w:after="0"/>
        <w:ind w:left="0"/>
        <w:jc w:val="left"/>
      </w:pPr>
      <w:r>
        <w:rPr>
          <w:rFonts w:ascii="Times New Roman"/>
          <w:b/>
          <w:i w:val="false"/>
          <w:color w:val="000000"/>
        </w:rPr>
        <w:t xml:space="preserve"> Поведение на допросе</w:t>
      </w:r>
    </w:p>
    <w:bookmarkEnd w:id="554"/>
    <w:bookmarkStart w:name="z581" w:id="555"/>
    <w:p>
      <w:pPr>
        <w:spacing w:after="0"/>
        <w:ind w:left="0"/>
        <w:jc w:val="both"/>
      </w:pPr>
      <w:r>
        <w:rPr>
          <w:rFonts w:ascii="Times New Roman"/>
          <w:b w:val="false"/>
          <w:i w:val="false"/>
          <w:color w:val="000000"/>
          <w:sz w:val="28"/>
        </w:rPr>
        <w:t xml:space="preserve">
      На вопросы отвечайте кратко, более свободно и пространно разговаривайте на несущественные общие темы, но будьте осторожны, когда затрагиваются Ваши личные или государственные интересы. </w:t>
      </w:r>
    </w:p>
    <w:bookmarkEnd w:id="555"/>
    <w:bookmarkStart w:name="z582" w:id="556"/>
    <w:p>
      <w:pPr>
        <w:spacing w:after="0"/>
        <w:ind w:left="0"/>
        <w:jc w:val="both"/>
      </w:pPr>
      <w:r>
        <w:rPr>
          <w:rFonts w:ascii="Times New Roman"/>
          <w:b w:val="false"/>
          <w:i w:val="false"/>
          <w:color w:val="000000"/>
          <w:sz w:val="28"/>
        </w:rPr>
        <w:t xml:space="preserve">
      Внимательно контролируйте свое поведение и ответы, не допускайте заявлений, которые сейчас или в последующем могут навредить Вам или другим людям. </w:t>
      </w:r>
    </w:p>
    <w:bookmarkEnd w:id="556"/>
    <w:bookmarkStart w:name="z583" w:id="557"/>
    <w:p>
      <w:pPr>
        <w:spacing w:after="0"/>
        <w:ind w:left="0"/>
        <w:jc w:val="both"/>
      </w:pPr>
      <w:r>
        <w:rPr>
          <w:rFonts w:ascii="Times New Roman"/>
          <w:b w:val="false"/>
          <w:i w:val="false"/>
          <w:color w:val="000000"/>
          <w:sz w:val="28"/>
        </w:rPr>
        <w:t xml:space="preserve">
      Не принимайте сторону похитителей, не выражайте активно им свои симпатии. </w:t>
      </w:r>
    </w:p>
    <w:bookmarkEnd w:id="557"/>
    <w:bookmarkStart w:name="z584" w:id="558"/>
    <w:p>
      <w:pPr>
        <w:spacing w:after="0"/>
        <w:ind w:left="0"/>
        <w:jc w:val="both"/>
      </w:pPr>
      <w:r>
        <w:rPr>
          <w:rFonts w:ascii="Times New Roman"/>
          <w:b w:val="false"/>
          <w:i w:val="false"/>
          <w:color w:val="000000"/>
          <w:sz w:val="28"/>
        </w:rPr>
        <w:t xml:space="preserve">
      В случае принуждения выразить поддержку требованиям террористов, скажите, что они исходят от похитителей, избегайте призывов и заявлений от своего имени. </w:t>
      </w:r>
    </w:p>
    <w:bookmarkEnd w:id="558"/>
    <w:bookmarkStart w:name="z585" w:id="559"/>
    <w:p>
      <w:pPr>
        <w:spacing w:after="0"/>
        <w:ind w:left="0"/>
        <w:jc w:val="both"/>
      </w:pPr>
      <w:r>
        <w:rPr>
          <w:rFonts w:ascii="Times New Roman"/>
          <w:b w:val="false"/>
          <w:i w:val="false"/>
          <w:color w:val="000000"/>
          <w:sz w:val="28"/>
        </w:rPr>
        <w:t>
      После освобождения не делайте скоропалительные заявления до момента, когда Вы будете полностью контролировать себя, восстановите мысли, ознакомьтесь с информацией официальных и других источников.</w:t>
      </w:r>
    </w:p>
    <w:bookmarkEnd w:id="559"/>
    <w:bookmarkStart w:name="z586" w:id="560"/>
    <w:p>
      <w:pPr>
        <w:spacing w:after="0"/>
        <w:ind w:left="0"/>
        <w:jc w:val="left"/>
      </w:pPr>
      <w:r>
        <w:rPr>
          <w:rFonts w:ascii="Times New Roman"/>
          <w:b/>
          <w:i w:val="false"/>
          <w:color w:val="000000"/>
        </w:rPr>
        <w:t xml:space="preserve"> В случае штурма здания</w:t>
      </w:r>
    </w:p>
    <w:bookmarkEnd w:id="560"/>
    <w:bookmarkStart w:name="z587" w:id="561"/>
    <w:p>
      <w:pPr>
        <w:spacing w:after="0"/>
        <w:ind w:left="0"/>
        <w:jc w:val="both"/>
      </w:pPr>
      <w:r>
        <w:rPr>
          <w:rFonts w:ascii="Times New Roman"/>
          <w:b w:val="false"/>
          <w:i w:val="false"/>
          <w:color w:val="000000"/>
          <w:sz w:val="28"/>
        </w:rPr>
        <w:t xml:space="preserve">
      В случае штурма здания предлагается лечь на пол лицом вниз, сложив руки на затылке. </w:t>
      </w:r>
    </w:p>
    <w:bookmarkEnd w:id="561"/>
    <w:bookmarkStart w:name="z588" w:id="562"/>
    <w:p>
      <w:pPr>
        <w:spacing w:after="0"/>
        <w:ind w:left="0"/>
        <w:jc w:val="both"/>
      </w:pPr>
      <w:r>
        <w:rPr>
          <w:rFonts w:ascii="Times New Roman"/>
          <w:b w:val="false"/>
          <w:i w:val="false"/>
          <w:color w:val="000000"/>
          <w:sz w:val="28"/>
        </w:rPr>
        <w:t>
      если стреляют в помещении:</w:t>
      </w:r>
    </w:p>
    <w:bookmarkEnd w:id="562"/>
    <w:bookmarkStart w:name="z589" w:id="563"/>
    <w:p>
      <w:pPr>
        <w:spacing w:after="0"/>
        <w:ind w:left="0"/>
        <w:jc w:val="both"/>
      </w:pPr>
      <w:r>
        <w:rPr>
          <w:rFonts w:ascii="Times New Roman"/>
          <w:b w:val="false"/>
          <w:i w:val="false"/>
          <w:color w:val="000000"/>
          <w:sz w:val="28"/>
        </w:rPr>
        <w:t>
      падайте на пол, прикройте голову руками;</w:t>
      </w:r>
    </w:p>
    <w:bookmarkEnd w:id="563"/>
    <w:bookmarkStart w:name="z590" w:id="564"/>
    <w:p>
      <w:pPr>
        <w:spacing w:after="0"/>
        <w:ind w:left="0"/>
        <w:jc w:val="both"/>
      </w:pPr>
      <w:r>
        <w:rPr>
          <w:rFonts w:ascii="Times New Roman"/>
          <w:b w:val="false"/>
          <w:i w:val="false"/>
          <w:color w:val="000000"/>
          <w:sz w:val="28"/>
        </w:rPr>
        <w:t>
      спрятаться за крепкими предметами.</w:t>
      </w:r>
    </w:p>
    <w:bookmarkEnd w:id="564"/>
    <w:bookmarkStart w:name="z591" w:id="565"/>
    <w:p>
      <w:pPr>
        <w:spacing w:after="0"/>
        <w:ind w:left="0"/>
        <w:jc w:val="both"/>
      </w:pPr>
      <w:r>
        <w:rPr>
          <w:rFonts w:ascii="Times New Roman"/>
          <w:b w:val="false"/>
          <w:i w:val="false"/>
          <w:color w:val="000000"/>
          <w:sz w:val="28"/>
        </w:rPr>
        <w:t>
      если взрыв в помещении:</w:t>
      </w:r>
    </w:p>
    <w:bookmarkEnd w:id="565"/>
    <w:bookmarkStart w:name="z592" w:id="566"/>
    <w:p>
      <w:pPr>
        <w:spacing w:after="0"/>
        <w:ind w:left="0"/>
        <w:jc w:val="both"/>
      </w:pPr>
      <w:r>
        <w:rPr>
          <w:rFonts w:ascii="Times New Roman"/>
          <w:b w:val="false"/>
          <w:i w:val="false"/>
          <w:color w:val="000000"/>
          <w:sz w:val="28"/>
        </w:rPr>
        <w:t xml:space="preserve">
      старайтесь укрыться в том месте, где стены помещения могут быть более надежны; </w:t>
      </w:r>
    </w:p>
    <w:bookmarkEnd w:id="566"/>
    <w:bookmarkStart w:name="z593" w:id="567"/>
    <w:p>
      <w:pPr>
        <w:spacing w:after="0"/>
        <w:ind w:left="0"/>
        <w:jc w:val="both"/>
      </w:pPr>
      <w:r>
        <w:rPr>
          <w:rFonts w:ascii="Times New Roman"/>
          <w:b w:val="false"/>
          <w:i w:val="false"/>
          <w:color w:val="000000"/>
          <w:sz w:val="28"/>
        </w:rPr>
        <w:t xml:space="preserve">
      не прячьтесь вблизи окон или стеклянных предметов – осколками Вас может поранить. </w:t>
      </w:r>
    </w:p>
    <w:bookmarkEnd w:id="567"/>
    <w:bookmarkStart w:name="z594" w:id="568"/>
    <w:p>
      <w:pPr>
        <w:spacing w:after="0"/>
        <w:ind w:left="0"/>
        <w:jc w:val="both"/>
      </w:pPr>
      <w:r>
        <w:rPr>
          <w:rFonts w:ascii="Times New Roman"/>
          <w:b w:val="false"/>
          <w:i w:val="false"/>
          <w:color w:val="000000"/>
          <w:sz w:val="28"/>
        </w:rPr>
        <w:t xml:space="preserve">
      Если в помещении начался пожар: </w:t>
      </w:r>
    </w:p>
    <w:bookmarkEnd w:id="568"/>
    <w:bookmarkStart w:name="z595" w:id="569"/>
    <w:p>
      <w:pPr>
        <w:spacing w:after="0"/>
        <w:ind w:left="0"/>
        <w:jc w:val="both"/>
      </w:pPr>
      <w:r>
        <w:rPr>
          <w:rFonts w:ascii="Times New Roman"/>
          <w:b w:val="false"/>
          <w:i w:val="false"/>
          <w:color w:val="000000"/>
          <w:sz w:val="28"/>
        </w:rPr>
        <w:t>
      если огонь за дверью –заткнуть щели, чтобы дым не просочился в комнату;</w:t>
      </w:r>
    </w:p>
    <w:bookmarkEnd w:id="569"/>
    <w:bookmarkStart w:name="z596" w:id="570"/>
    <w:p>
      <w:pPr>
        <w:spacing w:after="0"/>
        <w:ind w:left="0"/>
        <w:jc w:val="both"/>
      </w:pPr>
      <w:r>
        <w:rPr>
          <w:rFonts w:ascii="Times New Roman"/>
          <w:b w:val="false"/>
          <w:i w:val="false"/>
          <w:color w:val="000000"/>
          <w:sz w:val="28"/>
        </w:rPr>
        <w:t>
      если повалил дым, возьмите тряпку (закройтесь одеждой) смочите и дышите через нее;</w:t>
      </w:r>
    </w:p>
    <w:bookmarkEnd w:id="570"/>
    <w:bookmarkStart w:name="z597" w:id="571"/>
    <w:p>
      <w:pPr>
        <w:spacing w:after="0"/>
        <w:ind w:left="0"/>
        <w:jc w:val="both"/>
      </w:pPr>
      <w:r>
        <w:rPr>
          <w:rFonts w:ascii="Times New Roman"/>
          <w:b w:val="false"/>
          <w:i w:val="false"/>
          <w:color w:val="000000"/>
          <w:sz w:val="28"/>
        </w:rPr>
        <w:t>
      выбирайтесь из задымленного помещения на четвереньках или ползком.</w:t>
      </w:r>
    </w:p>
    <w:bookmarkEnd w:id="571"/>
    <w:bookmarkStart w:name="z598" w:id="572"/>
    <w:p>
      <w:pPr>
        <w:spacing w:after="0"/>
        <w:ind w:left="0"/>
        <w:jc w:val="both"/>
      </w:pPr>
      <w:r>
        <w:rPr>
          <w:rFonts w:ascii="Times New Roman"/>
          <w:b w:val="false"/>
          <w:i w:val="false"/>
          <w:color w:val="000000"/>
          <w:sz w:val="28"/>
        </w:rPr>
        <w:t>
      Не возмущайтесь, если при штурме и захвате с Вами могут поначалу (до выяснения Вашей личности) поступить некорректно. Вас могут обыскать, надеть на Вас наручники, связать, нанести эмоциональную или физическую травму, подвергнуть допросу.</w:t>
      </w:r>
    </w:p>
    <w:bookmarkEnd w:id="572"/>
    <w:bookmarkStart w:name="z599" w:id="573"/>
    <w:p>
      <w:pPr>
        <w:spacing w:after="0"/>
        <w:ind w:left="0"/>
        <w:jc w:val="both"/>
      </w:pPr>
      <w:r>
        <w:rPr>
          <w:rFonts w:ascii="Times New Roman"/>
          <w:b w:val="false"/>
          <w:i w:val="false"/>
          <w:color w:val="000000"/>
          <w:sz w:val="28"/>
        </w:rPr>
        <w:t>
      Отнеситесь с пониманием к тому, что в подобных ситуациях такие действия штурмующих оправданы.</w:t>
      </w:r>
    </w:p>
    <w:bookmarkEnd w:id="573"/>
    <w:bookmarkStart w:name="z600" w:id="574"/>
    <w:p>
      <w:pPr>
        <w:spacing w:after="0"/>
        <w:ind w:left="0"/>
        <w:jc w:val="both"/>
      </w:pPr>
      <w:r>
        <w:rPr>
          <w:rFonts w:ascii="Times New Roman"/>
          <w:b w:val="false"/>
          <w:i w:val="false"/>
          <w:color w:val="000000"/>
          <w:sz w:val="28"/>
        </w:rPr>
        <w:t>
      В перечисленных случаях руководство объекта незамедлительно сообщает о случившемся:</w:t>
      </w:r>
    </w:p>
    <w:bookmarkEnd w:id="574"/>
    <w:bookmarkStart w:name="z601" w:id="575"/>
    <w:p>
      <w:pPr>
        <w:spacing w:after="0"/>
        <w:ind w:left="0"/>
        <w:jc w:val="both"/>
      </w:pPr>
      <w:r>
        <w:rPr>
          <w:rFonts w:ascii="Times New Roman"/>
          <w:b w:val="false"/>
          <w:i w:val="false"/>
          <w:color w:val="000000"/>
          <w:sz w:val="28"/>
        </w:rPr>
        <w:t>
      1) на канал "102" органов внутренних дел, единую дежурно-диспетчерскую службу "112";</w:t>
      </w:r>
    </w:p>
    <w:bookmarkEnd w:id="575"/>
    <w:bookmarkStart w:name="z602" w:id="576"/>
    <w:p>
      <w:pPr>
        <w:spacing w:after="0"/>
        <w:ind w:left="0"/>
        <w:jc w:val="both"/>
      </w:pPr>
      <w:r>
        <w:rPr>
          <w:rFonts w:ascii="Times New Roman"/>
          <w:b w:val="false"/>
          <w:i w:val="false"/>
          <w:color w:val="000000"/>
          <w:sz w:val="28"/>
        </w:rPr>
        <w:t>
      2) курирующего Вице-министра и руководителя структурного подразделения Министерства, занимающегося вопросами антитеррористической защиты.</w:t>
      </w:r>
    </w:p>
    <w:bookmarkEnd w:id="576"/>
    <w:bookmarkStart w:name="z603" w:id="577"/>
    <w:p>
      <w:pPr>
        <w:spacing w:after="0"/>
        <w:ind w:left="0"/>
        <w:jc w:val="left"/>
      </w:pPr>
      <w:r>
        <w:rPr>
          <w:rFonts w:ascii="Times New Roman"/>
          <w:b/>
          <w:i w:val="false"/>
          <w:color w:val="000000"/>
        </w:rPr>
        <w:t xml:space="preserve"> 2. Алгоритм действий сотрудников объекта на возможные угрозы террористического характера</w:t>
      </w:r>
    </w:p>
    <w:bookmarkEnd w:id="577"/>
    <w:bookmarkStart w:name="z604" w:id="578"/>
    <w:p>
      <w:pPr>
        <w:spacing w:after="0"/>
        <w:ind w:left="0"/>
        <w:jc w:val="left"/>
      </w:pPr>
      <w:r>
        <w:rPr>
          <w:rFonts w:ascii="Times New Roman"/>
          <w:b/>
          <w:i w:val="false"/>
          <w:color w:val="000000"/>
        </w:rPr>
        <w:t xml:space="preserve"> 2.1. Алгоритм действий сотрудников объекта при получении анонимного телефонного звонка об угрозе проведения акта терроризма</w:t>
      </w:r>
    </w:p>
    <w:bookmarkEnd w:id="578"/>
    <w:bookmarkStart w:name="z605" w:id="579"/>
    <w:p>
      <w:pPr>
        <w:spacing w:after="0"/>
        <w:ind w:left="0"/>
        <w:jc w:val="both"/>
      </w:pPr>
      <w:r>
        <w:rPr>
          <w:rFonts w:ascii="Times New Roman"/>
          <w:b w:val="false"/>
          <w:i w:val="false"/>
          <w:color w:val="000000"/>
          <w:sz w:val="28"/>
        </w:rPr>
        <w:t>
      Реагировать на каждый поступивший телефонный звонок. При поступлении анонимного телефонного звонка об угрозе проведения акта терроризма необходимо быть спокойным, вежливым, не прерывать говорящего, включить магнитофон (если он подключен к телефону), сославшись на некачественную работу аппарата, чтобы полностью записать разговор. При использовании звукозаписывающий аппаратуры после записи разговора сразу же извлечь кассету и принять меры к ее сохранности, обязательно вставить на ее место другую.</w:t>
      </w:r>
    </w:p>
    <w:bookmarkEnd w:id="579"/>
    <w:bookmarkStart w:name="z606" w:id="580"/>
    <w:p>
      <w:pPr>
        <w:spacing w:after="0"/>
        <w:ind w:left="0"/>
        <w:jc w:val="both"/>
      </w:pPr>
      <w:r>
        <w:rPr>
          <w:rFonts w:ascii="Times New Roman"/>
          <w:b w:val="false"/>
          <w:i w:val="false"/>
          <w:color w:val="000000"/>
          <w:sz w:val="28"/>
        </w:rPr>
        <w:t xml:space="preserve">
      При наличии на Вашем телефонном аппарате автоматического определителя номера (АОН) запишите определившийся номер, что позволит избежать его случайной утраты. </w:t>
      </w:r>
    </w:p>
    <w:bookmarkEnd w:id="580"/>
    <w:bookmarkStart w:name="z607" w:id="581"/>
    <w:p>
      <w:pPr>
        <w:spacing w:after="0"/>
        <w:ind w:left="0"/>
        <w:jc w:val="both"/>
      </w:pPr>
      <w:r>
        <w:rPr>
          <w:rFonts w:ascii="Times New Roman"/>
          <w:b w:val="false"/>
          <w:i w:val="false"/>
          <w:color w:val="000000"/>
          <w:sz w:val="28"/>
        </w:rPr>
        <w:t>
      При отсутствии звукозаписывающей аппаратуры дословно запомнить разговор и зафиксировать его в журнале, с указанием даты, точного времени начала разговора, его продолжительность и другие.</w:t>
      </w:r>
    </w:p>
    <w:bookmarkEnd w:id="581"/>
    <w:bookmarkStart w:name="z608" w:id="582"/>
    <w:p>
      <w:pPr>
        <w:spacing w:after="0"/>
        <w:ind w:left="0"/>
        <w:jc w:val="both"/>
      </w:pPr>
      <w:r>
        <w:rPr>
          <w:rFonts w:ascii="Times New Roman"/>
          <w:b w:val="false"/>
          <w:i w:val="false"/>
          <w:color w:val="000000"/>
          <w:sz w:val="28"/>
        </w:rPr>
        <w:t>
      По окончании телефонного разговора с неизвестным, сообщившим об угрозе взрыва, телефонную трубку на аппарат не ложить (для определения места источника информации). Принимая информацию, по возможности, затягивать телефонный разговор (уточнять детали и т. п.). Одновременно постараться дать знать о поступившей угрозе своему коллеге, чтобы он по возможности одновременно с разговором по другому телефонному аппарату позвонил в правоохранительные органы и сообщил о поступившей угрозе: "С Вами говорит (фамилия, имя, отчество (при его наличии), должность) из (наименование учреждения). На телефонный №____ получено сообщение об угрозе взрыва. Прошу засечь номер телефона, откуда поступил звонок. Мой номер телефона _______".</w:t>
      </w:r>
    </w:p>
    <w:bookmarkEnd w:id="582"/>
    <w:bookmarkStart w:name="z609" w:id="583"/>
    <w:p>
      <w:pPr>
        <w:spacing w:after="0"/>
        <w:ind w:left="0"/>
        <w:jc w:val="both"/>
      </w:pPr>
      <w:r>
        <w:rPr>
          <w:rFonts w:ascii="Times New Roman"/>
          <w:b w:val="false"/>
          <w:i w:val="false"/>
          <w:color w:val="000000"/>
          <w:sz w:val="28"/>
        </w:rPr>
        <w:t>
      Во время телефонного разговора постараться завязать диалог со звонящим, под благовидным предлогом попросить его повторить сообщение, по возможности постараться выяснить сведения о личности звонящего, его местонахождение, как с ним можно связаться.</w:t>
      </w:r>
    </w:p>
    <w:bookmarkEnd w:id="583"/>
    <w:bookmarkStart w:name="z610" w:id="584"/>
    <w:p>
      <w:pPr>
        <w:spacing w:after="0"/>
        <w:ind w:left="0"/>
        <w:jc w:val="both"/>
      </w:pPr>
      <w:r>
        <w:rPr>
          <w:rFonts w:ascii="Times New Roman"/>
          <w:b w:val="false"/>
          <w:i w:val="false"/>
          <w:color w:val="000000"/>
          <w:sz w:val="28"/>
        </w:rPr>
        <w:t xml:space="preserve">
      Если собеседник не пожелал представиться в дальнейшем по ходу разговора отметьте: </w:t>
      </w:r>
    </w:p>
    <w:bookmarkEnd w:id="584"/>
    <w:bookmarkStart w:name="z611" w:id="585"/>
    <w:p>
      <w:pPr>
        <w:spacing w:after="0"/>
        <w:ind w:left="0"/>
        <w:jc w:val="both"/>
      </w:pPr>
      <w:r>
        <w:rPr>
          <w:rFonts w:ascii="Times New Roman"/>
          <w:b w:val="false"/>
          <w:i w:val="false"/>
          <w:color w:val="000000"/>
          <w:sz w:val="28"/>
        </w:rPr>
        <w:t>
      1) личность звонившего (мужчина, женщина, ребенок);</w:t>
      </w:r>
    </w:p>
    <w:bookmarkEnd w:id="585"/>
    <w:bookmarkStart w:name="z612" w:id="586"/>
    <w:p>
      <w:pPr>
        <w:spacing w:after="0"/>
        <w:ind w:left="0"/>
        <w:jc w:val="both"/>
      </w:pPr>
      <w:r>
        <w:rPr>
          <w:rFonts w:ascii="Times New Roman"/>
          <w:b w:val="false"/>
          <w:i w:val="false"/>
          <w:color w:val="000000"/>
          <w:sz w:val="28"/>
        </w:rPr>
        <w:t xml:space="preserve">
      2) его примерный возраст, возможная национальность/народность; </w:t>
      </w:r>
    </w:p>
    <w:bookmarkEnd w:id="586"/>
    <w:bookmarkStart w:name="z613" w:id="587"/>
    <w:p>
      <w:pPr>
        <w:spacing w:after="0"/>
        <w:ind w:left="0"/>
        <w:jc w:val="both"/>
      </w:pPr>
      <w:r>
        <w:rPr>
          <w:rFonts w:ascii="Times New Roman"/>
          <w:b w:val="false"/>
          <w:i w:val="false"/>
          <w:color w:val="000000"/>
          <w:sz w:val="28"/>
        </w:rPr>
        <w:t>
      3) особенности его (ее) речи (быстрая, медленная, внятная, неразборчивая, искаженная);</w:t>
      </w:r>
    </w:p>
    <w:bookmarkEnd w:id="587"/>
    <w:bookmarkStart w:name="z614" w:id="588"/>
    <w:p>
      <w:pPr>
        <w:spacing w:after="0"/>
        <w:ind w:left="0"/>
        <w:jc w:val="both"/>
      </w:pPr>
      <w:r>
        <w:rPr>
          <w:rFonts w:ascii="Times New Roman"/>
          <w:b w:val="false"/>
          <w:i w:val="false"/>
          <w:color w:val="000000"/>
          <w:sz w:val="28"/>
        </w:rPr>
        <w:t>
      4) особенности голоса (громкий/тихий, низкий/высокий, хрипловатый, другие);</w:t>
      </w:r>
    </w:p>
    <w:bookmarkEnd w:id="588"/>
    <w:bookmarkStart w:name="z615" w:id="589"/>
    <w:p>
      <w:pPr>
        <w:spacing w:after="0"/>
        <w:ind w:left="0"/>
        <w:jc w:val="both"/>
      </w:pPr>
      <w:r>
        <w:rPr>
          <w:rFonts w:ascii="Times New Roman"/>
          <w:b w:val="false"/>
          <w:i w:val="false"/>
          <w:color w:val="000000"/>
          <w:sz w:val="28"/>
        </w:rPr>
        <w:t xml:space="preserve">
      5) темп речи (быстрая или медленная); </w:t>
      </w:r>
    </w:p>
    <w:bookmarkEnd w:id="589"/>
    <w:bookmarkStart w:name="z616" w:id="590"/>
    <w:p>
      <w:pPr>
        <w:spacing w:after="0"/>
        <w:ind w:left="0"/>
        <w:jc w:val="both"/>
      </w:pPr>
      <w:r>
        <w:rPr>
          <w:rFonts w:ascii="Times New Roman"/>
          <w:b w:val="false"/>
          <w:i w:val="false"/>
          <w:color w:val="000000"/>
          <w:sz w:val="28"/>
        </w:rPr>
        <w:t xml:space="preserve">
      6) произношение (отчетливое, искаженное, с заиканием, шепелявое, с акцентом или диалектом (местный/не местный); </w:t>
      </w:r>
    </w:p>
    <w:bookmarkEnd w:id="590"/>
    <w:bookmarkStart w:name="z617" w:id="591"/>
    <w:p>
      <w:pPr>
        <w:spacing w:after="0"/>
        <w:ind w:left="0"/>
        <w:jc w:val="both"/>
      </w:pPr>
      <w:r>
        <w:rPr>
          <w:rFonts w:ascii="Times New Roman"/>
          <w:b w:val="false"/>
          <w:i w:val="false"/>
          <w:color w:val="000000"/>
          <w:sz w:val="28"/>
        </w:rPr>
        <w:t xml:space="preserve">
      7) дефекты речи (заикается, шепелявит, картавит, говорит в "нос"); </w:t>
      </w:r>
    </w:p>
    <w:bookmarkEnd w:id="591"/>
    <w:bookmarkStart w:name="z618" w:id="592"/>
    <w:p>
      <w:pPr>
        <w:spacing w:after="0"/>
        <w:ind w:left="0"/>
        <w:jc w:val="both"/>
      </w:pPr>
      <w:r>
        <w:rPr>
          <w:rFonts w:ascii="Times New Roman"/>
          <w:b w:val="false"/>
          <w:i w:val="false"/>
          <w:color w:val="000000"/>
          <w:sz w:val="28"/>
        </w:rPr>
        <w:t xml:space="preserve">
      8) манера речи (культурная, развязанная, с издевкой, с нецензурными выражениями); </w:t>
      </w:r>
    </w:p>
    <w:bookmarkEnd w:id="592"/>
    <w:bookmarkStart w:name="z619" w:id="593"/>
    <w:p>
      <w:pPr>
        <w:spacing w:after="0"/>
        <w:ind w:left="0"/>
        <w:jc w:val="both"/>
      </w:pPr>
      <w:r>
        <w:rPr>
          <w:rFonts w:ascii="Times New Roman"/>
          <w:b w:val="false"/>
          <w:i w:val="false"/>
          <w:color w:val="000000"/>
          <w:sz w:val="28"/>
        </w:rPr>
        <w:t xml:space="preserve">
      9) язык изъяснения (спокойный, сердитый, последовательный, сбивчивый, эмоциональный, насмешливый, назидательный). </w:t>
      </w:r>
    </w:p>
    <w:bookmarkEnd w:id="593"/>
    <w:bookmarkStart w:name="z620" w:id="594"/>
    <w:p>
      <w:pPr>
        <w:spacing w:after="0"/>
        <w:ind w:left="0"/>
        <w:jc w:val="both"/>
      </w:pPr>
      <w:r>
        <w:rPr>
          <w:rFonts w:ascii="Times New Roman"/>
          <w:b w:val="false"/>
          <w:i w:val="false"/>
          <w:color w:val="000000"/>
          <w:sz w:val="28"/>
        </w:rPr>
        <w:t xml:space="preserve">
      Выясните куда, кому, по какому телефону звонит этот человек, каковы требования звонящего, цель планируемой акции. </w:t>
      </w:r>
    </w:p>
    <w:bookmarkEnd w:id="594"/>
    <w:bookmarkStart w:name="z621" w:id="595"/>
    <w:p>
      <w:pPr>
        <w:spacing w:after="0"/>
        <w:ind w:left="0"/>
        <w:jc w:val="both"/>
      </w:pPr>
      <w:r>
        <w:rPr>
          <w:rFonts w:ascii="Times New Roman"/>
          <w:b w:val="false"/>
          <w:i w:val="false"/>
          <w:color w:val="000000"/>
          <w:sz w:val="28"/>
        </w:rPr>
        <w:t>
      Выяснить:</w:t>
      </w:r>
    </w:p>
    <w:bookmarkEnd w:id="595"/>
    <w:bookmarkStart w:name="z622" w:id="596"/>
    <w:p>
      <w:pPr>
        <w:spacing w:after="0"/>
        <w:ind w:left="0"/>
        <w:jc w:val="both"/>
      </w:pPr>
      <w:r>
        <w:rPr>
          <w:rFonts w:ascii="Times New Roman"/>
          <w:b w:val="false"/>
          <w:i w:val="false"/>
          <w:color w:val="000000"/>
          <w:sz w:val="28"/>
        </w:rPr>
        <w:t xml:space="preserve">
      1) что за взрывное устройство, где оно заложено и как выглядит; </w:t>
      </w:r>
    </w:p>
    <w:bookmarkEnd w:id="596"/>
    <w:bookmarkStart w:name="z623" w:id="597"/>
    <w:p>
      <w:pPr>
        <w:spacing w:after="0"/>
        <w:ind w:left="0"/>
        <w:jc w:val="both"/>
      </w:pPr>
      <w:r>
        <w:rPr>
          <w:rFonts w:ascii="Times New Roman"/>
          <w:b w:val="false"/>
          <w:i w:val="false"/>
          <w:color w:val="000000"/>
          <w:sz w:val="28"/>
        </w:rPr>
        <w:t xml:space="preserve">
      2) с какой целью заложено взрывное устройство; </w:t>
      </w:r>
    </w:p>
    <w:bookmarkEnd w:id="597"/>
    <w:bookmarkStart w:name="z624" w:id="598"/>
    <w:p>
      <w:pPr>
        <w:spacing w:after="0"/>
        <w:ind w:left="0"/>
        <w:jc w:val="both"/>
      </w:pPr>
      <w:r>
        <w:rPr>
          <w:rFonts w:ascii="Times New Roman"/>
          <w:b w:val="false"/>
          <w:i w:val="false"/>
          <w:color w:val="000000"/>
          <w:sz w:val="28"/>
        </w:rPr>
        <w:t xml:space="preserve">
      3) есть ли еще где-нибудь взрывное устройство; </w:t>
      </w:r>
    </w:p>
    <w:bookmarkEnd w:id="598"/>
    <w:bookmarkStart w:name="z625" w:id="599"/>
    <w:p>
      <w:pPr>
        <w:spacing w:after="0"/>
        <w:ind w:left="0"/>
        <w:jc w:val="both"/>
      </w:pPr>
      <w:r>
        <w:rPr>
          <w:rFonts w:ascii="Times New Roman"/>
          <w:b w:val="false"/>
          <w:i w:val="false"/>
          <w:color w:val="000000"/>
          <w:sz w:val="28"/>
        </w:rPr>
        <w:t xml:space="preserve">
      4) когда может быть проведен взрыв; </w:t>
      </w:r>
    </w:p>
    <w:bookmarkEnd w:id="599"/>
    <w:bookmarkStart w:name="z626" w:id="600"/>
    <w:p>
      <w:pPr>
        <w:spacing w:after="0"/>
        <w:ind w:left="0"/>
        <w:jc w:val="both"/>
      </w:pPr>
      <w:r>
        <w:rPr>
          <w:rFonts w:ascii="Times New Roman"/>
          <w:b w:val="false"/>
          <w:i w:val="false"/>
          <w:color w:val="000000"/>
          <w:sz w:val="28"/>
        </w:rPr>
        <w:t xml:space="preserve">
      5) какие конкретные требования он (она) выдвигает; </w:t>
      </w:r>
    </w:p>
    <w:bookmarkEnd w:id="600"/>
    <w:bookmarkStart w:name="z627" w:id="601"/>
    <w:p>
      <w:pPr>
        <w:spacing w:after="0"/>
        <w:ind w:left="0"/>
        <w:jc w:val="both"/>
      </w:pPr>
      <w:r>
        <w:rPr>
          <w:rFonts w:ascii="Times New Roman"/>
          <w:b w:val="false"/>
          <w:i w:val="false"/>
          <w:color w:val="000000"/>
          <w:sz w:val="28"/>
        </w:rPr>
        <w:t xml:space="preserve">
      6) выдвигает требования лично, выступает в роли посредника или представляет какую-либо группу лиц (организацию); </w:t>
      </w:r>
    </w:p>
    <w:bookmarkEnd w:id="601"/>
    <w:bookmarkStart w:name="z628" w:id="602"/>
    <w:p>
      <w:pPr>
        <w:spacing w:after="0"/>
        <w:ind w:left="0"/>
        <w:jc w:val="both"/>
      </w:pPr>
      <w:r>
        <w:rPr>
          <w:rFonts w:ascii="Times New Roman"/>
          <w:b w:val="false"/>
          <w:i w:val="false"/>
          <w:color w:val="000000"/>
          <w:sz w:val="28"/>
        </w:rPr>
        <w:t>
      7) на каких условиях он (она) или они согласны отказаться от задуманного;</w:t>
      </w:r>
    </w:p>
    <w:bookmarkEnd w:id="602"/>
    <w:bookmarkStart w:name="z629" w:id="603"/>
    <w:p>
      <w:pPr>
        <w:spacing w:after="0"/>
        <w:ind w:left="0"/>
        <w:jc w:val="both"/>
      </w:pPr>
      <w:r>
        <w:rPr>
          <w:rFonts w:ascii="Times New Roman"/>
          <w:b w:val="false"/>
          <w:i w:val="false"/>
          <w:color w:val="000000"/>
          <w:sz w:val="28"/>
        </w:rPr>
        <w:t xml:space="preserve">
      8) как и когда с ним (с ней) можно связаться; </w:t>
      </w:r>
    </w:p>
    <w:bookmarkEnd w:id="603"/>
    <w:bookmarkStart w:name="z630" w:id="604"/>
    <w:p>
      <w:pPr>
        <w:spacing w:after="0"/>
        <w:ind w:left="0"/>
        <w:jc w:val="both"/>
      </w:pPr>
      <w:r>
        <w:rPr>
          <w:rFonts w:ascii="Times New Roman"/>
          <w:b w:val="false"/>
          <w:i w:val="false"/>
          <w:color w:val="000000"/>
          <w:sz w:val="28"/>
        </w:rPr>
        <w:t xml:space="preserve">
      9) кому вы можете или должны сообщить об этом звонке. </w:t>
      </w:r>
    </w:p>
    <w:bookmarkEnd w:id="604"/>
    <w:bookmarkStart w:name="z631" w:id="605"/>
    <w:p>
      <w:pPr>
        <w:spacing w:after="0"/>
        <w:ind w:left="0"/>
        <w:jc w:val="both"/>
      </w:pPr>
      <w:r>
        <w:rPr>
          <w:rFonts w:ascii="Times New Roman"/>
          <w:b w:val="false"/>
          <w:i w:val="false"/>
          <w:color w:val="000000"/>
          <w:sz w:val="28"/>
        </w:rPr>
        <w:t>
      Добиться от звонящего максимально возможного промежутка времени для принятия вашим руководством решений или совершения каких-либо действий.</w:t>
      </w:r>
    </w:p>
    <w:bookmarkEnd w:id="605"/>
    <w:bookmarkStart w:name="z632" w:id="606"/>
    <w:p>
      <w:pPr>
        <w:spacing w:after="0"/>
        <w:ind w:left="0"/>
        <w:jc w:val="both"/>
      </w:pPr>
      <w:r>
        <w:rPr>
          <w:rFonts w:ascii="Times New Roman"/>
          <w:b w:val="false"/>
          <w:i w:val="false"/>
          <w:color w:val="000000"/>
          <w:sz w:val="28"/>
        </w:rPr>
        <w:t>
      Обязательно отметьте звуковой фон (шум автомашин (трасса или уличное движение), шум железнодорожного транспорта, работа заводского оборудования, звуки теле- или радиоаппаратуры, голоса, звуки животных и другое). Отметьте характер звонка (городской или междугородный).</w:t>
      </w:r>
    </w:p>
    <w:bookmarkEnd w:id="606"/>
    <w:bookmarkStart w:name="z633" w:id="607"/>
    <w:p>
      <w:pPr>
        <w:spacing w:after="0"/>
        <w:ind w:left="0"/>
        <w:jc w:val="both"/>
      </w:pPr>
      <w:r>
        <w:rPr>
          <w:rFonts w:ascii="Times New Roman"/>
          <w:b w:val="false"/>
          <w:i w:val="false"/>
          <w:color w:val="000000"/>
          <w:sz w:val="28"/>
        </w:rPr>
        <w:t>
      Если возможно, еще в процессе разговора сообщите о нем руководству объекта, если нет - немедленно по его окончании.</w:t>
      </w:r>
    </w:p>
    <w:bookmarkEnd w:id="607"/>
    <w:bookmarkStart w:name="z634" w:id="608"/>
    <w:p>
      <w:pPr>
        <w:spacing w:after="0"/>
        <w:ind w:left="0"/>
        <w:jc w:val="both"/>
      </w:pPr>
      <w:r>
        <w:rPr>
          <w:rFonts w:ascii="Times New Roman"/>
          <w:b w:val="false"/>
          <w:i w:val="false"/>
          <w:color w:val="000000"/>
          <w:sz w:val="28"/>
        </w:rPr>
        <w:t>
      Обеспечить беспрепятственную передачу полученной по телефону информации в правоохранительные органы.</w:t>
      </w:r>
    </w:p>
    <w:bookmarkEnd w:id="608"/>
    <w:bookmarkStart w:name="z635" w:id="609"/>
    <w:p>
      <w:pPr>
        <w:spacing w:after="0"/>
        <w:ind w:left="0"/>
        <w:jc w:val="both"/>
      </w:pPr>
      <w:r>
        <w:rPr>
          <w:rFonts w:ascii="Times New Roman"/>
          <w:b w:val="false"/>
          <w:i w:val="false"/>
          <w:color w:val="000000"/>
          <w:sz w:val="28"/>
        </w:rPr>
        <w:t>
      В отсутствие на объекте руководителей отключить газо-, водо- и электроснабжение, а также радиоаппаратуру, мобильные телефоны и прочее. Эвакуировать находящихся в здании людей (в отсутствие на объекте руководителей) согласно плану эвакуации в безопасное место.</w:t>
      </w:r>
    </w:p>
    <w:bookmarkEnd w:id="609"/>
    <w:bookmarkStart w:name="z636" w:id="610"/>
    <w:p>
      <w:pPr>
        <w:spacing w:after="0"/>
        <w:ind w:left="0"/>
        <w:jc w:val="both"/>
      </w:pPr>
      <w:r>
        <w:rPr>
          <w:rFonts w:ascii="Times New Roman"/>
          <w:b w:val="false"/>
          <w:i w:val="false"/>
          <w:color w:val="000000"/>
          <w:sz w:val="28"/>
        </w:rPr>
        <w:t>
      Принять меры по предотвращению несанкционированного проникновения кого-либо в здание объекта.</w:t>
      </w:r>
    </w:p>
    <w:bookmarkEnd w:id="610"/>
    <w:bookmarkStart w:name="z637" w:id="611"/>
    <w:p>
      <w:pPr>
        <w:spacing w:after="0"/>
        <w:ind w:left="0"/>
        <w:jc w:val="both"/>
      </w:pPr>
      <w:r>
        <w:rPr>
          <w:rFonts w:ascii="Times New Roman"/>
          <w:b w:val="false"/>
          <w:i w:val="false"/>
          <w:color w:val="000000"/>
          <w:sz w:val="28"/>
        </w:rPr>
        <w:t>
      Обеспечить беспрепятственную работу работников правоохранительных органов и аварийно-спасательных служб (открыть все кабинеты и помещения, предоставить, план здания, предоставить список присутствующих на объекте в период получения анонимного телефонного звонка).</w:t>
      </w:r>
    </w:p>
    <w:bookmarkEnd w:id="611"/>
    <w:bookmarkStart w:name="z638" w:id="612"/>
    <w:p>
      <w:pPr>
        <w:spacing w:after="0"/>
        <w:ind w:left="0"/>
        <w:jc w:val="both"/>
      </w:pPr>
      <w:r>
        <w:rPr>
          <w:rFonts w:ascii="Times New Roman"/>
          <w:b w:val="false"/>
          <w:i w:val="false"/>
          <w:color w:val="000000"/>
          <w:sz w:val="28"/>
        </w:rPr>
        <w:t>
      Сообщение об угрозе доводится до лиц, указанных в настоящей инструкции.</w:t>
      </w:r>
    </w:p>
    <w:bookmarkEnd w:id="612"/>
    <w:bookmarkStart w:name="z639" w:id="613"/>
    <w:p>
      <w:pPr>
        <w:spacing w:after="0"/>
        <w:ind w:left="0"/>
        <w:jc w:val="left"/>
      </w:pPr>
      <w:r>
        <w:rPr>
          <w:rFonts w:ascii="Times New Roman"/>
          <w:b/>
          <w:i w:val="false"/>
          <w:color w:val="000000"/>
        </w:rPr>
        <w:t xml:space="preserve"> 2.2. Алгоритм действий сотрудников объекта при обнаружении подозрительного предмета</w:t>
      </w:r>
    </w:p>
    <w:bookmarkEnd w:id="613"/>
    <w:bookmarkStart w:name="z640" w:id="614"/>
    <w:p>
      <w:pPr>
        <w:spacing w:after="0"/>
        <w:ind w:left="0"/>
        <w:jc w:val="both"/>
      </w:pPr>
      <w:r>
        <w:rPr>
          <w:rFonts w:ascii="Times New Roman"/>
          <w:b w:val="false"/>
          <w:i w:val="false"/>
          <w:color w:val="000000"/>
          <w:sz w:val="28"/>
        </w:rPr>
        <w:t>
      Если Вы обнаружили подозрительный предмет, не оставляйте этот факт без внимания.</w:t>
      </w:r>
    </w:p>
    <w:bookmarkEnd w:id="614"/>
    <w:bookmarkStart w:name="z641" w:id="615"/>
    <w:p>
      <w:pPr>
        <w:spacing w:after="0"/>
        <w:ind w:left="0"/>
        <w:jc w:val="both"/>
      </w:pPr>
      <w:r>
        <w:rPr>
          <w:rFonts w:ascii="Times New Roman"/>
          <w:b w:val="false"/>
          <w:i w:val="false"/>
          <w:color w:val="000000"/>
          <w:sz w:val="28"/>
        </w:rPr>
        <w:t xml:space="preserve">
      Признаки, которые могут указать на наличие взрывное устройство: </w:t>
      </w:r>
    </w:p>
    <w:bookmarkEnd w:id="615"/>
    <w:bookmarkStart w:name="z642" w:id="616"/>
    <w:p>
      <w:pPr>
        <w:spacing w:after="0"/>
        <w:ind w:left="0"/>
        <w:jc w:val="both"/>
      </w:pPr>
      <w:r>
        <w:rPr>
          <w:rFonts w:ascii="Times New Roman"/>
          <w:b w:val="false"/>
          <w:i w:val="false"/>
          <w:color w:val="000000"/>
          <w:sz w:val="28"/>
        </w:rPr>
        <w:t>
      1) по своему внешнему виду подозрительный предмет может быть похож на взрывное устройство (граната, мина, снаряд и прочее);</w:t>
      </w:r>
    </w:p>
    <w:bookmarkEnd w:id="616"/>
    <w:bookmarkStart w:name="z643" w:id="617"/>
    <w:p>
      <w:pPr>
        <w:spacing w:after="0"/>
        <w:ind w:left="0"/>
        <w:jc w:val="both"/>
      </w:pPr>
      <w:r>
        <w:rPr>
          <w:rFonts w:ascii="Times New Roman"/>
          <w:b w:val="false"/>
          <w:i w:val="false"/>
          <w:color w:val="000000"/>
          <w:sz w:val="28"/>
        </w:rPr>
        <w:t xml:space="preserve">
      2) на обнаруженном предмете находиться провода, веревки, изоляционная лента иные предметы; </w:t>
      </w:r>
    </w:p>
    <w:bookmarkEnd w:id="617"/>
    <w:bookmarkStart w:name="z644" w:id="618"/>
    <w:p>
      <w:pPr>
        <w:spacing w:after="0"/>
        <w:ind w:left="0"/>
        <w:jc w:val="both"/>
      </w:pPr>
      <w:r>
        <w:rPr>
          <w:rFonts w:ascii="Times New Roman"/>
          <w:b w:val="false"/>
          <w:i w:val="false"/>
          <w:color w:val="000000"/>
          <w:sz w:val="28"/>
        </w:rPr>
        <w:t>
      3) подозрительный предмет может издавать какие-либо звуки: щелчки, тиканье часов, жужжание и другие;</w:t>
      </w:r>
    </w:p>
    <w:bookmarkEnd w:id="618"/>
    <w:bookmarkStart w:name="z645" w:id="619"/>
    <w:p>
      <w:pPr>
        <w:spacing w:after="0"/>
        <w:ind w:left="0"/>
        <w:jc w:val="both"/>
      </w:pPr>
      <w:r>
        <w:rPr>
          <w:rFonts w:ascii="Times New Roman"/>
          <w:b w:val="false"/>
          <w:i w:val="false"/>
          <w:color w:val="000000"/>
          <w:sz w:val="28"/>
        </w:rPr>
        <w:t xml:space="preserve">
      4) от предмета может исходить характерный запах миндаля или другой необычный запах. </w:t>
      </w:r>
    </w:p>
    <w:bookmarkEnd w:id="619"/>
    <w:bookmarkStart w:name="z646" w:id="620"/>
    <w:p>
      <w:pPr>
        <w:spacing w:after="0"/>
        <w:ind w:left="0"/>
        <w:jc w:val="both"/>
      </w:pPr>
      <w:r>
        <w:rPr>
          <w:rFonts w:ascii="Times New Roman"/>
          <w:b w:val="false"/>
          <w:i w:val="false"/>
          <w:color w:val="000000"/>
          <w:sz w:val="28"/>
        </w:rPr>
        <w:t xml:space="preserve">
      Помните: внешний вид предмета скрывать его настоящее предназначение. </w:t>
      </w:r>
    </w:p>
    <w:bookmarkEnd w:id="620"/>
    <w:bookmarkStart w:name="z647" w:id="621"/>
    <w:p>
      <w:pPr>
        <w:spacing w:after="0"/>
        <w:ind w:left="0"/>
        <w:jc w:val="both"/>
      </w:pPr>
      <w:r>
        <w:rPr>
          <w:rFonts w:ascii="Times New Roman"/>
          <w:b w:val="false"/>
          <w:i w:val="false"/>
          <w:color w:val="000000"/>
          <w:sz w:val="28"/>
        </w:rPr>
        <w:t>
      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прочее.</w:t>
      </w:r>
    </w:p>
    <w:bookmarkEnd w:id="621"/>
    <w:bookmarkStart w:name="z648" w:id="622"/>
    <w:p>
      <w:pPr>
        <w:spacing w:after="0"/>
        <w:ind w:left="0"/>
        <w:jc w:val="both"/>
      </w:pPr>
      <w:r>
        <w:rPr>
          <w:rFonts w:ascii="Times New Roman"/>
          <w:b w:val="false"/>
          <w:i w:val="false"/>
          <w:color w:val="000000"/>
          <w:sz w:val="28"/>
        </w:rPr>
        <w:t xml:space="preserve">
      Сотрудникам объекта проявлять особую бдительность по отношению к оставленным посторонним предметам, сумкам, пакетам и прочее в помещениях, а также на территории объекта. Одной из причин, служащей поводом для опасения является нахождение на месте обнаружения подозрительного предмета подозрительных лиц до его обнаружения. </w:t>
      </w:r>
    </w:p>
    <w:bookmarkEnd w:id="622"/>
    <w:bookmarkStart w:name="z649" w:id="623"/>
    <w:p>
      <w:pPr>
        <w:spacing w:after="0"/>
        <w:ind w:left="0"/>
        <w:jc w:val="both"/>
      </w:pPr>
      <w:r>
        <w:rPr>
          <w:rFonts w:ascii="Times New Roman"/>
          <w:b w:val="false"/>
          <w:i w:val="false"/>
          <w:color w:val="000000"/>
          <w:sz w:val="28"/>
        </w:rPr>
        <w:t>
      При обнаружении на территории или в помещении подозрительного предмета необходимо через кого-нибудь из сотрудников или проходящих граждан уведомить об этом сотрудников охраны объекта или руководство объекта и далее действовать по их указаниям.</w:t>
      </w:r>
    </w:p>
    <w:bookmarkEnd w:id="623"/>
    <w:bookmarkStart w:name="z650" w:id="624"/>
    <w:p>
      <w:pPr>
        <w:spacing w:after="0"/>
        <w:ind w:left="0"/>
        <w:jc w:val="both"/>
      </w:pPr>
      <w:r>
        <w:rPr>
          <w:rFonts w:ascii="Times New Roman"/>
          <w:b w:val="false"/>
          <w:i w:val="false"/>
          <w:color w:val="000000"/>
          <w:sz w:val="28"/>
        </w:rPr>
        <w:t>
      При отсутствии возможности связаться с сотрудниками охраны или руководством объекта:</w:t>
      </w:r>
    </w:p>
    <w:bookmarkEnd w:id="624"/>
    <w:bookmarkStart w:name="z651" w:id="625"/>
    <w:p>
      <w:pPr>
        <w:spacing w:after="0"/>
        <w:ind w:left="0"/>
        <w:jc w:val="both"/>
      </w:pPr>
      <w:r>
        <w:rPr>
          <w:rFonts w:ascii="Times New Roman"/>
          <w:b w:val="false"/>
          <w:i w:val="false"/>
          <w:color w:val="000000"/>
          <w:sz w:val="28"/>
        </w:rPr>
        <w:t xml:space="preserve">
      1) немедленно сообщить об обнаружении подозрительного предмета в дежурную часть отдела внутренних дел района (города); </w:t>
      </w:r>
    </w:p>
    <w:bookmarkEnd w:id="625"/>
    <w:bookmarkStart w:name="z652" w:id="626"/>
    <w:p>
      <w:pPr>
        <w:spacing w:after="0"/>
        <w:ind w:left="0"/>
        <w:jc w:val="both"/>
      </w:pPr>
      <w:r>
        <w:rPr>
          <w:rFonts w:ascii="Times New Roman"/>
          <w:b w:val="false"/>
          <w:i w:val="false"/>
          <w:color w:val="000000"/>
          <w:sz w:val="28"/>
        </w:rPr>
        <w:t>
      2) зафиксировать время и место обнаружения находки;</w:t>
      </w:r>
    </w:p>
    <w:bookmarkEnd w:id="626"/>
    <w:bookmarkStart w:name="z653" w:id="627"/>
    <w:p>
      <w:pPr>
        <w:spacing w:after="0"/>
        <w:ind w:left="0"/>
        <w:jc w:val="both"/>
      </w:pPr>
      <w:r>
        <w:rPr>
          <w:rFonts w:ascii="Times New Roman"/>
          <w:b w:val="false"/>
          <w:i w:val="false"/>
          <w:color w:val="000000"/>
          <w:sz w:val="28"/>
        </w:rPr>
        <w:t>
      3) оставшись в районе обнаружения подозрительного предмета до прихода сотрудников охраны или руководства объекта никого к нему не подпускать.</w:t>
      </w:r>
    </w:p>
    <w:bookmarkEnd w:id="627"/>
    <w:bookmarkStart w:name="z654" w:id="628"/>
    <w:p>
      <w:pPr>
        <w:spacing w:after="0"/>
        <w:ind w:left="0"/>
        <w:jc w:val="both"/>
      </w:pPr>
      <w:r>
        <w:rPr>
          <w:rFonts w:ascii="Times New Roman"/>
          <w:b w:val="false"/>
          <w:i w:val="false"/>
          <w:color w:val="000000"/>
          <w:sz w:val="28"/>
        </w:rPr>
        <w:t xml:space="preserve">
      При охране подозрительного предмета обеспечить свою безопасность, по возможности, за предметами, обеспечивающими защиту (угол здания или коридора, колонна, дерево, автомашина и т.д.), и вести наблюдение. </w:t>
      </w:r>
    </w:p>
    <w:bookmarkEnd w:id="628"/>
    <w:bookmarkStart w:name="z655" w:id="629"/>
    <w:p>
      <w:pPr>
        <w:spacing w:after="0"/>
        <w:ind w:left="0"/>
        <w:jc w:val="both"/>
      </w:pPr>
      <w:r>
        <w:rPr>
          <w:rFonts w:ascii="Times New Roman"/>
          <w:b w:val="false"/>
          <w:i w:val="false"/>
          <w:color w:val="000000"/>
          <w:sz w:val="28"/>
        </w:rPr>
        <w:t xml:space="preserve">
      Не забывайте, что Вы являетесь основным очевидцем, дождитесь прибытия представителей правоохранительных органов, укажите им место расположения подозрительного предмета, время и обстоятельства его обнаружения. Далее действовать по указанию представителей правоохранительных органов. </w:t>
      </w:r>
    </w:p>
    <w:bookmarkEnd w:id="629"/>
    <w:bookmarkStart w:name="z656" w:id="630"/>
    <w:p>
      <w:pPr>
        <w:spacing w:after="0"/>
        <w:ind w:left="0"/>
        <w:jc w:val="both"/>
      </w:pPr>
      <w:r>
        <w:rPr>
          <w:rFonts w:ascii="Times New Roman"/>
          <w:b w:val="false"/>
          <w:i w:val="false"/>
          <w:color w:val="000000"/>
          <w:sz w:val="28"/>
        </w:rPr>
        <w:t>
      Не допускается сообщать об угрозе взрыва никому, кроме тех, кому необходимо знать о случившемся, чтобы не создавать панику.</w:t>
      </w:r>
    </w:p>
    <w:bookmarkEnd w:id="630"/>
    <w:bookmarkStart w:name="z657" w:id="631"/>
    <w:p>
      <w:pPr>
        <w:spacing w:after="0"/>
        <w:ind w:left="0"/>
        <w:jc w:val="both"/>
      </w:pPr>
      <w:r>
        <w:rPr>
          <w:rFonts w:ascii="Times New Roman"/>
          <w:b w:val="false"/>
          <w:i w:val="false"/>
          <w:color w:val="000000"/>
          <w:sz w:val="28"/>
        </w:rPr>
        <w:t>
      Не предпринимайте самостоятельно никаких действий с взрывными устройствами или предметами, похожими на взрывное устройство-это может привести к многочисленным жертвам и разрушениям.</w:t>
      </w:r>
    </w:p>
    <w:bookmarkEnd w:id="631"/>
    <w:bookmarkStart w:name="z658" w:id="632"/>
    <w:p>
      <w:pPr>
        <w:spacing w:after="0"/>
        <w:ind w:left="0"/>
        <w:jc w:val="both"/>
      </w:pPr>
      <w:r>
        <w:rPr>
          <w:rFonts w:ascii="Times New Roman"/>
          <w:b w:val="false"/>
          <w:i w:val="false"/>
          <w:color w:val="000000"/>
          <w:sz w:val="28"/>
        </w:rPr>
        <w:t>
      Категорически запрещается:</w:t>
      </w:r>
    </w:p>
    <w:bookmarkEnd w:id="632"/>
    <w:bookmarkStart w:name="z659" w:id="633"/>
    <w:p>
      <w:pPr>
        <w:spacing w:after="0"/>
        <w:ind w:left="0"/>
        <w:jc w:val="both"/>
      </w:pPr>
      <w:r>
        <w:rPr>
          <w:rFonts w:ascii="Times New Roman"/>
          <w:b w:val="false"/>
          <w:i w:val="false"/>
          <w:color w:val="000000"/>
          <w:sz w:val="28"/>
        </w:rPr>
        <w:t>
      1) вскрывать, трогать поднимать или передвигать подозрительные предметы пытаться самостоятельно обезвредить (разминировать) или уничтожить взрывное устройство;</w:t>
      </w:r>
    </w:p>
    <w:bookmarkEnd w:id="633"/>
    <w:bookmarkStart w:name="z660" w:id="634"/>
    <w:p>
      <w:pPr>
        <w:spacing w:after="0"/>
        <w:ind w:left="0"/>
        <w:jc w:val="both"/>
      </w:pPr>
      <w:r>
        <w:rPr>
          <w:rFonts w:ascii="Times New Roman"/>
          <w:b w:val="false"/>
          <w:i w:val="false"/>
          <w:color w:val="000000"/>
          <w:sz w:val="28"/>
        </w:rPr>
        <w:t xml:space="preserve">
      2) выливать на предмет воду, или другое любое вещество, засыпать и накрывать, находиться в близи предмета; </w:t>
      </w:r>
    </w:p>
    <w:bookmarkEnd w:id="634"/>
    <w:bookmarkStart w:name="z661" w:id="635"/>
    <w:p>
      <w:pPr>
        <w:spacing w:after="0"/>
        <w:ind w:left="0"/>
        <w:jc w:val="both"/>
      </w:pPr>
      <w:r>
        <w:rPr>
          <w:rFonts w:ascii="Times New Roman"/>
          <w:b w:val="false"/>
          <w:i w:val="false"/>
          <w:color w:val="000000"/>
          <w:sz w:val="28"/>
        </w:rPr>
        <w:t>
      3) оказывать температурное, звуковое, механическое и электромагнитное воздействие на предмет;</w:t>
      </w:r>
    </w:p>
    <w:bookmarkEnd w:id="635"/>
    <w:bookmarkStart w:name="z662" w:id="636"/>
    <w:p>
      <w:pPr>
        <w:spacing w:after="0"/>
        <w:ind w:left="0"/>
        <w:jc w:val="both"/>
      </w:pPr>
      <w:r>
        <w:rPr>
          <w:rFonts w:ascii="Times New Roman"/>
          <w:b w:val="false"/>
          <w:i w:val="false"/>
          <w:color w:val="000000"/>
          <w:sz w:val="28"/>
        </w:rPr>
        <w:t>
      4) пользоваться электро-, радиоаппаратурой, в том числе мобильными телефонами вблизи подозрительного предмета;</w:t>
      </w:r>
    </w:p>
    <w:bookmarkEnd w:id="636"/>
    <w:bookmarkStart w:name="z663" w:id="637"/>
    <w:p>
      <w:pPr>
        <w:spacing w:after="0"/>
        <w:ind w:left="0"/>
        <w:jc w:val="both"/>
      </w:pPr>
      <w:r>
        <w:rPr>
          <w:rFonts w:ascii="Times New Roman"/>
          <w:b w:val="false"/>
          <w:i w:val="false"/>
          <w:color w:val="000000"/>
          <w:sz w:val="28"/>
        </w:rPr>
        <w:t>
      5) после обнаружения данного предмета считать, что поблизости нет других взрывных устройств.</w:t>
      </w:r>
    </w:p>
    <w:bookmarkEnd w:id="637"/>
    <w:bookmarkStart w:name="z664" w:id="638"/>
    <w:p>
      <w:pPr>
        <w:spacing w:after="0"/>
        <w:ind w:left="0"/>
        <w:jc w:val="both"/>
      </w:pPr>
      <w:r>
        <w:rPr>
          <w:rFonts w:ascii="Times New Roman"/>
          <w:b w:val="false"/>
          <w:i w:val="false"/>
          <w:color w:val="000000"/>
          <w:sz w:val="28"/>
        </w:rPr>
        <w:t xml:space="preserve">
      Зоны эвакуации и оцепления при обнаружении взрывного устройства или подозрительного предмета, похожего на взрывное устройство: </w:t>
      </w:r>
    </w:p>
    <w:bookmarkEnd w:id="638"/>
    <w:bookmarkStart w:name="z665" w:id="639"/>
    <w:p>
      <w:pPr>
        <w:spacing w:after="0"/>
        <w:ind w:left="0"/>
        <w:jc w:val="both"/>
      </w:pPr>
      <w:r>
        <w:rPr>
          <w:rFonts w:ascii="Times New Roman"/>
          <w:b w:val="false"/>
          <w:i w:val="false"/>
          <w:color w:val="000000"/>
          <w:sz w:val="28"/>
        </w:rPr>
        <w:t>
      1) Граната РГД-5………………………………не менее 50 метров;</w:t>
      </w:r>
    </w:p>
    <w:bookmarkEnd w:id="639"/>
    <w:bookmarkStart w:name="z666" w:id="640"/>
    <w:p>
      <w:pPr>
        <w:spacing w:after="0"/>
        <w:ind w:left="0"/>
        <w:jc w:val="both"/>
      </w:pPr>
      <w:r>
        <w:rPr>
          <w:rFonts w:ascii="Times New Roman"/>
          <w:b w:val="false"/>
          <w:i w:val="false"/>
          <w:color w:val="000000"/>
          <w:sz w:val="28"/>
        </w:rPr>
        <w:t>
      2) Граната Ф-1………………………………..не менее 200 метров;</w:t>
      </w:r>
    </w:p>
    <w:bookmarkEnd w:id="640"/>
    <w:bookmarkStart w:name="z667" w:id="641"/>
    <w:p>
      <w:pPr>
        <w:spacing w:after="0"/>
        <w:ind w:left="0"/>
        <w:jc w:val="both"/>
      </w:pPr>
      <w:r>
        <w:rPr>
          <w:rFonts w:ascii="Times New Roman"/>
          <w:b w:val="false"/>
          <w:i w:val="false"/>
          <w:color w:val="000000"/>
          <w:sz w:val="28"/>
        </w:rPr>
        <w:t>
      3) Тротиловая шашка массой 200 граммов…………….45 метров;</w:t>
      </w:r>
    </w:p>
    <w:bookmarkEnd w:id="641"/>
    <w:bookmarkStart w:name="z668" w:id="642"/>
    <w:p>
      <w:pPr>
        <w:spacing w:after="0"/>
        <w:ind w:left="0"/>
        <w:jc w:val="both"/>
      </w:pPr>
      <w:r>
        <w:rPr>
          <w:rFonts w:ascii="Times New Roman"/>
          <w:b w:val="false"/>
          <w:i w:val="false"/>
          <w:color w:val="000000"/>
          <w:sz w:val="28"/>
        </w:rPr>
        <w:t>
      4) Тротиловая шашка массой 400 граммов…………....55 метров;</w:t>
      </w:r>
    </w:p>
    <w:bookmarkEnd w:id="642"/>
    <w:bookmarkStart w:name="z669" w:id="643"/>
    <w:p>
      <w:pPr>
        <w:spacing w:after="0"/>
        <w:ind w:left="0"/>
        <w:jc w:val="both"/>
      </w:pPr>
      <w:r>
        <w:rPr>
          <w:rFonts w:ascii="Times New Roman"/>
          <w:b w:val="false"/>
          <w:i w:val="false"/>
          <w:color w:val="000000"/>
          <w:sz w:val="28"/>
        </w:rPr>
        <w:t>
      5) Пивная банка 0,33 литра………………………….......60 метров;</w:t>
      </w:r>
    </w:p>
    <w:bookmarkEnd w:id="643"/>
    <w:bookmarkStart w:name="z670" w:id="644"/>
    <w:p>
      <w:pPr>
        <w:spacing w:after="0"/>
        <w:ind w:left="0"/>
        <w:jc w:val="both"/>
      </w:pPr>
      <w:r>
        <w:rPr>
          <w:rFonts w:ascii="Times New Roman"/>
          <w:b w:val="false"/>
          <w:i w:val="false"/>
          <w:color w:val="000000"/>
          <w:sz w:val="28"/>
        </w:rPr>
        <w:t>
      6) Мина МОН-50…………………………………………85 метров;</w:t>
      </w:r>
    </w:p>
    <w:bookmarkEnd w:id="644"/>
    <w:bookmarkStart w:name="z671" w:id="645"/>
    <w:p>
      <w:pPr>
        <w:spacing w:after="0"/>
        <w:ind w:left="0"/>
        <w:jc w:val="both"/>
      </w:pPr>
      <w:r>
        <w:rPr>
          <w:rFonts w:ascii="Times New Roman"/>
          <w:b w:val="false"/>
          <w:i w:val="false"/>
          <w:color w:val="000000"/>
          <w:sz w:val="28"/>
        </w:rPr>
        <w:t>
      7) Чемодан (кейс)………………………………………..230 метров;</w:t>
      </w:r>
    </w:p>
    <w:bookmarkEnd w:id="645"/>
    <w:bookmarkStart w:name="z672" w:id="646"/>
    <w:p>
      <w:pPr>
        <w:spacing w:after="0"/>
        <w:ind w:left="0"/>
        <w:jc w:val="both"/>
      </w:pPr>
      <w:r>
        <w:rPr>
          <w:rFonts w:ascii="Times New Roman"/>
          <w:b w:val="false"/>
          <w:i w:val="false"/>
          <w:color w:val="000000"/>
          <w:sz w:val="28"/>
        </w:rPr>
        <w:t>
      8) Дорожный чемодан…………………………………..350 метров;</w:t>
      </w:r>
    </w:p>
    <w:bookmarkEnd w:id="646"/>
    <w:bookmarkStart w:name="z673" w:id="647"/>
    <w:p>
      <w:pPr>
        <w:spacing w:after="0"/>
        <w:ind w:left="0"/>
        <w:jc w:val="both"/>
      </w:pPr>
      <w:r>
        <w:rPr>
          <w:rFonts w:ascii="Times New Roman"/>
          <w:b w:val="false"/>
          <w:i w:val="false"/>
          <w:color w:val="000000"/>
          <w:sz w:val="28"/>
        </w:rPr>
        <w:t>
      9) Легковой автомобиль ……………………………….. 580 метров;</w:t>
      </w:r>
    </w:p>
    <w:bookmarkEnd w:id="647"/>
    <w:bookmarkStart w:name="z674" w:id="648"/>
    <w:p>
      <w:pPr>
        <w:spacing w:after="0"/>
        <w:ind w:left="0"/>
        <w:jc w:val="both"/>
      </w:pPr>
      <w:r>
        <w:rPr>
          <w:rFonts w:ascii="Times New Roman"/>
          <w:b w:val="false"/>
          <w:i w:val="false"/>
          <w:color w:val="000000"/>
          <w:sz w:val="28"/>
        </w:rPr>
        <w:t>
      10) Микроавтобус……………………………………….920 метров;</w:t>
      </w:r>
    </w:p>
    <w:bookmarkEnd w:id="648"/>
    <w:bookmarkStart w:name="z675" w:id="649"/>
    <w:p>
      <w:pPr>
        <w:spacing w:after="0"/>
        <w:ind w:left="0"/>
        <w:jc w:val="both"/>
      </w:pPr>
      <w:r>
        <w:rPr>
          <w:rFonts w:ascii="Times New Roman"/>
          <w:b w:val="false"/>
          <w:i w:val="false"/>
          <w:color w:val="000000"/>
          <w:sz w:val="28"/>
        </w:rPr>
        <w:t>
      11) Грузовая автомашина (фургон)……………………1240 метров.</w:t>
      </w:r>
    </w:p>
    <w:bookmarkEnd w:id="649"/>
    <w:bookmarkStart w:name="z676" w:id="650"/>
    <w:p>
      <w:pPr>
        <w:spacing w:after="0"/>
        <w:ind w:left="0"/>
        <w:jc w:val="left"/>
      </w:pPr>
      <w:r>
        <w:rPr>
          <w:rFonts w:ascii="Times New Roman"/>
          <w:b/>
          <w:i w:val="false"/>
          <w:color w:val="000000"/>
        </w:rPr>
        <w:t xml:space="preserve"> 2.3. Алгоритм действий сотрудников объекта при обнаружении вблизи объекта или на ее территории подозрительных лиц</w:t>
      </w:r>
    </w:p>
    <w:bookmarkEnd w:id="650"/>
    <w:bookmarkStart w:name="z677" w:id="651"/>
    <w:p>
      <w:pPr>
        <w:spacing w:after="0"/>
        <w:ind w:left="0"/>
        <w:jc w:val="both"/>
      </w:pPr>
      <w:r>
        <w:rPr>
          <w:rFonts w:ascii="Times New Roman"/>
          <w:b w:val="false"/>
          <w:i w:val="false"/>
          <w:color w:val="000000"/>
          <w:sz w:val="28"/>
        </w:rPr>
        <w:t>
      Признаки лиц, на которых необходимо:</w:t>
      </w:r>
    </w:p>
    <w:bookmarkEnd w:id="651"/>
    <w:bookmarkStart w:name="z678" w:id="652"/>
    <w:p>
      <w:pPr>
        <w:spacing w:after="0"/>
        <w:ind w:left="0"/>
        <w:jc w:val="both"/>
      </w:pPr>
      <w:r>
        <w:rPr>
          <w:rFonts w:ascii="Times New Roman"/>
          <w:b w:val="false"/>
          <w:i w:val="false"/>
          <w:color w:val="000000"/>
          <w:sz w:val="28"/>
        </w:rPr>
        <w:t>
      1) неоднократное появление одних и тех же незнакомых лиц вблизи или на территории объекта, проведение ими фото и видеосъемки, а также записей в блокнот;</w:t>
      </w:r>
    </w:p>
    <w:bookmarkEnd w:id="652"/>
    <w:bookmarkStart w:name="z679" w:id="653"/>
    <w:p>
      <w:pPr>
        <w:spacing w:after="0"/>
        <w:ind w:left="0"/>
        <w:jc w:val="both"/>
      </w:pPr>
      <w:r>
        <w:rPr>
          <w:rFonts w:ascii="Times New Roman"/>
          <w:b w:val="false"/>
          <w:i w:val="false"/>
          <w:color w:val="000000"/>
          <w:sz w:val="28"/>
        </w:rPr>
        <w:t>
      2) попытки избежать встречи с сотрудниками правоохранительных органов и уклониться от камер видеонаблюдения (опустил голову, отвернулся, прикрыл лицо);</w:t>
      </w:r>
    </w:p>
    <w:bookmarkEnd w:id="653"/>
    <w:bookmarkStart w:name="z680" w:id="654"/>
    <w:p>
      <w:pPr>
        <w:spacing w:after="0"/>
        <w:ind w:left="0"/>
        <w:jc w:val="both"/>
      </w:pPr>
      <w:r>
        <w:rPr>
          <w:rFonts w:ascii="Times New Roman"/>
          <w:b w:val="false"/>
          <w:i w:val="false"/>
          <w:color w:val="000000"/>
          <w:sz w:val="28"/>
        </w:rPr>
        <w:t>
      3) проникновение в служебные помещения зданий объекта лиц, в том числе сотрудников объекта, которые не имеют отношения к их техническому обслуживанию;</w:t>
      </w:r>
    </w:p>
    <w:bookmarkEnd w:id="654"/>
    <w:bookmarkStart w:name="z681" w:id="655"/>
    <w:p>
      <w:pPr>
        <w:spacing w:after="0"/>
        <w:ind w:left="0"/>
        <w:jc w:val="both"/>
      </w:pPr>
      <w:r>
        <w:rPr>
          <w:rFonts w:ascii="Times New Roman"/>
          <w:b w:val="false"/>
          <w:i w:val="false"/>
          <w:color w:val="000000"/>
          <w:sz w:val="28"/>
        </w:rPr>
        <w:t>
      4) необоснованное вступление незнакомцев в контакт с охранниками и обслуживающим персоналом объекта, выведывание у них сведений о режиме работы, мерах по обеспечению безопасности и другие;</w:t>
      </w:r>
    </w:p>
    <w:bookmarkEnd w:id="655"/>
    <w:bookmarkStart w:name="z682" w:id="656"/>
    <w:p>
      <w:pPr>
        <w:spacing w:after="0"/>
        <w:ind w:left="0"/>
        <w:jc w:val="both"/>
      </w:pPr>
      <w:r>
        <w:rPr>
          <w:rFonts w:ascii="Times New Roman"/>
          <w:b w:val="false"/>
          <w:i w:val="false"/>
          <w:color w:val="000000"/>
          <w:sz w:val="28"/>
        </w:rPr>
        <w:t>
      5) поиск посторонними лицами людей, готовых за солидное вознаграждение выполнить малозначимую работу (передача пакета, свертка, посылки);</w:t>
      </w:r>
    </w:p>
    <w:bookmarkEnd w:id="656"/>
    <w:bookmarkStart w:name="z683" w:id="657"/>
    <w:p>
      <w:pPr>
        <w:spacing w:after="0"/>
        <w:ind w:left="0"/>
        <w:jc w:val="both"/>
      </w:pPr>
      <w:r>
        <w:rPr>
          <w:rFonts w:ascii="Times New Roman"/>
          <w:b w:val="false"/>
          <w:i w:val="false"/>
          <w:color w:val="000000"/>
          <w:sz w:val="28"/>
        </w:rPr>
        <w:t>
      6) скопление вблизи объекта большого количества незнакомых людей, не имеющих отношения к работе объекта;</w:t>
      </w:r>
    </w:p>
    <w:bookmarkEnd w:id="657"/>
    <w:bookmarkStart w:name="z684" w:id="658"/>
    <w:p>
      <w:pPr>
        <w:spacing w:after="0"/>
        <w:ind w:left="0"/>
        <w:jc w:val="both"/>
      </w:pPr>
      <w:r>
        <w:rPr>
          <w:rFonts w:ascii="Times New Roman"/>
          <w:b w:val="false"/>
          <w:i w:val="false"/>
          <w:color w:val="000000"/>
          <w:sz w:val="28"/>
        </w:rPr>
        <w:t>
      7) нахождение вблизи объекта вооруженных лиц, не являющимися сотрудниками правоохранительных органов;</w:t>
      </w:r>
    </w:p>
    <w:bookmarkEnd w:id="658"/>
    <w:bookmarkStart w:name="z685" w:id="659"/>
    <w:p>
      <w:pPr>
        <w:spacing w:after="0"/>
        <w:ind w:left="0"/>
        <w:jc w:val="both"/>
      </w:pPr>
      <w:r>
        <w:rPr>
          <w:rFonts w:ascii="Times New Roman"/>
          <w:b w:val="false"/>
          <w:i w:val="false"/>
          <w:color w:val="000000"/>
          <w:sz w:val="28"/>
        </w:rPr>
        <w:t>
      8) лица, преднамеренно создающие конфликтные ситуации вблизи объекта;</w:t>
      </w:r>
    </w:p>
    <w:bookmarkEnd w:id="659"/>
    <w:bookmarkStart w:name="z686" w:id="660"/>
    <w:p>
      <w:pPr>
        <w:spacing w:after="0"/>
        <w:ind w:left="0"/>
        <w:jc w:val="both"/>
      </w:pPr>
      <w:r>
        <w:rPr>
          <w:rFonts w:ascii="Times New Roman"/>
          <w:b w:val="false"/>
          <w:i w:val="false"/>
          <w:color w:val="000000"/>
          <w:sz w:val="28"/>
        </w:rPr>
        <w:t>
      9) лица, пытавшиеся скрытно провести на территорию объекта запрещенные предметы.</w:t>
      </w:r>
    </w:p>
    <w:bookmarkEnd w:id="660"/>
    <w:bookmarkStart w:name="z687" w:id="661"/>
    <w:p>
      <w:pPr>
        <w:spacing w:after="0"/>
        <w:ind w:left="0"/>
        <w:jc w:val="both"/>
      </w:pPr>
      <w:r>
        <w:rPr>
          <w:rFonts w:ascii="Times New Roman"/>
          <w:b w:val="false"/>
          <w:i w:val="false"/>
          <w:color w:val="000000"/>
          <w:sz w:val="28"/>
        </w:rPr>
        <w:t>
      В случае обнаружения подозрительных лиц необходимо выполнить следующие действия:</w:t>
      </w:r>
    </w:p>
    <w:bookmarkEnd w:id="661"/>
    <w:bookmarkStart w:name="z688" w:id="662"/>
    <w:p>
      <w:pPr>
        <w:spacing w:after="0"/>
        <w:ind w:left="0"/>
        <w:jc w:val="both"/>
      </w:pPr>
      <w:r>
        <w:rPr>
          <w:rFonts w:ascii="Times New Roman"/>
          <w:b w:val="false"/>
          <w:i w:val="false"/>
          <w:color w:val="000000"/>
          <w:sz w:val="28"/>
        </w:rPr>
        <w:t>
      1) не вступать в контакт, не делать замечания, не принимать самостоятельных попыток к их задержанию;</w:t>
      </w:r>
    </w:p>
    <w:bookmarkEnd w:id="662"/>
    <w:bookmarkStart w:name="z689" w:id="663"/>
    <w:p>
      <w:pPr>
        <w:spacing w:after="0"/>
        <w:ind w:left="0"/>
        <w:jc w:val="both"/>
      </w:pPr>
      <w:r>
        <w:rPr>
          <w:rFonts w:ascii="Times New Roman"/>
          <w:b w:val="false"/>
          <w:i w:val="false"/>
          <w:color w:val="000000"/>
          <w:sz w:val="28"/>
        </w:rPr>
        <w:t>
      2) 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bookmarkEnd w:id="663"/>
    <w:bookmarkStart w:name="z690" w:id="664"/>
    <w:p>
      <w:pPr>
        <w:spacing w:after="0"/>
        <w:ind w:left="0"/>
        <w:jc w:val="both"/>
      </w:pPr>
      <w:r>
        <w:rPr>
          <w:rFonts w:ascii="Times New Roman"/>
          <w:b w:val="false"/>
          <w:i w:val="false"/>
          <w:color w:val="000000"/>
          <w:sz w:val="28"/>
        </w:rPr>
        <w:t>
      3) незамедлительно сообщить о них сотрудникам охраны объекта или руководству объекта.</w:t>
      </w:r>
    </w:p>
    <w:bookmarkEnd w:id="664"/>
    <w:bookmarkStart w:name="z691" w:id="665"/>
    <w:p>
      <w:pPr>
        <w:spacing w:after="0"/>
        <w:ind w:left="0"/>
        <w:jc w:val="left"/>
      </w:pPr>
      <w:r>
        <w:rPr>
          <w:rFonts w:ascii="Times New Roman"/>
          <w:b/>
          <w:i w:val="false"/>
          <w:color w:val="000000"/>
        </w:rPr>
        <w:t xml:space="preserve"> 2.4. Алгоритм действий сотрудников объекта при вооруженном нападении на объект</w:t>
      </w:r>
    </w:p>
    <w:bookmarkEnd w:id="665"/>
    <w:bookmarkStart w:name="z692" w:id="666"/>
    <w:p>
      <w:pPr>
        <w:spacing w:after="0"/>
        <w:ind w:left="0"/>
        <w:jc w:val="both"/>
      </w:pPr>
      <w:r>
        <w:rPr>
          <w:rFonts w:ascii="Times New Roman"/>
          <w:b w:val="false"/>
          <w:i w:val="false"/>
          <w:color w:val="000000"/>
          <w:sz w:val="28"/>
        </w:rPr>
        <w:t>
      В случае вооруженного нападения на объект сотрудникам объекта необходимо выполнить следующие действия:</w:t>
      </w:r>
    </w:p>
    <w:bookmarkEnd w:id="666"/>
    <w:bookmarkStart w:name="z693" w:id="667"/>
    <w:p>
      <w:pPr>
        <w:spacing w:after="0"/>
        <w:ind w:left="0"/>
        <w:jc w:val="both"/>
      </w:pPr>
      <w:r>
        <w:rPr>
          <w:rFonts w:ascii="Times New Roman"/>
          <w:b w:val="false"/>
          <w:i w:val="false"/>
          <w:color w:val="000000"/>
          <w:sz w:val="28"/>
        </w:rPr>
        <w:t>
      1) не принимать самостоятельных попыток к их задержанию;</w:t>
      </w:r>
    </w:p>
    <w:bookmarkEnd w:id="667"/>
    <w:bookmarkStart w:name="z694" w:id="668"/>
    <w:p>
      <w:pPr>
        <w:spacing w:after="0"/>
        <w:ind w:left="0"/>
        <w:jc w:val="both"/>
      </w:pPr>
      <w:r>
        <w:rPr>
          <w:rFonts w:ascii="Times New Roman"/>
          <w:b w:val="false"/>
          <w:i w:val="false"/>
          <w:color w:val="000000"/>
          <w:sz w:val="28"/>
        </w:rPr>
        <w:t>
      2) по возможности информировать любым способом руководство объекта о факте и обстоятельствах вооруженного нападения;</w:t>
      </w:r>
    </w:p>
    <w:bookmarkEnd w:id="668"/>
    <w:bookmarkStart w:name="z695" w:id="669"/>
    <w:p>
      <w:pPr>
        <w:spacing w:after="0"/>
        <w:ind w:left="0"/>
        <w:jc w:val="both"/>
      </w:pPr>
      <w:r>
        <w:rPr>
          <w:rFonts w:ascii="Times New Roman"/>
          <w:b w:val="false"/>
          <w:i w:val="false"/>
          <w:color w:val="000000"/>
          <w:sz w:val="28"/>
        </w:rPr>
        <w:t>
      3) защититься: незаметно покинуть здание или укрыться в помещении, заблокировать дверь;</w:t>
      </w:r>
    </w:p>
    <w:bookmarkEnd w:id="669"/>
    <w:bookmarkStart w:name="z696" w:id="670"/>
    <w:p>
      <w:pPr>
        <w:spacing w:after="0"/>
        <w:ind w:left="0"/>
        <w:jc w:val="both"/>
      </w:pPr>
      <w:r>
        <w:rPr>
          <w:rFonts w:ascii="Times New Roman"/>
          <w:b w:val="false"/>
          <w:i w:val="false"/>
          <w:color w:val="000000"/>
          <w:sz w:val="28"/>
        </w:rPr>
        <w:t>
      4) дождаться прибытия представителей правоохранительных органов, далее действовать по их указаниям.</w:t>
      </w:r>
    </w:p>
    <w:bookmarkEnd w:id="670"/>
    <w:bookmarkStart w:name="z697" w:id="671"/>
    <w:p>
      <w:pPr>
        <w:spacing w:after="0"/>
        <w:ind w:left="0"/>
        <w:jc w:val="left"/>
      </w:pPr>
      <w:r>
        <w:rPr>
          <w:rFonts w:ascii="Times New Roman"/>
          <w:b/>
          <w:i w:val="false"/>
          <w:color w:val="000000"/>
        </w:rPr>
        <w:t xml:space="preserve"> 2.5. Алгоритм действий сотрудников объекта при обнаружении подозрительных почтовых отправлений</w:t>
      </w:r>
    </w:p>
    <w:bookmarkEnd w:id="671"/>
    <w:bookmarkStart w:name="z698" w:id="672"/>
    <w:p>
      <w:pPr>
        <w:spacing w:after="0"/>
        <w:ind w:left="0"/>
        <w:jc w:val="both"/>
      </w:pPr>
      <w:r>
        <w:rPr>
          <w:rFonts w:ascii="Times New Roman"/>
          <w:b w:val="false"/>
          <w:i w:val="false"/>
          <w:color w:val="000000"/>
          <w:sz w:val="28"/>
        </w:rPr>
        <w:t>
      Предупредительными мерами (мерами профилактики) являются тщательный просмотр поступающей письменной продукции, прослушивание магнитных лент, просмотр дискет, компакт дисков и другие.</w:t>
      </w:r>
    </w:p>
    <w:bookmarkEnd w:id="672"/>
    <w:bookmarkStart w:name="z699" w:id="673"/>
    <w:p>
      <w:pPr>
        <w:spacing w:after="0"/>
        <w:ind w:left="0"/>
        <w:jc w:val="both"/>
      </w:pPr>
      <w:r>
        <w:rPr>
          <w:rFonts w:ascii="Times New Roman"/>
          <w:b w:val="false"/>
          <w:i w:val="false"/>
          <w:color w:val="000000"/>
          <w:sz w:val="28"/>
        </w:rPr>
        <w:t>
      Особое внимание необходимо обращать на бандероли, письма, крупные упаковки, посылки, футляры упаковки и прочее.</w:t>
      </w:r>
    </w:p>
    <w:bookmarkEnd w:id="673"/>
    <w:bookmarkStart w:name="z700" w:id="674"/>
    <w:p>
      <w:pPr>
        <w:spacing w:after="0"/>
        <w:ind w:left="0"/>
        <w:jc w:val="both"/>
      </w:pPr>
      <w:r>
        <w:rPr>
          <w:rFonts w:ascii="Times New Roman"/>
          <w:b w:val="false"/>
          <w:i w:val="false"/>
          <w:color w:val="000000"/>
          <w:sz w:val="28"/>
        </w:rPr>
        <w:t>
      Признаки почтовых отправлений, которые должны вызвать подозрение:</w:t>
      </w:r>
    </w:p>
    <w:bookmarkEnd w:id="674"/>
    <w:bookmarkStart w:name="z701" w:id="675"/>
    <w:p>
      <w:pPr>
        <w:spacing w:after="0"/>
        <w:ind w:left="0"/>
        <w:jc w:val="both"/>
      </w:pPr>
      <w:r>
        <w:rPr>
          <w:rFonts w:ascii="Times New Roman"/>
          <w:b w:val="false"/>
          <w:i w:val="false"/>
          <w:color w:val="000000"/>
          <w:sz w:val="28"/>
        </w:rPr>
        <w:t>
      1) корреспонденция неожиданная, не имеет обратного адреса, неправильный адрес, неточности в написании адреса, неверно указан адресат, имеются не соответствующие марки или штампы почтовых отделений;</w:t>
      </w:r>
    </w:p>
    <w:bookmarkEnd w:id="675"/>
    <w:bookmarkStart w:name="z702" w:id="676"/>
    <w:p>
      <w:pPr>
        <w:spacing w:after="0"/>
        <w:ind w:left="0"/>
        <w:jc w:val="both"/>
      </w:pPr>
      <w:r>
        <w:rPr>
          <w:rFonts w:ascii="Times New Roman"/>
          <w:b w:val="false"/>
          <w:i w:val="false"/>
          <w:color w:val="000000"/>
          <w:sz w:val="28"/>
        </w:rPr>
        <w:t>
      2) почтовое отправление нестандартное по весу, размеру, форме, имеет неровности по бокам, заклеено липкой лентой; помечено ограничениями типа "лично", "лично в руки", "конфиденциально" и другие;</w:t>
      </w:r>
    </w:p>
    <w:bookmarkEnd w:id="676"/>
    <w:bookmarkStart w:name="z703" w:id="677"/>
    <w:p>
      <w:pPr>
        <w:spacing w:after="0"/>
        <w:ind w:left="0"/>
        <w:jc w:val="both"/>
      </w:pPr>
      <w:r>
        <w:rPr>
          <w:rFonts w:ascii="Times New Roman"/>
          <w:b w:val="false"/>
          <w:i w:val="false"/>
          <w:color w:val="000000"/>
          <w:sz w:val="28"/>
        </w:rPr>
        <w:t>
      3) почтовое отправление имеют странный запах, цвет, в конвертах прощупываются вложения, не характерные для почтовых отправлений (порошок и другие).</w:t>
      </w:r>
    </w:p>
    <w:bookmarkEnd w:id="677"/>
    <w:bookmarkStart w:name="z704" w:id="678"/>
    <w:p>
      <w:pPr>
        <w:spacing w:after="0"/>
        <w:ind w:left="0"/>
        <w:jc w:val="both"/>
      </w:pPr>
      <w:r>
        <w:rPr>
          <w:rFonts w:ascii="Times New Roman"/>
          <w:b w:val="false"/>
          <w:i w:val="false"/>
          <w:color w:val="000000"/>
          <w:sz w:val="28"/>
        </w:rPr>
        <w:t>
      В случае обнаружения подозрительного почтового отправления:</w:t>
      </w:r>
    </w:p>
    <w:bookmarkEnd w:id="678"/>
    <w:bookmarkStart w:name="z705" w:id="679"/>
    <w:p>
      <w:pPr>
        <w:spacing w:after="0"/>
        <w:ind w:left="0"/>
        <w:jc w:val="both"/>
      </w:pPr>
      <w:r>
        <w:rPr>
          <w:rFonts w:ascii="Times New Roman"/>
          <w:b w:val="false"/>
          <w:i w:val="false"/>
          <w:color w:val="000000"/>
          <w:sz w:val="28"/>
        </w:rPr>
        <w:t>
      1) прекратить всякий доступ всех лиц к подозрительному предмету;</w:t>
      </w:r>
    </w:p>
    <w:bookmarkEnd w:id="679"/>
    <w:bookmarkStart w:name="z706" w:id="680"/>
    <w:p>
      <w:pPr>
        <w:spacing w:after="0"/>
        <w:ind w:left="0"/>
        <w:jc w:val="both"/>
      </w:pPr>
      <w:r>
        <w:rPr>
          <w:rFonts w:ascii="Times New Roman"/>
          <w:b w:val="false"/>
          <w:i w:val="false"/>
          <w:color w:val="000000"/>
          <w:sz w:val="28"/>
        </w:rPr>
        <w:t>
      2) немедленно оповестить:</w:t>
      </w:r>
    </w:p>
    <w:bookmarkEnd w:id="680"/>
    <w:bookmarkStart w:name="z707" w:id="681"/>
    <w:p>
      <w:pPr>
        <w:spacing w:after="0"/>
        <w:ind w:left="0"/>
        <w:jc w:val="both"/>
      </w:pPr>
      <w:r>
        <w:rPr>
          <w:rFonts w:ascii="Times New Roman"/>
          <w:b w:val="false"/>
          <w:i w:val="false"/>
          <w:color w:val="000000"/>
          <w:sz w:val="28"/>
        </w:rPr>
        <w:t xml:space="preserve">
      руководство объекта; </w:t>
      </w:r>
    </w:p>
    <w:bookmarkEnd w:id="681"/>
    <w:bookmarkStart w:name="z708" w:id="682"/>
    <w:p>
      <w:pPr>
        <w:spacing w:after="0"/>
        <w:ind w:left="0"/>
        <w:jc w:val="both"/>
      </w:pPr>
      <w:r>
        <w:rPr>
          <w:rFonts w:ascii="Times New Roman"/>
          <w:b w:val="false"/>
          <w:i w:val="false"/>
          <w:color w:val="000000"/>
          <w:sz w:val="28"/>
        </w:rPr>
        <w:t>
      дежурную часть отдела внутренних дел района (города).</w:t>
      </w:r>
    </w:p>
    <w:bookmarkEnd w:id="682"/>
    <w:bookmarkStart w:name="z709" w:id="683"/>
    <w:p>
      <w:pPr>
        <w:spacing w:after="0"/>
        <w:ind w:left="0"/>
        <w:jc w:val="both"/>
      </w:pPr>
      <w:r>
        <w:rPr>
          <w:rFonts w:ascii="Times New Roman"/>
          <w:b w:val="false"/>
          <w:i w:val="false"/>
          <w:color w:val="000000"/>
          <w:sz w:val="28"/>
        </w:rPr>
        <w:t>
      При обнаружении в помещении подозрительной корреспонденции и нарушении целостности упаковки, где имеется система вентиляции, необходимо предпринять меры, исключающие возможность попадания неизвестного вещества в вентиляционную систему здания.</w:t>
      </w:r>
    </w:p>
    <w:bookmarkEnd w:id="683"/>
    <w:bookmarkStart w:name="z710" w:id="684"/>
    <w:p>
      <w:pPr>
        <w:spacing w:after="0"/>
        <w:ind w:left="0"/>
        <w:jc w:val="both"/>
      </w:pPr>
      <w:r>
        <w:rPr>
          <w:rFonts w:ascii="Times New Roman"/>
          <w:b w:val="false"/>
          <w:i w:val="false"/>
          <w:color w:val="000000"/>
          <w:sz w:val="28"/>
        </w:rPr>
        <w:t xml:space="preserve">
      Используя подручные средства индивидуальной защиты кожи (резиновые перчатки, полиэтиленовые пакеты), дыхательных путей (респиратор, 4-слойная марлевая повязка) поместить подозрительную корреспонденцию, а также контактировавшие с ними предметы в герметичную тару (стеклянный сосуд с плотно прилегающей крышкой или в многослойные пластиковые пакеты). Герметично закрытую тару до приезда специалистов хранить в недоступном для граждан месте. </w:t>
      </w:r>
    </w:p>
    <w:bookmarkEnd w:id="684"/>
    <w:bookmarkStart w:name="z711" w:id="685"/>
    <w:p>
      <w:pPr>
        <w:spacing w:after="0"/>
        <w:ind w:left="0"/>
        <w:jc w:val="both"/>
      </w:pPr>
      <w:r>
        <w:rPr>
          <w:rFonts w:ascii="Times New Roman"/>
          <w:b w:val="false"/>
          <w:i w:val="false"/>
          <w:color w:val="000000"/>
          <w:sz w:val="28"/>
        </w:rPr>
        <w:t>
      По прибытию сотрудников правоохранительных органов и аварийно-спасательных служб действовать в соответствии и их указаниями и/или указаниями руководства объекта.</w:t>
      </w:r>
    </w:p>
    <w:bookmarkEnd w:id="685"/>
    <w:bookmarkStart w:name="z712" w:id="686"/>
    <w:p>
      <w:pPr>
        <w:spacing w:after="0"/>
        <w:ind w:left="0"/>
        <w:jc w:val="both"/>
      </w:pPr>
      <w:r>
        <w:rPr>
          <w:rFonts w:ascii="Times New Roman"/>
          <w:b w:val="false"/>
          <w:i w:val="false"/>
          <w:color w:val="000000"/>
          <w:sz w:val="28"/>
        </w:rPr>
        <w:t>
      Обращения с подозрительными почтовыми отправлениями (анонимными материалами):</w:t>
      </w:r>
    </w:p>
    <w:bookmarkEnd w:id="686"/>
    <w:bookmarkStart w:name="z713" w:id="687"/>
    <w:p>
      <w:pPr>
        <w:spacing w:after="0"/>
        <w:ind w:left="0"/>
        <w:jc w:val="both"/>
      </w:pPr>
      <w:r>
        <w:rPr>
          <w:rFonts w:ascii="Times New Roman"/>
          <w:b w:val="false"/>
          <w:i w:val="false"/>
          <w:color w:val="000000"/>
          <w:sz w:val="28"/>
        </w:rPr>
        <w:t xml:space="preserve">
      1) обращайтесь с ним максимально осторожно; </w:t>
      </w:r>
    </w:p>
    <w:bookmarkEnd w:id="687"/>
    <w:bookmarkStart w:name="z714" w:id="688"/>
    <w:p>
      <w:pPr>
        <w:spacing w:after="0"/>
        <w:ind w:left="0"/>
        <w:jc w:val="both"/>
      </w:pPr>
      <w:r>
        <w:rPr>
          <w:rFonts w:ascii="Times New Roman"/>
          <w:b w:val="false"/>
          <w:i w:val="false"/>
          <w:color w:val="000000"/>
          <w:sz w:val="28"/>
        </w:rPr>
        <w:t xml:space="preserve">
      2) уберите его в чистый плотно закрываемый полиэтиленовый пакет и поместите в отдельную жесткую папку; </w:t>
      </w:r>
    </w:p>
    <w:bookmarkEnd w:id="688"/>
    <w:bookmarkStart w:name="z715" w:id="689"/>
    <w:p>
      <w:pPr>
        <w:spacing w:after="0"/>
        <w:ind w:left="0"/>
        <w:jc w:val="both"/>
      </w:pPr>
      <w:r>
        <w:rPr>
          <w:rFonts w:ascii="Times New Roman"/>
          <w:b w:val="false"/>
          <w:i w:val="false"/>
          <w:color w:val="000000"/>
          <w:sz w:val="28"/>
        </w:rPr>
        <w:t xml:space="preserve">
      3) не оставлять на нем отпечатков своих пальцев; </w:t>
      </w:r>
    </w:p>
    <w:bookmarkEnd w:id="689"/>
    <w:bookmarkStart w:name="z716" w:id="690"/>
    <w:p>
      <w:pPr>
        <w:spacing w:after="0"/>
        <w:ind w:left="0"/>
        <w:jc w:val="both"/>
      </w:pPr>
      <w:r>
        <w:rPr>
          <w:rFonts w:ascii="Times New Roman"/>
          <w:b w:val="false"/>
          <w:i w:val="false"/>
          <w:color w:val="000000"/>
          <w:sz w:val="28"/>
        </w:rPr>
        <w:t xml:space="preserve">
      4) если документ поступил в конверте, его вскрытие производится только с левой или правой стороны, аккуратно отрезая кромки ножницами; </w:t>
      </w:r>
    </w:p>
    <w:bookmarkEnd w:id="690"/>
    <w:bookmarkStart w:name="z717" w:id="691"/>
    <w:p>
      <w:pPr>
        <w:spacing w:after="0"/>
        <w:ind w:left="0"/>
        <w:jc w:val="both"/>
      </w:pPr>
      <w:r>
        <w:rPr>
          <w:rFonts w:ascii="Times New Roman"/>
          <w:b w:val="false"/>
          <w:i w:val="false"/>
          <w:color w:val="000000"/>
          <w:sz w:val="28"/>
        </w:rPr>
        <w:t xml:space="preserve">
      5) сохраняйте все: сам документ с текстом, любые вложения, конверт и упаковку; </w:t>
      </w:r>
    </w:p>
    <w:bookmarkEnd w:id="691"/>
    <w:bookmarkStart w:name="z718" w:id="692"/>
    <w:p>
      <w:pPr>
        <w:spacing w:after="0"/>
        <w:ind w:left="0"/>
        <w:jc w:val="both"/>
      </w:pPr>
      <w:r>
        <w:rPr>
          <w:rFonts w:ascii="Times New Roman"/>
          <w:b w:val="false"/>
          <w:i w:val="false"/>
          <w:color w:val="000000"/>
          <w:sz w:val="28"/>
        </w:rPr>
        <w:t xml:space="preserve">
      6) не расширяйте круг лиц, знакомившихся с содержанием документа; </w:t>
      </w:r>
    </w:p>
    <w:bookmarkEnd w:id="692"/>
    <w:bookmarkStart w:name="z719" w:id="693"/>
    <w:p>
      <w:pPr>
        <w:spacing w:after="0"/>
        <w:ind w:left="0"/>
        <w:jc w:val="both"/>
      </w:pPr>
      <w:r>
        <w:rPr>
          <w:rFonts w:ascii="Times New Roman"/>
          <w:b w:val="false"/>
          <w:i w:val="false"/>
          <w:color w:val="000000"/>
          <w:sz w:val="28"/>
        </w:rPr>
        <w:t>
      7)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прочее), а также обстоятельства, связанные с их обнаружением или получением;</w:t>
      </w:r>
    </w:p>
    <w:bookmarkEnd w:id="693"/>
    <w:bookmarkStart w:name="z720" w:id="694"/>
    <w:p>
      <w:pPr>
        <w:spacing w:after="0"/>
        <w:ind w:left="0"/>
        <w:jc w:val="both"/>
      </w:pPr>
      <w:r>
        <w:rPr>
          <w:rFonts w:ascii="Times New Roman"/>
          <w:b w:val="false"/>
          <w:i w:val="false"/>
          <w:color w:val="000000"/>
          <w:sz w:val="28"/>
        </w:rPr>
        <w:t>
      8)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bookmarkEnd w:id="694"/>
    <w:bookmarkStart w:name="z721" w:id="695"/>
    <w:p>
      <w:pPr>
        <w:spacing w:after="0"/>
        <w:ind w:left="0"/>
        <w:jc w:val="both"/>
      </w:pPr>
      <w:r>
        <w:rPr>
          <w:rFonts w:ascii="Times New Roman"/>
          <w:b w:val="false"/>
          <w:i w:val="false"/>
          <w:color w:val="000000"/>
          <w:sz w:val="28"/>
        </w:rPr>
        <w:t>
      9) при исполнении резолюций и других надписей на сопроводительных документах не должно оставаться давленых следов на анонимных материалах;</w:t>
      </w:r>
    </w:p>
    <w:bookmarkEnd w:id="695"/>
    <w:bookmarkStart w:name="z722" w:id="696"/>
    <w:p>
      <w:pPr>
        <w:spacing w:after="0"/>
        <w:ind w:left="0"/>
        <w:jc w:val="both"/>
      </w:pPr>
      <w:r>
        <w:rPr>
          <w:rFonts w:ascii="Times New Roman"/>
          <w:b w:val="false"/>
          <w:i w:val="false"/>
          <w:color w:val="000000"/>
          <w:sz w:val="28"/>
        </w:rPr>
        <w:t>
      10)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bookmarkEnd w:id="696"/>
    <w:bookmarkStart w:name="z723" w:id="697"/>
    <w:p>
      <w:pPr>
        <w:spacing w:after="0"/>
        <w:ind w:left="0"/>
        <w:jc w:val="left"/>
      </w:pPr>
      <w:r>
        <w:rPr>
          <w:rFonts w:ascii="Times New Roman"/>
          <w:b/>
          <w:i w:val="false"/>
          <w:color w:val="000000"/>
        </w:rPr>
        <w:t xml:space="preserve"> 2.6. Алгоритм действии сотрудников объекта при акте терроризма, связанном с захватом заложников</w:t>
      </w:r>
    </w:p>
    <w:bookmarkEnd w:id="697"/>
    <w:bookmarkStart w:name="z724" w:id="698"/>
    <w:p>
      <w:pPr>
        <w:spacing w:after="0"/>
        <w:ind w:left="0"/>
        <w:jc w:val="left"/>
      </w:pPr>
      <w:r>
        <w:rPr>
          <w:rFonts w:ascii="Times New Roman"/>
          <w:b/>
          <w:i w:val="false"/>
          <w:color w:val="000000"/>
        </w:rPr>
        <w:t xml:space="preserve"> При захвате людей в заложники</w:t>
      </w:r>
    </w:p>
    <w:bookmarkEnd w:id="698"/>
    <w:bookmarkStart w:name="z725" w:id="699"/>
    <w:p>
      <w:pPr>
        <w:spacing w:after="0"/>
        <w:ind w:left="0"/>
        <w:jc w:val="both"/>
      </w:pPr>
      <w:r>
        <w:rPr>
          <w:rFonts w:ascii="Times New Roman"/>
          <w:b w:val="false"/>
          <w:i w:val="false"/>
          <w:color w:val="000000"/>
          <w:sz w:val="28"/>
        </w:rPr>
        <w:t xml:space="preserve">
      О сложившейся на объекте ситуации незамедлительно сообщить в правоохранительные органы любым доступным способом, который не спровоцирует негативных действий со стороны террористов. </w:t>
      </w:r>
    </w:p>
    <w:bookmarkEnd w:id="699"/>
    <w:bookmarkStart w:name="z726" w:id="700"/>
    <w:p>
      <w:pPr>
        <w:spacing w:after="0"/>
        <w:ind w:left="0"/>
        <w:jc w:val="both"/>
      </w:pPr>
      <w:r>
        <w:rPr>
          <w:rFonts w:ascii="Times New Roman"/>
          <w:b w:val="false"/>
          <w:i w:val="false"/>
          <w:color w:val="000000"/>
          <w:sz w:val="28"/>
        </w:rPr>
        <w:t xml:space="preserve">
      Не вступать в переговоры с террористами по собственной инициативе. </w:t>
      </w:r>
    </w:p>
    <w:bookmarkEnd w:id="700"/>
    <w:bookmarkStart w:name="z727" w:id="701"/>
    <w:p>
      <w:pPr>
        <w:spacing w:after="0"/>
        <w:ind w:left="0"/>
        <w:jc w:val="both"/>
      </w:pPr>
      <w:r>
        <w:rPr>
          <w:rFonts w:ascii="Times New Roman"/>
          <w:b w:val="false"/>
          <w:i w:val="false"/>
          <w:color w:val="000000"/>
          <w:sz w:val="28"/>
        </w:rPr>
        <w:t xml:space="preserve">
      Выполнять требования преступников, если это не связано с причинением ущерба жизни и здоровью людей, не противоречить преступникам, не рискуйте жизнью окружающих и своей собственной. </w:t>
      </w:r>
    </w:p>
    <w:bookmarkEnd w:id="701"/>
    <w:bookmarkStart w:name="z728" w:id="702"/>
    <w:p>
      <w:pPr>
        <w:spacing w:after="0"/>
        <w:ind w:left="0"/>
        <w:jc w:val="both"/>
      </w:pPr>
      <w:r>
        <w:rPr>
          <w:rFonts w:ascii="Times New Roman"/>
          <w:b w:val="false"/>
          <w:i w:val="false"/>
          <w:color w:val="000000"/>
          <w:sz w:val="28"/>
        </w:rPr>
        <w:t xml:space="preserve">
      Не допускать действия, которые могут спровоцировать нападающих к применению оружия и привести к человеческим жертвам. </w:t>
      </w:r>
    </w:p>
    <w:bookmarkEnd w:id="702"/>
    <w:bookmarkStart w:name="z729" w:id="703"/>
    <w:p>
      <w:pPr>
        <w:spacing w:after="0"/>
        <w:ind w:left="0"/>
        <w:jc w:val="both"/>
      </w:pPr>
      <w:r>
        <w:rPr>
          <w:rFonts w:ascii="Times New Roman"/>
          <w:b w:val="false"/>
          <w:i w:val="false"/>
          <w:color w:val="000000"/>
          <w:sz w:val="28"/>
        </w:rPr>
        <w:t xml:space="preserve">
      Принять меры к беспрепятственному проходу (проезду) на объект сотрудников правоохранительных органов, аварийно-спасательных служб, автомашин скорой медицинской помощи. </w:t>
      </w:r>
    </w:p>
    <w:bookmarkEnd w:id="703"/>
    <w:bookmarkStart w:name="z730" w:id="704"/>
    <w:p>
      <w:pPr>
        <w:spacing w:after="0"/>
        <w:ind w:left="0"/>
        <w:jc w:val="both"/>
      </w:pPr>
      <w:r>
        <w:rPr>
          <w:rFonts w:ascii="Times New Roman"/>
          <w:b w:val="false"/>
          <w:i w:val="false"/>
          <w:color w:val="000000"/>
          <w:sz w:val="28"/>
        </w:rPr>
        <w:t>
      По прибытии сотрудников спецподразделений, оказать им помощь в получении достоверной информации о захвате, подробно ответить на все вопросы.</w:t>
      </w:r>
    </w:p>
    <w:bookmarkEnd w:id="704"/>
    <w:bookmarkStart w:name="z731" w:id="705"/>
    <w:p>
      <w:pPr>
        <w:spacing w:after="0"/>
        <w:ind w:left="0"/>
        <w:jc w:val="both"/>
      </w:pPr>
      <w:r>
        <w:rPr>
          <w:rFonts w:ascii="Times New Roman"/>
          <w:b w:val="false"/>
          <w:i w:val="false"/>
          <w:color w:val="000000"/>
          <w:sz w:val="28"/>
        </w:rPr>
        <w:t>
      Если Вы оказались в руках террористов</w:t>
      </w:r>
    </w:p>
    <w:bookmarkEnd w:id="705"/>
    <w:bookmarkStart w:name="z732" w:id="706"/>
    <w:p>
      <w:pPr>
        <w:spacing w:after="0"/>
        <w:ind w:left="0"/>
        <w:jc w:val="both"/>
      </w:pPr>
      <w:r>
        <w:rPr>
          <w:rFonts w:ascii="Times New Roman"/>
          <w:b w:val="false"/>
          <w:i w:val="false"/>
          <w:color w:val="000000"/>
          <w:sz w:val="28"/>
        </w:rPr>
        <w:t xml:space="preserve">
      По возможности скорее возьмите себя в руки, успокойтесь и не паникуйте. Если Вас связали или завязали глаза, попытайтесь расслабиться, дышите глубже. </w:t>
      </w:r>
    </w:p>
    <w:bookmarkEnd w:id="706"/>
    <w:bookmarkStart w:name="z733" w:id="707"/>
    <w:p>
      <w:pPr>
        <w:spacing w:after="0"/>
        <w:ind w:left="0"/>
        <w:jc w:val="both"/>
      </w:pPr>
      <w:r>
        <w:rPr>
          <w:rFonts w:ascii="Times New Roman"/>
          <w:b w:val="false"/>
          <w:i w:val="false"/>
          <w:color w:val="000000"/>
          <w:sz w:val="28"/>
        </w:rPr>
        <w:t xml:space="preserve">
      Подготовьтесь физически, морально и эмоционально к возможному суровому испытанию. Будьте уверены, что правоохранительные органы уже предпринимают профессиональные меры для Вашего освобождения. </w:t>
      </w:r>
    </w:p>
    <w:bookmarkEnd w:id="707"/>
    <w:bookmarkStart w:name="z734" w:id="708"/>
    <w:p>
      <w:pPr>
        <w:spacing w:after="0"/>
        <w:ind w:left="0"/>
        <w:jc w:val="both"/>
      </w:pPr>
      <w:r>
        <w:rPr>
          <w:rFonts w:ascii="Times New Roman"/>
          <w:b w:val="false"/>
          <w:i w:val="false"/>
          <w:color w:val="000000"/>
          <w:sz w:val="28"/>
        </w:rPr>
        <w:t xml:space="preserve">
      Не пытайтесь бежать, если нет полной уверенности в успехе побега. Запомните, как можно больше информации о террористах. Определите их количество, степень вооруженности, составьте их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правоохранительным органам в установлении личностей террористов. </w:t>
      </w:r>
    </w:p>
    <w:bookmarkEnd w:id="708"/>
    <w:bookmarkStart w:name="z735" w:id="709"/>
    <w:p>
      <w:pPr>
        <w:spacing w:after="0"/>
        <w:ind w:left="0"/>
        <w:jc w:val="both"/>
      </w:pPr>
      <w:r>
        <w:rPr>
          <w:rFonts w:ascii="Times New Roman"/>
          <w:b w:val="false"/>
          <w:i w:val="false"/>
          <w:color w:val="000000"/>
          <w:sz w:val="28"/>
        </w:rPr>
        <w:t>
      По возможности расположитесь подальше от окон, дверей и самих похитителей, то есть местах большей безопасности в случае, если спецподразделения предпримут активные меры (штурм помещения, огонь снайперов на поражение преступников и другие).</w:t>
      </w:r>
    </w:p>
    <w:bookmarkEnd w:id="709"/>
    <w:bookmarkStart w:name="z736" w:id="710"/>
    <w:p>
      <w:pPr>
        <w:spacing w:after="0"/>
        <w:ind w:left="0"/>
        <w:jc w:val="left"/>
      </w:pPr>
      <w:r>
        <w:rPr>
          <w:rFonts w:ascii="Times New Roman"/>
          <w:b/>
          <w:i w:val="false"/>
          <w:color w:val="000000"/>
        </w:rPr>
        <w:t xml:space="preserve"> Взаимоотношения с похитителями</w:t>
      </w:r>
    </w:p>
    <w:bookmarkEnd w:id="710"/>
    <w:bookmarkStart w:name="z737" w:id="711"/>
    <w:p>
      <w:pPr>
        <w:spacing w:after="0"/>
        <w:ind w:left="0"/>
        <w:jc w:val="both"/>
      </w:pPr>
      <w:r>
        <w:rPr>
          <w:rFonts w:ascii="Times New Roman"/>
          <w:b w:val="false"/>
          <w:i w:val="false"/>
          <w:color w:val="000000"/>
          <w:sz w:val="28"/>
        </w:rPr>
        <w:t xml:space="preserve">
      Не оказывайте агрессивного сопротивления, не делайте резких и угрожающих движений, не допускайте действий, которые могут спровоцировать террористов на необдуманные действия, в том числе и на применение оружия, что может привести к человеческим жертвам. По возможности избегайте прямого зрительного контакта с похитителями. </w:t>
      </w:r>
    </w:p>
    <w:bookmarkEnd w:id="711"/>
    <w:bookmarkStart w:name="z738" w:id="712"/>
    <w:p>
      <w:pPr>
        <w:spacing w:after="0"/>
        <w:ind w:left="0"/>
        <w:jc w:val="both"/>
      </w:pPr>
      <w:r>
        <w:rPr>
          <w:rFonts w:ascii="Times New Roman"/>
          <w:b w:val="false"/>
          <w:i w:val="false"/>
          <w:color w:val="000000"/>
          <w:sz w:val="28"/>
        </w:rPr>
        <w:t xml:space="preserve">
      С самого начала выполняйте все требования преступников, не противоречьте им, не рискуйте жизнью окружающих и своей собственной, старайтесь не допускать истерик и паники, сохраняйте чувство собственного достоинства. </w:t>
      </w:r>
    </w:p>
    <w:bookmarkEnd w:id="712"/>
    <w:bookmarkStart w:name="z739" w:id="713"/>
    <w:p>
      <w:pPr>
        <w:spacing w:after="0"/>
        <w:ind w:left="0"/>
        <w:jc w:val="both"/>
      </w:pPr>
      <w:r>
        <w:rPr>
          <w:rFonts w:ascii="Times New Roman"/>
          <w:b w:val="false"/>
          <w:i w:val="false"/>
          <w:color w:val="000000"/>
          <w:sz w:val="28"/>
        </w:rPr>
        <w:t xml:space="preserve">
      Займите позицию пассивного сотрудничества, разговаривайте спокойным голосом, не ведите себя вызывающе (избегайте враждебного тона и поведения). </w:t>
      </w:r>
    </w:p>
    <w:bookmarkEnd w:id="713"/>
    <w:bookmarkStart w:name="z740" w:id="714"/>
    <w:p>
      <w:pPr>
        <w:spacing w:after="0"/>
        <w:ind w:left="0"/>
        <w:jc w:val="both"/>
      </w:pPr>
      <w:r>
        <w:rPr>
          <w:rFonts w:ascii="Times New Roman"/>
          <w:b w:val="false"/>
          <w:i w:val="false"/>
          <w:color w:val="000000"/>
          <w:sz w:val="28"/>
        </w:rPr>
        <w:t>
      Спрашивайте разрешение на действия, в которых остро нуждаетесь (сесть, встать, попить, сходить в туалет).</w:t>
      </w:r>
    </w:p>
    <w:bookmarkEnd w:id="714"/>
    <w:bookmarkStart w:name="z741" w:id="715"/>
    <w:p>
      <w:pPr>
        <w:spacing w:after="0"/>
        <w:ind w:left="0"/>
        <w:jc w:val="left"/>
      </w:pPr>
      <w:r>
        <w:rPr>
          <w:rFonts w:ascii="Times New Roman"/>
          <w:b/>
          <w:i w:val="false"/>
          <w:color w:val="000000"/>
        </w:rPr>
        <w:t xml:space="preserve"> При длительном нахождении в положении заложника</w:t>
      </w:r>
    </w:p>
    <w:bookmarkEnd w:id="715"/>
    <w:bookmarkStart w:name="z742" w:id="716"/>
    <w:p>
      <w:pPr>
        <w:spacing w:after="0"/>
        <w:ind w:left="0"/>
        <w:jc w:val="both"/>
      </w:pPr>
      <w:r>
        <w:rPr>
          <w:rFonts w:ascii="Times New Roman"/>
          <w:b w:val="false"/>
          <w:i w:val="false"/>
          <w:color w:val="000000"/>
          <w:sz w:val="28"/>
        </w:rPr>
        <w:t>
      Не допускайте возникновения чувства смятения и замешательства, мысленно подготовьте себя к будущим испытаниям, сохраняйте умственную активность.</w:t>
      </w:r>
    </w:p>
    <w:bookmarkEnd w:id="716"/>
    <w:bookmarkStart w:name="z743" w:id="717"/>
    <w:p>
      <w:pPr>
        <w:spacing w:after="0"/>
        <w:ind w:left="0"/>
        <w:jc w:val="both"/>
      </w:pPr>
      <w:r>
        <w:rPr>
          <w:rFonts w:ascii="Times New Roman"/>
          <w:b w:val="false"/>
          <w:i w:val="false"/>
          <w:color w:val="000000"/>
          <w:sz w:val="28"/>
        </w:rPr>
        <w:t xml:space="preserve">
      Думайте и вспоминайте о приятных вещах. Помните, что шансы на освобождение со временем возрастают. </w:t>
      </w:r>
    </w:p>
    <w:bookmarkEnd w:id="717"/>
    <w:bookmarkStart w:name="z744" w:id="718"/>
    <w:p>
      <w:pPr>
        <w:spacing w:after="0"/>
        <w:ind w:left="0"/>
        <w:jc w:val="both"/>
      </w:pPr>
      <w:r>
        <w:rPr>
          <w:rFonts w:ascii="Times New Roman"/>
          <w:b w:val="false"/>
          <w:i w:val="false"/>
          <w:color w:val="000000"/>
          <w:sz w:val="28"/>
        </w:rPr>
        <w:t xml:space="preserve">
      Для поддержания сил ешьте все, что дают, даже если пища не нравится и не вызывает аппетита, убедите себя в том, что потеря аппетита является нормальным явлением в подобной экстремальной ситуации. </w:t>
      </w:r>
    </w:p>
    <w:bookmarkEnd w:id="718"/>
    <w:bookmarkStart w:name="z745" w:id="719"/>
    <w:p>
      <w:pPr>
        <w:spacing w:after="0"/>
        <w:ind w:left="0"/>
        <w:jc w:val="both"/>
      </w:pPr>
      <w:r>
        <w:rPr>
          <w:rFonts w:ascii="Times New Roman"/>
          <w:b w:val="false"/>
          <w:i w:val="false"/>
          <w:color w:val="000000"/>
          <w:sz w:val="28"/>
        </w:rPr>
        <w:t>
      Если вы ранены, не двигайтесь, этим вы сократите потери крови.</w:t>
      </w:r>
    </w:p>
    <w:bookmarkEnd w:id="719"/>
    <w:bookmarkStart w:name="z746" w:id="720"/>
    <w:p>
      <w:pPr>
        <w:spacing w:after="0"/>
        <w:ind w:left="0"/>
        <w:jc w:val="left"/>
      </w:pPr>
      <w:r>
        <w:rPr>
          <w:rFonts w:ascii="Times New Roman"/>
          <w:b/>
          <w:i w:val="false"/>
          <w:color w:val="000000"/>
        </w:rPr>
        <w:t xml:space="preserve"> Поведение на допросе</w:t>
      </w:r>
    </w:p>
    <w:bookmarkEnd w:id="720"/>
    <w:bookmarkStart w:name="z747" w:id="721"/>
    <w:p>
      <w:pPr>
        <w:spacing w:after="0"/>
        <w:ind w:left="0"/>
        <w:jc w:val="both"/>
      </w:pPr>
      <w:r>
        <w:rPr>
          <w:rFonts w:ascii="Times New Roman"/>
          <w:b w:val="false"/>
          <w:i w:val="false"/>
          <w:color w:val="000000"/>
          <w:sz w:val="28"/>
        </w:rPr>
        <w:t>
      На вопросы отвечайте кратко, более свободно и пространно разговаривайте на несущественные общие темы, но будьте осторожны, когда затрагиваются Ваши личные или государственные интересы.</w:t>
      </w:r>
    </w:p>
    <w:bookmarkEnd w:id="721"/>
    <w:bookmarkStart w:name="z748" w:id="722"/>
    <w:p>
      <w:pPr>
        <w:spacing w:after="0"/>
        <w:ind w:left="0"/>
        <w:jc w:val="both"/>
      </w:pPr>
      <w:r>
        <w:rPr>
          <w:rFonts w:ascii="Times New Roman"/>
          <w:b w:val="false"/>
          <w:i w:val="false"/>
          <w:color w:val="000000"/>
          <w:sz w:val="28"/>
        </w:rPr>
        <w:t xml:space="preserve">
      Внимательно контролируйте свое поведение и ответы, не допускайте заявлений, которые сейчас или в последующем могут навредить Вам или другим людям. </w:t>
      </w:r>
    </w:p>
    <w:bookmarkEnd w:id="722"/>
    <w:bookmarkStart w:name="z749" w:id="723"/>
    <w:p>
      <w:pPr>
        <w:spacing w:after="0"/>
        <w:ind w:left="0"/>
        <w:jc w:val="both"/>
      </w:pPr>
      <w:r>
        <w:rPr>
          <w:rFonts w:ascii="Times New Roman"/>
          <w:b w:val="false"/>
          <w:i w:val="false"/>
          <w:color w:val="000000"/>
          <w:sz w:val="28"/>
        </w:rPr>
        <w:t xml:space="preserve">
      Не принимайте сторону похитителей, не выражайте активно им свои симпатии. </w:t>
      </w:r>
    </w:p>
    <w:bookmarkEnd w:id="723"/>
    <w:bookmarkStart w:name="z750" w:id="724"/>
    <w:p>
      <w:pPr>
        <w:spacing w:after="0"/>
        <w:ind w:left="0"/>
        <w:jc w:val="both"/>
      </w:pPr>
      <w:r>
        <w:rPr>
          <w:rFonts w:ascii="Times New Roman"/>
          <w:b w:val="false"/>
          <w:i w:val="false"/>
          <w:color w:val="000000"/>
          <w:sz w:val="28"/>
        </w:rPr>
        <w:t xml:space="preserve">
      В случае принуждения выразить поддержку требованиям террористов, скажите, что они исходят от похитителей, избегайте призывов и заявлений от своего имени. </w:t>
      </w:r>
    </w:p>
    <w:bookmarkEnd w:id="724"/>
    <w:bookmarkStart w:name="z751" w:id="725"/>
    <w:p>
      <w:pPr>
        <w:spacing w:after="0"/>
        <w:ind w:left="0"/>
        <w:jc w:val="both"/>
      </w:pPr>
      <w:r>
        <w:rPr>
          <w:rFonts w:ascii="Times New Roman"/>
          <w:b w:val="false"/>
          <w:i w:val="false"/>
          <w:color w:val="000000"/>
          <w:sz w:val="28"/>
        </w:rPr>
        <w:t>
      После освобождения не делайте скоропалительные заявления до момента, когда Вы будете полностью контролировать себя, восстановите мысли, ознакомьтесь с информацией официальных и других источников.</w:t>
      </w:r>
    </w:p>
    <w:bookmarkEnd w:id="725"/>
    <w:bookmarkStart w:name="z752" w:id="726"/>
    <w:p>
      <w:pPr>
        <w:spacing w:after="0"/>
        <w:ind w:left="0"/>
        <w:jc w:val="left"/>
      </w:pPr>
      <w:r>
        <w:rPr>
          <w:rFonts w:ascii="Times New Roman"/>
          <w:b/>
          <w:i w:val="false"/>
          <w:color w:val="000000"/>
        </w:rPr>
        <w:t xml:space="preserve"> В случае штурма здания</w:t>
      </w:r>
    </w:p>
    <w:bookmarkEnd w:id="726"/>
    <w:bookmarkStart w:name="z753" w:id="727"/>
    <w:p>
      <w:pPr>
        <w:spacing w:after="0"/>
        <w:ind w:left="0"/>
        <w:jc w:val="both"/>
      </w:pPr>
      <w:r>
        <w:rPr>
          <w:rFonts w:ascii="Times New Roman"/>
          <w:b w:val="false"/>
          <w:i w:val="false"/>
          <w:color w:val="000000"/>
          <w:sz w:val="28"/>
        </w:rPr>
        <w:t xml:space="preserve">
      В случае штурма здания предлагается лечь на пол лицом вниз, сложив руки на затылке. </w:t>
      </w:r>
    </w:p>
    <w:bookmarkEnd w:id="727"/>
    <w:bookmarkStart w:name="z754" w:id="728"/>
    <w:p>
      <w:pPr>
        <w:spacing w:after="0"/>
        <w:ind w:left="0"/>
        <w:jc w:val="both"/>
      </w:pPr>
      <w:r>
        <w:rPr>
          <w:rFonts w:ascii="Times New Roman"/>
          <w:b w:val="false"/>
          <w:i w:val="false"/>
          <w:color w:val="000000"/>
          <w:sz w:val="28"/>
        </w:rPr>
        <w:t xml:space="preserve">
      Если стреляют в помещении: </w:t>
      </w:r>
    </w:p>
    <w:bookmarkEnd w:id="728"/>
    <w:bookmarkStart w:name="z755" w:id="729"/>
    <w:p>
      <w:pPr>
        <w:spacing w:after="0"/>
        <w:ind w:left="0"/>
        <w:jc w:val="both"/>
      </w:pPr>
      <w:r>
        <w:rPr>
          <w:rFonts w:ascii="Times New Roman"/>
          <w:b w:val="false"/>
          <w:i w:val="false"/>
          <w:color w:val="000000"/>
          <w:sz w:val="28"/>
        </w:rPr>
        <w:t xml:space="preserve">
      падайте на пол, прикройте голову руками; </w:t>
      </w:r>
    </w:p>
    <w:bookmarkEnd w:id="729"/>
    <w:bookmarkStart w:name="z756" w:id="730"/>
    <w:p>
      <w:pPr>
        <w:spacing w:after="0"/>
        <w:ind w:left="0"/>
        <w:jc w:val="both"/>
      </w:pPr>
      <w:r>
        <w:rPr>
          <w:rFonts w:ascii="Times New Roman"/>
          <w:b w:val="false"/>
          <w:i w:val="false"/>
          <w:color w:val="000000"/>
          <w:sz w:val="28"/>
        </w:rPr>
        <w:t xml:space="preserve">
      спрятаться за крепкими предметами. </w:t>
      </w:r>
    </w:p>
    <w:bookmarkEnd w:id="730"/>
    <w:bookmarkStart w:name="z757" w:id="731"/>
    <w:p>
      <w:pPr>
        <w:spacing w:after="0"/>
        <w:ind w:left="0"/>
        <w:jc w:val="both"/>
      </w:pPr>
      <w:r>
        <w:rPr>
          <w:rFonts w:ascii="Times New Roman"/>
          <w:b w:val="false"/>
          <w:i w:val="false"/>
          <w:color w:val="000000"/>
          <w:sz w:val="28"/>
        </w:rPr>
        <w:t xml:space="preserve">
      Если взрыв в помещении: </w:t>
      </w:r>
    </w:p>
    <w:bookmarkEnd w:id="731"/>
    <w:bookmarkStart w:name="z758" w:id="732"/>
    <w:p>
      <w:pPr>
        <w:spacing w:after="0"/>
        <w:ind w:left="0"/>
        <w:jc w:val="both"/>
      </w:pPr>
      <w:r>
        <w:rPr>
          <w:rFonts w:ascii="Times New Roman"/>
          <w:b w:val="false"/>
          <w:i w:val="false"/>
          <w:color w:val="000000"/>
          <w:sz w:val="28"/>
        </w:rPr>
        <w:t xml:space="preserve">
      старайтесь укрыться в том месте, где стены помещения могут быть более надежны; </w:t>
      </w:r>
    </w:p>
    <w:bookmarkEnd w:id="732"/>
    <w:bookmarkStart w:name="z759" w:id="733"/>
    <w:p>
      <w:pPr>
        <w:spacing w:after="0"/>
        <w:ind w:left="0"/>
        <w:jc w:val="both"/>
      </w:pPr>
      <w:r>
        <w:rPr>
          <w:rFonts w:ascii="Times New Roman"/>
          <w:b w:val="false"/>
          <w:i w:val="false"/>
          <w:color w:val="000000"/>
          <w:sz w:val="28"/>
        </w:rPr>
        <w:t xml:space="preserve">
      не прячьтесь вблизи окон или стеклянных предметов – осколками Вас может поранить. </w:t>
      </w:r>
    </w:p>
    <w:bookmarkEnd w:id="733"/>
    <w:bookmarkStart w:name="z760" w:id="734"/>
    <w:p>
      <w:pPr>
        <w:spacing w:after="0"/>
        <w:ind w:left="0"/>
        <w:jc w:val="both"/>
      </w:pPr>
      <w:r>
        <w:rPr>
          <w:rFonts w:ascii="Times New Roman"/>
          <w:b w:val="false"/>
          <w:i w:val="false"/>
          <w:color w:val="000000"/>
          <w:sz w:val="28"/>
        </w:rPr>
        <w:t>
      Если в помещении начался пожар:</w:t>
      </w:r>
    </w:p>
    <w:bookmarkEnd w:id="734"/>
    <w:bookmarkStart w:name="z761" w:id="735"/>
    <w:p>
      <w:pPr>
        <w:spacing w:after="0"/>
        <w:ind w:left="0"/>
        <w:jc w:val="both"/>
      </w:pPr>
      <w:r>
        <w:rPr>
          <w:rFonts w:ascii="Times New Roman"/>
          <w:b w:val="false"/>
          <w:i w:val="false"/>
          <w:color w:val="000000"/>
          <w:sz w:val="28"/>
        </w:rPr>
        <w:t>
      если огонь за дверью – заткнуть щели, чтобы дым не просочился в комнату;</w:t>
      </w:r>
    </w:p>
    <w:bookmarkEnd w:id="735"/>
    <w:bookmarkStart w:name="z762" w:id="736"/>
    <w:p>
      <w:pPr>
        <w:spacing w:after="0"/>
        <w:ind w:left="0"/>
        <w:jc w:val="both"/>
      </w:pPr>
      <w:r>
        <w:rPr>
          <w:rFonts w:ascii="Times New Roman"/>
          <w:b w:val="false"/>
          <w:i w:val="false"/>
          <w:color w:val="000000"/>
          <w:sz w:val="28"/>
        </w:rPr>
        <w:t>
      если повалил дым, возьмите тряпку (закройтесь одеждой) - смочите и дышите через нее;</w:t>
      </w:r>
    </w:p>
    <w:bookmarkEnd w:id="736"/>
    <w:bookmarkStart w:name="z763" w:id="737"/>
    <w:p>
      <w:pPr>
        <w:spacing w:after="0"/>
        <w:ind w:left="0"/>
        <w:jc w:val="both"/>
      </w:pPr>
      <w:r>
        <w:rPr>
          <w:rFonts w:ascii="Times New Roman"/>
          <w:b w:val="false"/>
          <w:i w:val="false"/>
          <w:color w:val="000000"/>
          <w:sz w:val="28"/>
        </w:rPr>
        <w:t xml:space="preserve">
      выбирайтесь из задымленного помещения на четвереньках или ползком. </w:t>
      </w:r>
    </w:p>
    <w:bookmarkEnd w:id="737"/>
    <w:bookmarkStart w:name="z764" w:id="738"/>
    <w:p>
      <w:pPr>
        <w:spacing w:after="0"/>
        <w:ind w:left="0"/>
        <w:jc w:val="both"/>
      </w:pPr>
      <w:r>
        <w:rPr>
          <w:rFonts w:ascii="Times New Roman"/>
          <w:b w:val="false"/>
          <w:i w:val="false"/>
          <w:color w:val="000000"/>
          <w:sz w:val="28"/>
        </w:rPr>
        <w:t>
      Не возмущайтесь, если при штурме и захвате с Вами могут поначалу (до выяснения Вашей личности) поступить некорректно. Вас могут обыскать, надеть на Вас наручники, связать, нанести эмоциональную или физическую травму, подвергнуть допросу.</w:t>
      </w:r>
    </w:p>
    <w:bookmarkEnd w:id="738"/>
    <w:bookmarkStart w:name="z765" w:id="739"/>
    <w:p>
      <w:pPr>
        <w:spacing w:after="0"/>
        <w:ind w:left="0"/>
        <w:jc w:val="both"/>
      </w:pPr>
      <w:r>
        <w:rPr>
          <w:rFonts w:ascii="Times New Roman"/>
          <w:b w:val="false"/>
          <w:i w:val="false"/>
          <w:color w:val="000000"/>
          <w:sz w:val="28"/>
        </w:rPr>
        <w:t xml:space="preserve">
      Отнеситесь с пониманием к тому, что в подобных ситуациях такие действия штурмующих оправданы. </w:t>
      </w:r>
    </w:p>
    <w:bookmarkEnd w:id="739"/>
    <w:bookmarkStart w:name="z766" w:id="740"/>
    <w:p>
      <w:pPr>
        <w:spacing w:after="0"/>
        <w:ind w:left="0"/>
        <w:jc w:val="left"/>
      </w:pPr>
      <w:r>
        <w:rPr>
          <w:rFonts w:ascii="Times New Roman"/>
          <w:b/>
          <w:i w:val="false"/>
          <w:color w:val="000000"/>
        </w:rPr>
        <w:t xml:space="preserve"> 3. Алгоритм действий сотрудников охраны объекта на возможные угрозы террористического характера</w:t>
      </w:r>
    </w:p>
    <w:bookmarkEnd w:id="740"/>
    <w:bookmarkStart w:name="z767" w:id="741"/>
    <w:p>
      <w:pPr>
        <w:spacing w:after="0"/>
        <w:ind w:left="0"/>
        <w:jc w:val="left"/>
      </w:pPr>
      <w:r>
        <w:rPr>
          <w:rFonts w:ascii="Times New Roman"/>
          <w:b/>
          <w:i w:val="false"/>
          <w:color w:val="000000"/>
        </w:rPr>
        <w:t xml:space="preserve"> 3.1. Алгоритм действий сотрудников охраны объекта при обнаружении подозрительного предмета</w:t>
      </w:r>
    </w:p>
    <w:bookmarkEnd w:id="741"/>
    <w:bookmarkStart w:name="z768" w:id="742"/>
    <w:p>
      <w:pPr>
        <w:spacing w:after="0"/>
        <w:ind w:left="0"/>
        <w:jc w:val="both"/>
      </w:pPr>
      <w:r>
        <w:rPr>
          <w:rFonts w:ascii="Times New Roman"/>
          <w:b w:val="false"/>
          <w:i w:val="false"/>
          <w:color w:val="000000"/>
          <w:sz w:val="28"/>
        </w:rPr>
        <w:t>
      Если Вы обнаружили подозрительный предмет или получили информацию о нем, не оставляйте этот факт без внимания.</w:t>
      </w:r>
    </w:p>
    <w:bookmarkEnd w:id="742"/>
    <w:bookmarkStart w:name="z769" w:id="743"/>
    <w:p>
      <w:pPr>
        <w:spacing w:after="0"/>
        <w:ind w:left="0"/>
        <w:jc w:val="both"/>
      </w:pPr>
      <w:r>
        <w:rPr>
          <w:rFonts w:ascii="Times New Roman"/>
          <w:b w:val="false"/>
          <w:i w:val="false"/>
          <w:color w:val="000000"/>
          <w:sz w:val="28"/>
        </w:rPr>
        <w:t xml:space="preserve">
      Признаки, которые могут указать на наличие взрывное устройство: </w:t>
      </w:r>
    </w:p>
    <w:bookmarkEnd w:id="743"/>
    <w:bookmarkStart w:name="z770" w:id="744"/>
    <w:p>
      <w:pPr>
        <w:spacing w:after="0"/>
        <w:ind w:left="0"/>
        <w:jc w:val="both"/>
      </w:pPr>
      <w:r>
        <w:rPr>
          <w:rFonts w:ascii="Times New Roman"/>
          <w:b w:val="false"/>
          <w:i w:val="false"/>
          <w:color w:val="000000"/>
          <w:sz w:val="28"/>
        </w:rPr>
        <w:t>
      1) по своему внешнему виду подозрительный предмет может быть похож на взрывное устройство (граната, мина, снаряд и прочее);</w:t>
      </w:r>
    </w:p>
    <w:bookmarkEnd w:id="744"/>
    <w:bookmarkStart w:name="z771" w:id="745"/>
    <w:p>
      <w:pPr>
        <w:spacing w:after="0"/>
        <w:ind w:left="0"/>
        <w:jc w:val="both"/>
      </w:pPr>
      <w:r>
        <w:rPr>
          <w:rFonts w:ascii="Times New Roman"/>
          <w:b w:val="false"/>
          <w:i w:val="false"/>
          <w:color w:val="000000"/>
          <w:sz w:val="28"/>
        </w:rPr>
        <w:t>
      2) на обнаруженном предмете могут находиться провода, веревки, изоляционная лента иные предметы;</w:t>
      </w:r>
    </w:p>
    <w:bookmarkEnd w:id="745"/>
    <w:bookmarkStart w:name="z772" w:id="746"/>
    <w:p>
      <w:pPr>
        <w:spacing w:after="0"/>
        <w:ind w:left="0"/>
        <w:jc w:val="both"/>
      </w:pPr>
      <w:r>
        <w:rPr>
          <w:rFonts w:ascii="Times New Roman"/>
          <w:b w:val="false"/>
          <w:i w:val="false"/>
          <w:color w:val="000000"/>
          <w:sz w:val="28"/>
        </w:rPr>
        <w:t>
      3) подозрительный предмет может издавать какие-либо звуки: щелчки, тиканье часов, жужжание и другие;</w:t>
      </w:r>
    </w:p>
    <w:bookmarkEnd w:id="746"/>
    <w:bookmarkStart w:name="z773" w:id="747"/>
    <w:p>
      <w:pPr>
        <w:spacing w:after="0"/>
        <w:ind w:left="0"/>
        <w:jc w:val="both"/>
      </w:pPr>
      <w:r>
        <w:rPr>
          <w:rFonts w:ascii="Times New Roman"/>
          <w:b w:val="false"/>
          <w:i w:val="false"/>
          <w:color w:val="000000"/>
          <w:sz w:val="28"/>
        </w:rPr>
        <w:t xml:space="preserve">
      4) от предмета может исходить характерный запах миндаля или другой необычный запах. </w:t>
      </w:r>
    </w:p>
    <w:bookmarkEnd w:id="747"/>
    <w:bookmarkStart w:name="z774" w:id="748"/>
    <w:p>
      <w:pPr>
        <w:spacing w:after="0"/>
        <w:ind w:left="0"/>
        <w:jc w:val="both"/>
      </w:pPr>
      <w:r>
        <w:rPr>
          <w:rFonts w:ascii="Times New Roman"/>
          <w:b w:val="false"/>
          <w:i w:val="false"/>
          <w:color w:val="000000"/>
          <w:sz w:val="28"/>
        </w:rPr>
        <w:t xml:space="preserve">
      Помните: внешний вид предмета может скрывать его настоящее предназначение. </w:t>
      </w:r>
    </w:p>
    <w:bookmarkEnd w:id="748"/>
    <w:bookmarkStart w:name="z775" w:id="749"/>
    <w:p>
      <w:pPr>
        <w:spacing w:after="0"/>
        <w:ind w:left="0"/>
        <w:jc w:val="both"/>
      </w:pPr>
      <w:r>
        <w:rPr>
          <w:rFonts w:ascii="Times New Roman"/>
          <w:b w:val="false"/>
          <w:i w:val="false"/>
          <w:color w:val="000000"/>
          <w:sz w:val="28"/>
        </w:rPr>
        <w:t>
      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прочее.</w:t>
      </w:r>
    </w:p>
    <w:bookmarkEnd w:id="749"/>
    <w:bookmarkStart w:name="z776" w:id="750"/>
    <w:p>
      <w:pPr>
        <w:spacing w:after="0"/>
        <w:ind w:left="0"/>
        <w:jc w:val="both"/>
      </w:pPr>
      <w:r>
        <w:rPr>
          <w:rFonts w:ascii="Times New Roman"/>
          <w:b w:val="false"/>
          <w:i w:val="false"/>
          <w:color w:val="000000"/>
          <w:sz w:val="28"/>
        </w:rPr>
        <w:t xml:space="preserve">
      Сотрудникам охраны объекта проявлять особую бдительность по отношению к оставленным посторонним предметам, сумкам, пакетам и прочих в помещениях, а также на территории объекта. Одной из причин, служащей поводом для опасения является нахождение на месте обнаружения подозрительного предмета подозрительных лиц до его обнаружения. </w:t>
      </w:r>
    </w:p>
    <w:bookmarkEnd w:id="750"/>
    <w:bookmarkStart w:name="z777" w:id="751"/>
    <w:p>
      <w:pPr>
        <w:spacing w:after="0"/>
        <w:ind w:left="0"/>
        <w:jc w:val="both"/>
      </w:pPr>
      <w:r>
        <w:rPr>
          <w:rFonts w:ascii="Times New Roman"/>
          <w:b w:val="false"/>
          <w:i w:val="false"/>
          <w:color w:val="000000"/>
          <w:sz w:val="28"/>
        </w:rPr>
        <w:t>
      При обнаружении на территории или в помещении подозрительного предмета или получении информации о нем необходимо:</w:t>
      </w:r>
    </w:p>
    <w:bookmarkEnd w:id="751"/>
    <w:bookmarkStart w:name="z778" w:id="752"/>
    <w:p>
      <w:pPr>
        <w:spacing w:after="0"/>
        <w:ind w:left="0"/>
        <w:jc w:val="both"/>
      </w:pPr>
      <w:r>
        <w:rPr>
          <w:rFonts w:ascii="Times New Roman"/>
          <w:b w:val="false"/>
          <w:i w:val="false"/>
          <w:color w:val="000000"/>
          <w:sz w:val="28"/>
        </w:rPr>
        <w:t>
      1) уведомить об этом руководство объекта или дежурного;</w:t>
      </w:r>
    </w:p>
    <w:bookmarkEnd w:id="752"/>
    <w:bookmarkStart w:name="z779" w:id="753"/>
    <w:p>
      <w:pPr>
        <w:spacing w:after="0"/>
        <w:ind w:left="0"/>
        <w:jc w:val="both"/>
      </w:pPr>
      <w:r>
        <w:rPr>
          <w:rFonts w:ascii="Times New Roman"/>
          <w:b w:val="false"/>
          <w:i w:val="false"/>
          <w:color w:val="000000"/>
          <w:sz w:val="28"/>
        </w:rPr>
        <w:t xml:space="preserve">
      2) немедленно сообщить об обнаружении подозрительного предмета в дежурную часть отдела внутренних дел района (города); </w:t>
      </w:r>
    </w:p>
    <w:bookmarkEnd w:id="753"/>
    <w:bookmarkStart w:name="z780" w:id="754"/>
    <w:p>
      <w:pPr>
        <w:spacing w:after="0"/>
        <w:ind w:left="0"/>
        <w:jc w:val="both"/>
      </w:pPr>
      <w:r>
        <w:rPr>
          <w:rFonts w:ascii="Times New Roman"/>
          <w:b w:val="false"/>
          <w:i w:val="false"/>
          <w:color w:val="000000"/>
          <w:sz w:val="28"/>
        </w:rPr>
        <w:t>
      3) зафиксировать время и место обнаружения находки;</w:t>
      </w:r>
    </w:p>
    <w:bookmarkEnd w:id="754"/>
    <w:bookmarkStart w:name="z781" w:id="755"/>
    <w:p>
      <w:pPr>
        <w:spacing w:after="0"/>
        <w:ind w:left="0"/>
        <w:jc w:val="both"/>
      </w:pPr>
      <w:r>
        <w:rPr>
          <w:rFonts w:ascii="Times New Roman"/>
          <w:b w:val="false"/>
          <w:i w:val="false"/>
          <w:color w:val="000000"/>
          <w:sz w:val="28"/>
        </w:rPr>
        <w:t>
      4) оставшись в районе обнаружения подозрительного предмета до прихода представителей правоохранительных органов никого к нему, в здание и на территорию не подпускать.</w:t>
      </w:r>
    </w:p>
    <w:bookmarkEnd w:id="755"/>
    <w:bookmarkStart w:name="z782" w:id="756"/>
    <w:p>
      <w:pPr>
        <w:spacing w:after="0"/>
        <w:ind w:left="0"/>
        <w:jc w:val="both"/>
      </w:pPr>
      <w:r>
        <w:rPr>
          <w:rFonts w:ascii="Times New Roman"/>
          <w:b w:val="false"/>
          <w:i w:val="false"/>
          <w:color w:val="000000"/>
          <w:sz w:val="28"/>
        </w:rPr>
        <w:t xml:space="preserve">
      При охране подозрительного предмета обеспечить свою безопасность, по возможности, за предметами, обеспечивающими защиту (угол здания или коридора, колонна, дерево, автомашина и другие), и вести наблюдение. </w:t>
      </w:r>
    </w:p>
    <w:bookmarkEnd w:id="756"/>
    <w:bookmarkStart w:name="z783" w:id="757"/>
    <w:p>
      <w:pPr>
        <w:spacing w:after="0"/>
        <w:ind w:left="0"/>
        <w:jc w:val="both"/>
      </w:pPr>
      <w:r>
        <w:rPr>
          <w:rFonts w:ascii="Times New Roman"/>
          <w:b w:val="false"/>
          <w:i w:val="false"/>
          <w:color w:val="000000"/>
          <w:sz w:val="28"/>
        </w:rPr>
        <w:t>
      Необходимо по возможности отключить коммуникации (газо-, водо-, электроснабжение).</w:t>
      </w:r>
    </w:p>
    <w:bookmarkEnd w:id="757"/>
    <w:bookmarkStart w:name="z784" w:id="758"/>
    <w:p>
      <w:pPr>
        <w:spacing w:after="0"/>
        <w:ind w:left="0"/>
        <w:jc w:val="both"/>
      </w:pPr>
      <w:r>
        <w:rPr>
          <w:rFonts w:ascii="Times New Roman"/>
          <w:b w:val="false"/>
          <w:i w:val="false"/>
          <w:color w:val="000000"/>
          <w:sz w:val="28"/>
        </w:rPr>
        <w:t>
      Дождитесь прибытия представителей правоохранительных органов, укажите им место расположения подозрительного предмета, время и обстоятельства его обнаружения. Далее действовать по указанию представителей правоохранительных органов.</w:t>
      </w:r>
    </w:p>
    <w:bookmarkEnd w:id="758"/>
    <w:bookmarkStart w:name="z785" w:id="759"/>
    <w:p>
      <w:pPr>
        <w:spacing w:after="0"/>
        <w:ind w:left="0"/>
        <w:jc w:val="both"/>
      </w:pPr>
      <w:r>
        <w:rPr>
          <w:rFonts w:ascii="Times New Roman"/>
          <w:b w:val="false"/>
          <w:i w:val="false"/>
          <w:color w:val="000000"/>
          <w:sz w:val="28"/>
        </w:rPr>
        <w:t>
      Не допускается сообщать об угрозе взрыва никому, кроме тех, кому необходимо знать о случившемся, чтобы не создавать панику.</w:t>
      </w:r>
    </w:p>
    <w:bookmarkEnd w:id="759"/>
    <w:bookmarkStart w:name="z786" w:id="760"/>
    <w:p>
      <w:pPr>
        <w:spacing w:after="0"/>
        <w:ind w:left="0"/>
        <w:jc w:val="both"/>
      </w:pPr>
      <w:r>
        <w:rPr>
          <w:rFonts w:ascii="Times New Roman"/>
          <w:b w:val="false"/>
          <w:i w:val="false"/>
          <w:color w:val="000000"/>
          <w:sz w:val="28"/>
        </w:rPr>
        <w:t xml:space="preserve">
      Не предпринимайте самостоятельно никаких действий с взрывными устройствами или предметами, похожими на взрывное устройство-это может привести к многочисленным жертвам и разрушениям! </w:t>
      </w:r>
    </w:p>
    <w:bookmarkEnd w:id="760"/>
    <w:bookmarkStart w:name="z787" w:id="761"/>
    <w:p>
      <w:pPr>
        <w:spacing w:after="0"/>
        <w:ind w:left="0"/>
        <w:jc w:val="both"/>
      </w:pPr>
      <w:r>
        <w:rPr>
          <w:rFonts w:ascii="Times New Roman"/>
          <w:b w:val="false"/>
          <w:i w:val="false"/>
          <w:color w:val="000000"/>
          <w:sz w:val="28"/>
        </w:rPr>
        <w:t>
       Категорически запрещается:</w:t>
      </w:r>
    </w:p>
    <w:bookmarkEnd w:id="761"/>
    <w:bookmarkStart w:name="z788" w:id="762"/>
    <w:p>
      <w:pPr>
        <w:spacing w:after="0"/>
        <w:ind w:left="0"/>
        <w:jc w:val="both"/>
      </w:pPr>
      <w:r>
        <w:rPr>
          <w:rFonts w:ascii="Times New Roman"/>
          <w:b w:val="false"/>
          <w:i w:val="false"/>
          <w:color w:val="000000"/>
          <w:sz w:val="28"/>
        </w:rPr>
        <w:t>
      1) вскрывать, трогать поднимать или передвигать подозрительные предметы пытаться самостоятельно обезвредить (разминировать) или уничтожить взрывное устройство;</w:t>
      </w:r>
    </w:p>
    <w:bookmarkEnd w:id="762"/>
    <w:bookmarkStart w:name="z789" w:id="763"/>
    <w:p>
      <w:pPr>
        <w:spacing w:after="0"/>
        <w:ind w:left="0"/>
        <w:jc w:val="both"/>
      </w:pPr>
      <w:r>
        <w:rPr>
          <w:rFonts w:ascii="Times New Roman"/>
          <w:b w:val="false"/>
          <w:i w:val="false"/>
          <w:color w:val="000000"/>
          <w:sz w:val="28"/>
        </w:rPr>
        <w:t xml:space="preserve">
      2) выливать на предмет воду, или другое любое вещество, засыпать и накрывать, находиться в близи предмета; </w:t>
      </w:r>
    </w:p>
    <w:bookmarkEnd w:id="763"/>
    <w:bookmarkStart w:name="z790" w:id="764"/>
    <w:p>
      <w:pPr>
        <w:spacing w:after="0"/>
        <w:ind w:left="0"/>
        <w:jc w:val="both"/>
      </w:pPr>
      <w:r>
        <w:rPr>
          <w:rFonts w:ascii="Times New Roman"/>
          <w:b w:val="false"/>
          <w:i w:val="false"/>
          <w:color w:val="000000"/>
          <w:sz w:val="28"/>
        </w:rPr>
        <w:t xml:space="preserve">
      3) оказывать температурное, звуковое, механическое и электромагнитное воздействие на предмет; </w:t>
      </w:r>
    </w:p>
    <w:bookmarkEnd w:id="764"/>
    <w:bookmarkStart w:name="z791" w:id="765"/>
    <w:p>
      <w:pPr>
        <w:spacing w:after="0"/>
        <w:ind w:left="0"/>
        <w:jc w:val="both"/>
      </w:pPr>
      <w:r>
        <w:rPr>
          <w:rFonts w:ascii="Times New Roman"/>
          <w:b w:val="false"/>
          <w:i w:val="false"/>
          <w:color w:val="000000"/>
          <w:sz w:val="28"/>
        </w:rPr>
        <w:t>
      4) пользоваться электро-, радиоаппаратурой, в том числе мобильными телефонами вблизи подозрительного предмета;</w:t>
      </w:r>
    </w:p>
    <w:bookmarkEnd w:id="765"/>
    <w:bookmarkStart w:name="z792" w:id="766"/>
    <w:p>
      <w:pPr>
        <w:spacing w:after="0"/>
        <w:ind w:left="0"/>
        <w:jc w:val="both"/>
      </w:pPr>
      <w:r>
        <w:rPr>
          <w:rFonts w:ascii="Times New Roman"/>
          <w:b w:val="false"/>
          <w:i w:val="false"/>
          <w:color w:val="000000"/>
          <w:sz w:val="28"/>
        </w:rPr>
        <w:t>
      5) после обнаружения данного предмета считать, что поблизости нет других взрывных устройств.</w:t>
      </w:r>
    </w:p>
    <w:bookmarkEnd w:id="766"/>
    <w:bookmarkStart w:name="z793" w:id="767"/>
    <w:p>
      <w:pPr>
        <w:spacing w:after="0"/>
        <w:ind w:left="0"/>
        <w:jc w:val="both"/>
      </w:pPr>
      <w:r>
        <w:rPr>
          <w:rFonts w:ascii="Times New Roman"/>
          <w:b w:val="false"/>
          <w:i w:val="false"/>
          <w:color w:val="000000"/>
          <w:sz w:val="28"/>
        </w:rPr>
        <w:t xml:space="preserve">
      Зоны эвакуации и оцепления при обнаружении взрывного устройства или подозрительного предмета, похожего на взрывное устройство: </w:t>
      </w:r>
    </w:p>
    <w:bookmarkEnd w:id="767"/>
    <w:bookmarkStart w:name="z794" w:id="768"/>
    <w:p>
      <w:pPr>
        <w:spacing w:after="0"/>
        <w:ind w:left="0"/>
        <w:jc w:val="both"/>
      </w:pPr>
      <w:r>
        <w:rPr>
          <w:rFonts w:ascii="Times New Roman"/>
          <w:b w:val="false"/>
          <w:i w:val="false"/>
          <w:color w:val="000000"/>
          <w:sz w:val="28"/>
        </w:rPr>
        <w:t>
      1) Граната РГД-5………………………………не менее 50 метров;</w:t>
      </w:r>
    </w:p>
    <w:bookmarkEnd w:id="768"/>
    <w:bookmarkStart w:name="z795" w:id="769"/>
    <w:p>
      <w:pPr>
        <w:spacing w:after="0"/>
        <w:ind w:left="0"/>
        <w:jc w:val="both"/>
      </w:pPr>
      <w:r>
        <w:rPr>
          <w:rFonts w:ascii="Times New Roman"/>
          <w:b w:val="false"/>
          <w:i w:val="false"/>
          <w:color w:val="000000"/>
          <w:sz w:val="28"/>
        </w:rPr>
        <w:t>
      2) Граната Ф-1………………………………..не менее 200 метров;</w:t>
      </w:r>
    </w:p>
    <w:bookmarkEnd w:id="769"/>
    <w:bookmarkStart w:name="z796" w:id="770"/>
    <w:p>
      <w:pPr>
        <w:spacing w:after="0"/>
        <w:ind w:left="0"/>
        <w:jc w:val="both"/>
      </w:pPr>
      <w:r>
        <w:rPr>
          <w:rFonts w:ascii="Times New Roman"/>
          <w:b w:val="false"/>
          <w:i w:val="false"/>
          <w:color w:val="000000"/>
          <w:sz w:val="28"/>
        </w:rPr>
        <w:t>
      3) Тротиловая шашка массой 200 граммов…………….45 метров;</w:t>
      </w:r>
    </w:p>
    <w:bookmarkEnd w:id="770"/>
    <w:bookmarkStart w:name="z797" w:id="771"/>
    <w:p>
      <w:pPr>
        <w:spacing w:after="0"/>
        <w:ind w:left="0"/>
        <w:jc w:val="both"/>
      </w:pPr>
      <w:r>
        <w:rPr>
          <w:rFonts w:ascii="Times New Roman"/>
          <w:b w:val="false"/>
          <w:i w:val="false"/>
          <w:color w:val="000000"/>
          <w:sz w:val="28"/>
        </w:rPr>
        <w:t>
      4) Тротиловая шашка массой 400 граммов…………....55 метров;</w:t>
      </w:r>
    </w:p>
    <w:bookmarkEnd w:id="771"/>
    <w:bookmarkStart w:name="z798" w:id="772"/>
    <w:p>
      <w:pPr>
        <w:spacing w:after="0"/>
        <w:ind w:left="0"/>
        <w:jc w:val="both"/>
      </w:pPr>
      <w:r>
        <w:rPr>
          <w:rFonts w:ascii="Times New Roman"/>
          <w:b w:val="false"/>
          <w:i w:val="false"/>
          <w:color w:val="000000"/>
          <w:sz w:val="28"/>
        </w:rPr>
        <w:t>
      5) Пивная банка 0,33 литра………………………….......60 метров;</w:t>
      </w:r>
    </w:p>
    <w:bookmarkEnd w:id="772"/>
    <w:bookmarkStart w:name="z799" w:id="773"/>
    <w:p>
      <w:pPr>
        <w:spacing w:after="0"/>
        <w:ind w:left="0"/>
        <w:jc w:val="both"/>
      </w:pPr>
      <w:r>
        <w:rPr>
          <w:rFonts w:ascii="Times New Roman"/>
          <w:b w:val="false"/>
          <w:i w:val="false"/>
          <w:color w:val="000000"/>
          <w:sz w:val="28"/>
        </w:rPr>
        <w:t>
      6) Мина МОН-50…………………………………………85 метров;</w:t>
      </w:r>
    </w:p>
    <w:bookmarkEnd w:id="773"/>
    <w:bookmarkStart w:name="z800" w:id="774"/>
    <w:p>
      <w:pPr>
        <w:spacing w:after="0"/>
        <w:ind w:left="0"/>
        <w:jc w:val="both"/>
      </w:pPr>
      <w:r>
        <w:rPr>
          <w:rFonts w:ascii="Times New Roman"/>
          <w:b w:val="false"/>
          <w:i w:val="false"/>
          <w:color w:val="000000"/>
          <w:sz w:val="28"/>
        </w:rPr>
        <w:t>
      7) Чемодан (кейс)………………………………………..230 метров;</w:t>
      </w:r>
    </w:p>
    <w:bookmarkEnd w:id="774"/>
    <w:bookmarkStart w:name="z801" w:id="775"/>
    <w:p>
      <w:pPr>
        <w:spacing w:after="0"/>
        <w:ind w:left="0"/>
        <w:jc w:val="both"/>
      </w:pPr>
      <w:r>
        <w:rPr>
          <w:rFonts w:ascii="Times New Roman"/>
          <w:b w:val="false"/>
          <w:i w:val="false"/>
          <w:color w:val="000000"/>
          <w:sz w:val="28"/>
        </w:rPr>
        <w:t>
      8) Дорожный чемодан…………………………………..350 метров;</w:t>
      </w:r>
    </w:p>
    <w:bookmarkEnd w:id="775"/>
    <w:bookmarkStart w:name="z802" w:id="776"/>
    <w:p>
      <w:pPr>
        <w:spacing w:after="0"/>
        <w:ind w:left="0"/>
        <w:jc w:val="both"/>
      </w:pPr>
      <w:r>
        <w:rPr>
          <w:rFonts w:ascii="Times New Roman"/>
          <w:b w:val="false"/>
          <w:i w:val="false"/>
          <w:color w:val="000000"/>
          <w:sz w:val="28"/>
        </w:rPr>
        <w:t>
      9) Легковой автомобиль ……………………………….. 580 метров;</w:t>
      </w:r>
    </w:p>
    <w:bookmarkEnd w:id="776"/>
    <w:bookmarkStart w:name="z803" w:id="777"/>
    <w:p>
      <w:pPr>
        <w:spacing w:after="0"/>
        <w:ind w:left="0"/>
        <w:jc w:val="both"/>
      </w:pPr>
      <w:r>
        <w:rPr>
          <w:rFonts w:ascii="Times New Roman"/>
          <w:b w:val="false"/>
          <w:i w:val="false"/>
          <w:color w:val="000000"/>
          <w:sz w:val="28"/>
        </w:rPr>
        <w:t>
      10) Микроавтобус……………………………………….920 метров;</w:t>
      </w:r>
    </w:p>
    <w:bookmarkEnd w:id="777"/>
    <w:bookmarkStart w:name="z804" w:id="778"/>
    <w:p>
      <w:pPr>
        <w:spacing w:after="0"/>
        <w:ind w:left="0"/>
        <w:jc w:val="both"/>
      </w:pPr>
      <w:r>
        <w:rPr>
          <w:rFonts w:ascii="Times New Roman"/>
          <w:b w:val="false"/>
          <w:i w:val="false"/>
          <w:color w:val="000000"/>
          <w:sz w:val="28"/>
        </w:rPr>
        <w:t>
      11) Грузовая автомашина (фургон)……………………1240 метров.</w:t>
      </w:r>
    </w:p>
    <w:bookmarkEnd w:id="778"/>
    <w:bookmarkStart w:name="z805" w:id="779"/>
    <w:p>
      <w:pPr>
        <w:spacing w:after="0"/>
        <w:ind w:left="0"/>
        <w:jc w:val="left"/>
      </w:pPr>
      <w:r>
        <w:rPr>
          <w:rFonts w:ascii="Times New Roman"/>
          <w:b/>
          <w:i w:val="false"/>
          <w:color w:val="000000"/>
        </w:rPr>
        <w:t xml:space="preserve"> 3.2. Алгоритм действий сотрудников охраны объекта при обнаружении вблизи объекта или на ее территории подозрительных лиц</w:t>
      </w:r>
    </w:p>
    <w:bookmarkEnd w:id="779"/>
    <w:bookmarkStart w:name="z806" w:id="780"/>
    <w:p>
      <w:pPr>
        <w:spacing w:after="0"/>
        <w:ind w:left="0"/>
        <w:jc w:val="both"/>
      </w:pPr>
      <w:r>
        <w:rPr>
          <w:rFonts w:ascii="Times New Roman"/>
          <w:b w:val="false"/>
          <w:i w:val="false"/>
          <w:color w:val="000000"/>
          <w:sz w:val="28"/>
        </w:rPr>
        <w:t>
      Признаки лиц, на которых необходимо обратить внимание:</w:t>
      </w:r>
    </w:p>
    <w:bookmarkEnd w:id="780"/>
    <w:bookmarkStart w:name="z807" w:id="781"/>
    <w:p>
      <w:pPr>
        <w:spacing w:after="0"/>
        <w:ind w:left="0"/>
        <w:jc w:val="both"/>
      </w:pPr>
      <w:r>
        <w:rPr>
          <w:rFonts w:ascii="Times New Roman"/>
          <w:b w:val="false"/>
          <w:i w:val="false"/>
          <w:color w:val="000000"/>
          <w:sz w:val="28"/>
        </w:rPr>
        <w:t>
      1) неоднократное появление одних и тех же незнакомых лиц вблизи или на территории объекта, проведение ими фото и видеосъемки, а также записей в блокнот;</w:t>
      </w:r>
    </w:p>
    <w:bookmarkEnd w:id="781"/>
    <w:bookmarkStart w:name="z808" w:id="782"/>
    <w:p>
      <w:pPr>
        <w:spacing w:after="0"/>
        <w:ind w:left="0"/>
        <w:jc w:val="both"/>
      </w:pPr>
      <w:r>
        <w:rPr>
          <w:rFonts w:ascii="Times New Roman"/>
          <w:b w:val="false"/>
          <w:i w:val="false"/>
          <w:color w:val="000000"/>
          <w:sz w:val="28"/>
        </w:rPr>
        <w:t>
      2) попытки избежать встречи с сотрудниками правоохранительных органов и уклониться от камер видеонаблюдения (опустил голову, отвернулся, прикрыл лицо);</w:t>
      </w:r>
    </w:p>
    <w:bookmarkEnd w:id="782"/>
    <w:bookmarkStart w:name="z809" w:id="783"/>
    <w:p>
      <w:pPr>
        <w:spacing w:after="0"/>
        <w:ind w:left="0"/>
        <w:jc w:val="both"/>
      </w:pPr>
      <w:r>
        <w:rPr>
          <w:rFonts w:ascii="Times New Roman"/>
          <w:b w:val="false"/>
          <w:i w:val="false"/>
          <w:color w:val="000000"/>
          <w:sz w:val="28"/>
        </w:rPr>
        <w:t>
      3) проникновение в служебные помещения зданий объекта лиц, в том числе сотрудников объекта, которые не имеют отношения к их техническому обслуживанию;</w:t>
      </w:r>
    </w:p>
    <w:bookmarkEnd w:id="783"/>
    <w:bookmarkStart w:name="z810" w:id="784"/>
    <w:p>
      <w:pPr>
        <w:spacing w:after="0"/>
        <w:ind w:left="0"/>
        <w:jc w:val="both"/>
      </w:pPr>
      <w:r>
        <w:rPr>
          <w:rFonts w:ascii="Times New Roman"/>
          <w:b w:val="false"/>
          <w:i w:val="false"/>
          <w:color w:val="000000"/>
          <w:sz w:val="28"/>
        </w:rPr>
        <w:t>
      4) необоснованное вступление незнакомцев в контакт с охранниками и обслуживающим персоналом объекта, выведывание у них сведений о режиме работы, мерах по обеспечению безопасности и другие;</w:t>
      </w:r>
    </w:p>
    <w:bookmarkEnd w:id="784"/>
    <w:bookmarkStart w:name="z811" w:id="785"/>
    <w:p>
      <w:pPr>
        <w:spacing w:after="0"/>
        <w:ind w:left="0"/>
        <w:jc w:val="both"/>
      </w:pPr>
      <w:r>
        <w:rPr>
          <w:rFonts w:ascii="Times New Roman"/>
          <w:b w:val="false"/>
          <w:i w:val="false"/>
          <w:color w:val="000000"/>
          <w:sz w:val="28"/>
        </w:rPr>
        <w:t>
      5) поиск посторонними лицами людей, готовых за солидное вознаграждение выполнить малозначимую работу (передача пакета, свертка, посылки);</w:t>
      </w:r>
    </w:p>
    <w:bookmarkEnd w:id="785"/>
    <w:bookmarkStart w:name="z812" w:id="786"/>
    <w:p>
      <w:pPr>
        <w:spacing w:after="0"/>
        <w:ind w:left="0"/>
        <w:jc w:val="both"/>
      </w:pPr>
      <w:r>
        <w:rPr>
          <w:rFonts w:ascii="Times New Roman"/>
          <w:b w:val="false"/>
          <w:i w:val="false"/>
          <w:color w:val="000000"/>
          <w:sz w:val="28"/>
        </w:rPr>
        <w:t>
      6) скопление вблизи объекта большого количества незнакомых людей, не имеющих отношения к работе объекта;</w:t>
      </w:r>
    </w:p>
    <w:bookmarkEnd w:id="786"/>
    <w:bookmarkStart w:name="z813" w:id="787"/>
    <w:p>
      <w:pPr>
        <w:spacing w:after="0"/>
        <w:ind w:left="0"/>
        <w:jc w:val="both"/>
      </w:pPr>
      <w:r>
        <w:rPr>
          <w:rFonts w:ascii="Times New Roman"/>
          <w:b w:val="false"/>
          <w:i w:val="false"/>
          <w:color w:val="000000"/>
          <w:sz w:val="28"/>
        </w:rPr>
        <w:t>
      7) нахождение вблизи объекта вооруженных лиц, не являющимися сотрудниками правоохранительных органов;</w:t>
      </w:r>
    </w:p>
    <w:bookmarkEnd w:id="787"/>
    <w:bookmarkStart w:name="z814" w:id="788"/>
    <w:p>
      <w:pPr>
        <w:spacing w:after="0"/>
        <w:ind w:left="0"/>
        <w:jc w:val="both"/>
      </w:pPr>
      <w:r>
        <w:rPr>
          <w:rFonts w:ascii="Times New Roman"/>
          <w:b w:val="false"/>
          <w:i w:val="false"/>
          <w:color w:val="000000"/>
          <w:sz w:val="28"/>
        </w:rPr>
        <w:t>
      8) лица, преднамеренно создающие конфликтные ситуации вблизи объекта;</w:t>
      </w:r>
    </w:p>
    <w:bookmarkEnd w:id="788"/>
    <w:bookmarkStart w:name="z815" w:id="789"/>
    <w:p>
      <w:pPr>
        <w:spacing w:after="0"/>
        <w:ind w:left="0"/>
        <w:jc w:val="both"/>
      </w:pPr>
      <w:r>
        <w:rPr>
          <w:rFonts w:ascii="Times New Roman"/>
          <w:b w:val="false"/>
          <w:i w:val="false"/>
          <w:color w:val="000000"/>
          <w:sz w:val="28"/>
        </w:rPr>
        <w:t>
      9) лица, пытавшиеся скрытно провести на территорию объекта запрещенные предметы.</w:t>
      </w:r>
    </w:p>
    <w:bookmarkEnd w:id="789"/>
    <w:bookmarkStart w:name="z816" w:id="790"/>
    <w:p>
      <w:pPr>
        <w:spacing w:after="0"/>
        <w:ind w:left="0"/>
        <w:jc w:val="both"/>
      </w:pPr>
      <w:r>
        <w:rPr>
          <w:rFonts w:ascii="Times New Roman"/>
          <w:b w:val="false"/>
          <w:i w:val="false"/>
          <w:color w:val="000000"/>
          <w:sz w:val="28"/>
        </w:rPr>
        <w:t>
      В случае обнаружения подозрительных лиц или получении информации о их нахождении вблизи объекта необходимо выполнить следующие действия:</w:t>
      </w:r>
    </w:p>
    <w:bookmarkEnd w:id="790"/>
    <w:bookmarkStart w:name="z817" w:id="791"/>
    <w:p>
      <w:pPr>
        <w:spacing w:after="0"/>
        <w:ind w:left="0"/>
        <w:jc w:val="both"/>
      </w:pPr>
      <w:r>
        <w:rPr>
          <w:rFonts w:ascii="Times New Roman"/>
          <w:b w:val="false"/>
          <w:i w:val="false"/>
          <w:color w:val="000000"/>
          <w:sz w:val="28"/>
        </w:rPr>
        <w:t>
      1) не принимать самостоятельных попыток к их задержанию;</w:t>
      </w:r>
    </w:p>
    <w:bookmarkEnd w:id="791"/>
    <w:bookmarkStart w:name="z818" w:id="792"/>
    <w:p>
      <w:pPr>
        <w:spacing w:after="0"/>
        <w:ind w:left="0"/>
        <w:jc w:val="both"/>
      </w:pPr>
      <w:r>
        <w:rPr>
          <w:rFonts w:ascii="Times New Roman"/>
          <w:b w:val="false"/>
          <w:i w:val="false"/>
          <w:color w:val="000000"/>
          <w:sz w:val="28"/>
        </w:rPr>
        <w:t>
      2) незамедлительно сообщить о них руководству объекта, принять экстренные меры и сообщить в правоохранительные органы;</w:t>
      </w:r>
    </w:p>
    <w:bookmarkEnd w:id="792"/>
    <w:bookmarkStart w:name="z819" w:id="793"/>
    <w:p>
      <w:pPr>
        <w:spacing w:after="0"/>
        <w:ind w:left="0"/>
        <w:jc w:val="both"/>
      </w:pPr>
      <w:r>
        <w:rPr>
          <w:rFonts w:ascii="Times New Roman"/>
          <w:b w:val="false"/>
          <w:i w:val="false"/>
          <w:color w:val="000000"/>
          <w:sz w:val="28"/>
        </w:rPr>
        <w:t>
      3) 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bookmarkEnd w:id="793"/>
    <w:bookmarkStart w:name="z820" w:id="794"/>
    <w:p>
      <w:pPr>
        <w:spacing w:after="0"/>
        <w:ind w:left="0"/>
        <w:jc w:val="both"/>
      </w:pPr>
      <w:r>
        <w:rPr>
          <w:rFonts w:ascii="Times New Roman"/>
          <w:b w:val="false"/>
          <w:i w:val="false"/>
          <w:color w:val="000000"/>
          <w:sz w:val="28"/>
        </w:rPr>
        <w:t>
      4) при наличии возможности произвести скрытый видеозапись или фотосъемку данных лиц;</w:t>
      </w:r>
    </w:p>
    <w:bookmarkEnd w:id="794"/>
    <w:bookmarkStart w:name="z821" w:id="795"/>
    <w:p>
      <w:pPr>
        <w:spacing w:after="0"/>
        <w:ind w:left="0"/>
        <w:jc w:val="both"/>
      </w:pPr>
      <w:r>
        <w:rPr>
          <w:rFonts w:ascii="Times New Roman"/>
          <w:b w:val="false"/>
          <w:i w:val="false"/>
          <w:color w:val="000000"/>
          <w:sz w:val="28"/>
        </w:rPr>
        <w:t>
      5) дождитесь прибытия представителей правоохранительных органов, укажите им место нахождения подозрительных лиц, представьте при наличии фото и видео материалы. Далее действовать по указанию представителей правоохранительных органов.</w:t>
      </w:r>
    </w:p>
    <w:bookmarkEnd w:id="795"/>
    <w:bookmarkStart w:name="z822" w:id="796"/>
    <w:p>
      <w:pPr>
        <w:spacing w:after="0"/>
        <w:ind w:left="0"/>
        <w:jc w:val="left"/>
      </w:pPr>
      <w:r>
        <w:rPr>
          <w:rFonts w:ascii="Times New Roman"/>
          <w:b/>
          <w:i w:val="false"/>
          <w:color w:val="000000"/>
        </w:rPr>
        <w:t xml:space="preserve"> 3.3. Алгоритм действий сотрудников охраны объекта, при вооруженном нападении на объект</w:t>
      </w:r>
    </w:p>
    <w:bookmarkEnd w:id="796"/>
    <w:bookmarkStart w:name="z823" w:id="797"/>
    <w:p>
      <w:pPr>
        <w:spacing w:after="0"/>
        <w:ind w:left="0"/>
        <w:jc w:val="both"/>
      </w:pPr>
      <w:r>
        <w:rPr>
          <w:rFonts w:ascii="Times New Roman"/>
          <w:b w:val="false"/>
          <w:i w:val="false"/>
          <w:color w:val="000000"/>
          <w:sz w:val="28"/>
        </w:rPr>
        <w:t>
      В случае вооруженного нападения на объект сотрудникам объекта, привлекаемым к мероприятиям по обеспечению пропускного режима, необходимо выполнить следующие действия:</w:t>
      </w:r>
    </w:p>
    <w:bookmarkEnd w:id="797"/>
    <w:bookmarkStart w:name="z824" w:id="798"/>
    <w:p>
      <w:pPr>
        <w:spacing w:after="0"/>
        <w:ind w:left="0"/>
        <w:jc w:val="both"/>
      </w:pPr>
      <w:r>
        <w:rPr>
          <w:rFonts w:ascii="Times New Roman"/>
          <w:b w:val="false"/>
          <w:i w:val="false"/>
          <w:color w:val="000000"/>
          <w:sz w:val="28"/>
        </w:rPr>
        <w:t>
      1) не принимать самостоятельных попыток к их задержанию;</w:t>
      </w:r>
    </w:p>
    <w:bookmarkEnd w:id="798"/>
    <w:bookmarkStart w:name="z825" w:id="799"/>
    <w:p>
      <w:pPr>
        <w:spacing w:after="0"/>
        <w:ind w:left="0"/>
        <w:jc w:val="both"/>
      </w:pPr>
      <w:r>
        <w:rPr>
          <w:rFonts w:ascii="Times New Roman"/>
          <w:b w:val="false"/>
          <w:i w:val="false"/>
          <w:color w:val="000000"/>
          <w:sz w:val="28"/>
        </w:rPr>
        <w:t>
      2) незамедлительное информирование руководство объекта, правоохранительных и/или специальных государственных органов о факте и обстоятельствах вооруженного нападения;</w:t>
      </w:r>
    </w:p>
    <w:bookmarkEnd w:id="799"/>
    <w:bookmarkStart w:name="z826" w:id="800"/>
    <w:p>
      <w:pPr>
        <w:spacing w:after="0"/>
        <w:ind w:left="0"/>
        <w:jc w:val="both"/>
      </w:pPr>
      <w:r>
        <w:rPr>
          <w:rFonts w:ascii="Times New Roman"/>
          <w:b w:val="false"/>
          <w:i w:val="false"/>
          <w:color w:val="000000"/>
          <w:sz w:val="28"/>
        </w:rPr>
        <w:t>
      3) по возможности блокировать продвижение злоумышленников в направлении потенциально опасных участков объекта;</w:t>
      </w:r>
    </w:p>
    <w:bookmarkEnd w:id="800"/>
    <w:bookmarkStart w:name="z827" w:id="801"/>
    <w:p>
      <w:pPr>
        <w:spacing w:after="0"/>
        <w:ind w:left="0"/>
        <w:jc w:val="both"/>
      </w:pPr>
      <w:r>
        <w:rPr>
          <w:rFonts w:ascii="Times New Roman"/>
          <w:b w:val="false"/>
          <w:i w:val="false"/>
          <w:color w:val="000000"/>
          <w:sz w:val="28"/>
        </w:rPr>
        <w:t>
      4) имеющимися силами и средствами принять меры по недопущению проникновения злоумышленников на потенциально опасные участки объекта, блокировать их продвижение в направлении потенциально опасных участков объекта;</w:t>
      </w:r>
    </w:p>
    <w:bookmarkEnd w:id="801"/>
    <w:bookmarkStart w:name="z828" w:id="802"/>
    <w:p>
      <w:pPr>
        <w:spacing w:after="0"/>
        <w:ind w:left="0"/>
        <w:jc w:val="both"/>
      </w:pPr>
      <w:r>
        <w:rPr>
          <w:rFonts w:ascii="Times New Roman"/>
          <w:b w:val="false"/>
          <w:i w:val="false"/>
          <w:color w:val="000000"/>
          <w:sz w:val="28"/>
        </w:rPr>
        <w:t>
      5) организовать меры по обеспечению безопасности людей на объекте (эвакуация, блокирование внутренних барьеров, оповещение о нештатной ситуации на объекте и др.);</w:t>
      </w:r>
    </w:p>
    <w:bookmarkEnd w:id="802"/>
    <w:bookmarkStart w:name="z829" w:id="803"/>
    <w:p>
      <w:pPr>
        <w:spacing w:after="0"/>
        <w:ind w:left="0"/>
        <w:jc w:val="both"/>
      </w:pPr>
      <w:r>
        <w:rPr>
          <w:rFonts w:ascii="Times New Roman"/>
          <w:b w:val="false"/>
          <w:i w:val="false"/>
          <w:color w:val="000000"/>
          <w:sz w:val="28"/>
        </w:rPr>
        <w:t>
      6) дождаться прибытия представителей правоохранительных органов, далее действовать по их указаниям.</w:t>
      </w:r>
    </w:p>
    <w:bookmarkEnd w:id="803"/>
    <w:bookmarkStart w:name="z830" w:id="804"/>
    <w:p>
      <w:pPr>
        <w:spacing w:after="0"/>
        <w:ind w:left="0"/>
        <w:jc w:val="both"/>
      </w:pPr>
      <w:r>
        <w:rPr>
          <w:rFonts w:ascii="Times New Roman"/>
          <w:b w:val="false"/>
          <w:i w:val="false"/>
          <w:color w:val="000000"/>
          <w:sz w:val="28"/>
        </w:rPr>
        <w:t>
      Примечание: Алгоритм имеет рекомендательный характер, в зависимости от особенностей объекта водного хозяйства, лица ответственные за организацию антитеррористическую защиту объекта имеют право вносить необходимые корректировки.</w:t>
      </w:r>
    </w:p>
    <w:bookmarkEnd w:id="8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Министерства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и его ведомств, уязвимых</w:t>
            </w:r>
            <w:r>
              <w:br/>
            </w:r>
            <w:r>
              <w:rPr>
                <w:rFonts w:ascii="Times New Roman"/>
                <w:b w:val="false"/>
                <w:i w:val="false"/>
                <w:color w:val="000000"/>
                <w:sz w:val="20"/>
              </w:rPr>
              <w:t>в террористическом отношении</w:t>
            </w:r>
          </w:p>
        </w:tc>
      </w:tr>
    </w:tbl>
    <w:bookmarkStart w:name="z832" w:id="805"/>
    <w:p>
      <w:pPr>
        <w:spacing w:after="0"/>
        <w:ind w:left="0"/>
        <w:jc w:val="left"/>
      </w:pPr>
      <w:r>
        <w:rPr>
          <w:rFonts w:ascii="Times New Roman"/>
          <w:b/>
          <w:i w:val="false"/>
          <w:color w:val="000000"/>
        </w:rPr>
        <w:t xml:space="preserve"> Перечень предметов, запрещенных к проносу на объекты водного хозяйства, уязвимых в террористическом отношении</w:t>
      </w:r>
    </w:p>
    <w:bookmarkEnd w:id="805"/>
    <w:bookmarkStart w:name="z833" w:id="806"/>
    <w:p>
      <w:pPr>
        <w:spacing w:after="0"/>
        <w:ind w:left="0"/>
        <w:jc w:val="both"/>
      </w:pPr>
      <w:r>
        <w:rPr>
          <w:rFonts w:ascii="Times New Roman"/>
          <w:b w:val="false"/>
          <w:i w:val="false"/>
          <w:color w:val="000000"/>
          <w:sz w:val="28"/>
        </w:rPr>
        <w:t>
      1. Взрывчатые вещества, средства взрывания и предметы, ими начиненные:</w:t>
      </w:r>
    </w:p>
    <w:bookmarkEnd w:id="806"/>
    <w:bookmarkStart w:name="z834" w:id="807"/>
    <w:p>
      <w:pPr>
        <w:spacing w:after="0"/>
        <w:ind w:left="0"/>
        <w:jc w:val="both"/>
      </w:pPr>
      <w:r>
        <w:rPr>
          <w:rFonts w:ascii="Times New Roman"/>
          <w:b w:val="false"/>
          <w:i w:val="false"/>
          <w:color w:val="000000"/>
          <w:sz w:val="28"/>
        </w:rPr>
        <w:t>
      1) пороха всякие, в любой упаковке и в любом количестве;</w:t>
      </w:r>
    </w:p>
    <w:bookmarkEnd w:id="807"/>
    <w:bookmarkStart w:name="z835" w:id="808"/>
    <w:p>
      <w:pPr>
        <w:spacing w:after="0"/>
        <w:ind w:left="0"/>
        <w:jc w:val="both"/>
      </w:pPr>
      <w:r>
        <w:rPr>
          <w:rFonts w:ascii="Times New Roman"/>
          <w:b w:val="false"/>
          <w:i w:val="false"/>
          <w:color w:val="000000"/>
          <w:sz w:val="28"/>
        </w:rPr>
        <w:t>
      2) патроны боевые (в том числе малокалиберные);</w:t>
      </w:r>
    </w:p>
    <w:bookmarkEnd w:id="808"/>
    <w:bookmarkStart w:name="z836" w:id="809"/>
    <w:p>
      <w:pPr>
        <w:spacing w:after="0"/>
        <w:ind w:left="0"/>
        <w:jc w:val="both"/>
      </w:pPr>
      <w:r>
        <w:rPr>
          <w:rFonts w:ascii="Times New Roman"/>
          <w:b w:val="false"/>
          <w:i w:val="false"/>
          <w:color w:val="000000"/>
          <w:sz w:val="28"/>
        </w:rPr>
        <w:t>
      3) патроны к газовому оружию;</w:t>
      </w:r>
    </w:p>
    <w:bookmarkEnd w:id="809"/>
    <w:bookmarkStart w:name="z837" w:id="810"/>
    <w:p>
      <w:pPr>
        <w:spacing w:after="0"/>
        <w:ind w:left="0"/>
        <w:jc w:val="both"/>
      </w:pPr>
      <w:r>
        <w:rPr>
          <w:rFonts w:ascii="Times New Roman"/>
          <w:b w:val="false"/>
          <w:i w:val="false"/>
          <w:color w:val="000000"/>
          <w:sz w:val="28"/>
        </w:rPr>
        <w:t>
      4) капсюли (пистоны) охотничьи;</w:t>
      </w:r>
    </w:p>
    <w:bookmarkEnd w:id="810"/>
    <w:bookmarkStart w:name="z838" w:id="811"/>
    <w:p>
      <w:pPr>
        <w:spacing w:after="0"/>
        <w:ind w:left="0"/>
        <w:jc w:val="both"/>
      </w:pPr>
      <w:r>
        <w:rPr>
          <w:rFonts w:ascii="Times New Roman"/>
          <w:b w:val="false"/>
          <w:i w:val="false"/>
          <w:color w:val="000000"/>
          <w:sz w:val="28"/>
        </w:rPr>
        <w:t>
      5)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
    <w:bookmarkEnd w:id="811"/>
    <w:bookmarkStart w:name="z839" w:id="812"/>
    <w:p>
      <w:pPr>
        <w:spacing w:after="0"/>
        <w:ind w:left="0"/>
        <w:jc w:val="both"/>
      </w:pPr>
      <w:r>
        <w:rPr>
          <w:rFonts w:ascii="Times New Roman"/>
          <w:b w:val="false"/>
          <w:i w:val="false"/>
          <w:color w:val="000000"/>
          <w:sz w:val="28"/>
        </w:rPr>
        <w:t>
      6) тротил, динамит, тол, аммонал и другие взрывчатые вещества;</w:t>
      </w:r>
    </w:p>
    <w:bookmarkEnd w:id="812"/>
    <w:bookmarkStart w:name="z840" w:id="813"/>
    <w:p>
      <w:pPr>
        <w:spacing w:after="0"/>
        <w:ind w:left="0"/>
        <w:jc w:val="both"/>
      </w:pPr>
      <w:r>
        <w:rPr>
          <w:rFonts w:ascii="Times New Roman"/>
          <w:b w:val="false"/>
          <w:i w:val="false"/>
          <w:color w:val="000000"/>
          <w:sz w:val="28"/>
        </w:rPr>
        <w:t>
      7) капсюли-детонаторы, электродетонаторы, электровоспламенители, детонирующий и огнепроводный шнур и другие.</w:t>
      </w:r>
    </w:p>
    <w:bookmarkEnd w:id="813"/>
    <w:bookmarkStart w:name="z841" w:id="814"/>
    <w:p>
      <w:pPr>
        <w:spacing w:after="0"/>
        <w:ind w:left="0"/>
        <w:jc w:val="both"/>
      </w:pPr>
      <w:r>
        <w:rPr>
          <w:rFonts w:ascii="Times New Roman"/>
          <w:b w:val="false"/>
          <w:i w:val="false"/>
          <w:color w:val="000000"/>
          <w:sz w:val="28"/>
        </w:rPr>
        <w:t>
      2. Сжатые и сжиженные газы:</w:t>
      </w:r>
    </w:p>
    <w:bookmarkEnd w:id="814"/>
    <w:bookmarkStart w:name="z842" w:id="815"/>
    <w:p>
      <w:pPr>
        <w:spacing w:after="0"/>
        <w:ind w:left="0"/>
        <w:jc w:val="both"/>
      </w:pPr>
      <w:r>
        <w:rPr>
          <w:rFonts w:ascii="Times New Roman"/>
          <w:b w:val="false"/>
          <w:i w:val="false"/>
          <w:color w:val="000000"/>
          <w:sz w:val="28"/>
        </w:rPr>
        <w:t>
      1) газы для бытового пользования (бутан-пропан) и другие газы;</w:t>
      </w:r>
    </w:p>
    <w:bookmarkEnd w:id="815"/>
    <w:bookmarkStart w:name="z843" w:id="816"/>
    <w:p>
      <w:pPr>
        <w:spacing w:after="0"/>
        <w:ind w:left="0"/>
        <w:jc w:val="both"/>
      </w:pPr>
      <w:r>
        <w:rPr>
          <w:rFonts w:ascii="Times New Roman"/>
          <w:b w:val="false"/>
          <w:i w:val="false"/>
          <w:color w:val="000000"/>
          <w:sz w:val="28"/>
        </w:rPr>
        <w:t>
      2) газовые баллончики с наполнением нервнопаралитического и слезоточивого воздействия и другие.</w:t>
      </w:r>
    </w:p>
    <w:bookmarkEnd w:id="816"/>
    <w:bookmarkStart w:name="z844" w:id="817"/>
    <w:p>
      <w:pPr>
        <w:spacing w:after="0"/>
        <w:ind w:left="0"/>
        <w:jc w:val="both"/>
      </w:pPr>
      <w:r>
        <w:rPr>
          <w:rFonts w:ascii="Times New Roman"/>
          <w:b w:val="false"/>
          <w:i w:val="false"/>
          <w:color w:val="000000"/>
          <w:sz w:val="28"/>
        </w:rPr>
        <w:t xml:space="preserve">
      3. Воспламеняющиеся твердые вещества: </w:t>
      </w:r>
    </w:p>
    <w:bookmarkEnd w:id="817"/>
    <w:bookmarkStart w:name="z845" w:id="818"/>
    <w:p>
      <w:pPr>
        <w:spacing w:after="0"/>
        <w:ind w:left="0"/>
        <w:jc w:val="both"/>
      </w:pPr>
      <w:r>
        <w:rPr>
          <w:rFonts w:ascii="Times New Roman"/>
          <w:b w:val="false"/>
          <w:i w:val="false"/>
          <w:color w:val="000000"/>
          <w:sz w:val="28"/>
        </w:rPr>
        <w:t>
      1) вещества, подверженные самопроизвольному возгоранию;</w:t>
      </w:r>
    </w:p>
    <w:bookmarkEnd w:id="818"/>
    <w:bookmarkStart w:name="z846" w:id="819"/>
    <w:p>
      <w:pPr>
        <w:spacing w:after="0"/>
        <w:ind w:left="0"/>
        <w:jc w:val="both"/>
      </w:pPr>
      <w:r>
        <w:rPr>
          <w:rFonts w:ascii="Times New Roman"/>
          <w:b w:val="false"/>
          <w:i w:val="false"/>
          <w:color w:val="000000"/>
          <w:sz w:val="28"/>
        </w:rPr>
        <w:t>
      2) вещества, выделяющие легковоспламеняющиеся газы при взаимодействии с водой: калий, натрий, кальций металлический и их сплавы, кальций фосфористый и другие;</w:t>
      </w:r>
    </w:p>
    <w:bookmarkEnd w:id="819"/>
    <w:bookmarkStart w:name="z847" w:id="820"/>
    <w:p>
      <w:pPr>
        <w:spacing w:after="0"/>
        <w:ind w:left="0"/>
        <w:jc w:val="both"/>
      </w:pPr>
      <w:r>
        <w:rPr>
          <w:rFonts w:ascii="Times New Roman"/>
          <w:b w:val="false"/>
          <w:i w:val="false"/>
          <w:color w:val="000000"/>
          <w:sz w:val="28"/>
        </w:rPr>
        <w:t>
      3) фосфор белый, желтый и красный и все другие вещества, относящиеся к категории воспламеняющихся твердых веществ.</w:t>
      </w:r>
    </w:p>
    <w:bookmarkEnd w:id="820"/>
    <w:bookmarkStart w:name="z848" w:id="821"/>
    <w:p>
      <w:pPr>
        <w:spacing w:after="0"/>
        <w:ind w:left="0"/>
        <w:jc w:val="both"/>
      </w:pPr>
      <w:r>
        <w:rPr>
          <w:rFonts w:ascii="Times New Roman"/>
          <w:b w:val="false"/>
          <w:i w:val="false"/>
          <w:color w:val="000000"/>
          <w:sz w:val="28"/>
        </w:rPr>
        <w:t xml:space="preserve">
      4. Едкие и коррозирующие вещества: </w:t>
      </w:r>
    </w:p>
    <w:bookmarkEnd w:id="821"/>
    <w:bookmarkStart w:name="z849" w:id="822"/>
    <w:p>
      <w:pPr>
        <w:spacing w:after="0"/>
        <w:ind w:left="0"/>
        <w:jc w:val="both"/>
      </w:pPr>
      <w:r>
        <w:rPr>
          <w:rFonts w:ascii="Times New Roman"/>
          <w:b w:val="false"/>
          <w:i w:val="false"/>
          <w:color w:val="000000"/>
          <w:sz w:val="28"/>
        </w:rPr>
        <w:t>
      1) сильные неорганические кислоты: соляная, серная, азотная и другие;</w:t>
      </w:r>
    </w:p>
    <w:bookmarkEnd w:id="822"/>
    <w:bookmarkStart w:name="z850" w:id="823"/>
    <w:p>
      <w:pPr>
        <w:spacing w:after="0"/>
        <w:ind w:left="0"/>
        <w:jc w:val="both"/>
      </w:pPr>
      <w:r>
        <w:rPr>
          <w:rFonts w:ascii="Times New Roman"/>
          <w:b w:val="false"/>
          <w:i w:val="false"/>
          <w:color w:val="000000"/>
          <w:sz w:val="28"/>
        </w:rPr>
        <w:t>
      2) фтористоводородная (плавиковая) кислота и другие сильные кислоты и коррозирующие вещества.</w:t>
      </w:r>
    </w:p>
    <w:bookmarkEnd w:id="823"/>
    <w:bookmarkStart w:name="z851" w:id="824"/>
    <w:p>
      <w:pPr>
        <w:spacing w:after="0"/>
        <w:ind w:left="0"/>
        <w:jc w:val="both"/>
      </w:pPr>
      <w:r>
        <w:rPr>
          <w:rFonts w:ascii="Times New Roman"/>
          <w:b w:val="false"/>
          <w:i w:val="false"/>
          <w:color w:val="000000"/>
          <w:sz w:val="28"/>
        </w:rPr>
        <w:t xml:space="preserve">
      5. Ядовитые и отравляющие вещества: </w:t>
      </w:r>
    </w:p>
    <w:bookmarkEnd w:id="824"/>
    <w:bookmarkStart w:name="z852" w:id="825"/>
    <w:p>
      <w:pPr>
        <w:spacing w:after="0"/>
        <w:ind w:left="0"/>
        <w:jc w:val="both"/>
      </w:pPr>
      <w:r>
        <w:rPr>
          <w:rFonts w:ascii="Times New Roman"/>
          <w:b w:val="false"/>
          <w:i w:val="false"/>
          <w:color w:val="000000"/>
          <w:sz w:val="28"/>
        </w:rPr>
        <w:t>
      1) любые ядовитые сильнодействующие и отравляющие вещества в жидком или твердом состоянии, упакованные в любую тару;</w:t>
      </w:r>
    </w:p>
    <w:bookmarkEnd w:id="825"/>
    <w:bookmarkStart w:name="z853" w:id="826"/>
    <w:p>
      <w:pPr>
        <w:spacing w:after="0"/>
        <w:ind w:left="0"/>
        <w:jc w:val="both"/>
      </w:pPr>
      <w:r>
        <w:rPr>
          <w:rFonts w:ascii="Times New Roman"/>
          <w:b w:val="false"/>
          <w:i w:val="false"/>
          <w:color w:val="000000"/>
          <w:sz w:val="28"/>
        </w:rPr>
        <w:t>
      2) все соли синильной кислоты и цианистые препараты;</w:t>
      </w:r>
    </w:p>
    <w:bookmarkEnd w:id="826"/>
    <w:bookmarkStart w:name="z854" w:id="827"/>
    <w:p>
      <w:pPr>
        <w:spacing w:after="0"/>
        <w:ind w:left="0"/>
        <w:jc w:val="both"/>
      </w:pPr>
      <w:r>
        <w:rPr>
          <w:rFonts w:ascii="Times New Roman"/>
          <w:b w:val="false"/>
          <w:i w:val="false"/>
          <w:color w:val="000000"/>
          <w:sz w:val="28"/>
        </w:rPr>
        <w:t>
      3) циклон, цианплав, мышьяковистый ангидрид и другие;</w:t>
      </w:r>
    </w:p>
    <w:bookmarkEnd w:id="827"/>
    <w:bookmarkStart w:name="z855" w:id="828"/>
    <w:p>
      <w:pPr>
        <w:spacing w:after="0"/>
        <w:ind w:left="0"/>
        <w:jc w:val="both"/>
      </w:pPr>
      <w:r>
        <w:rPr>
          <w:rFonts w:ascii="Times New Roman"/>
          <w:b w:val="false"/>
          <w:i w:val="false"/>
          <w:color w:val="000000"/>
          <w:sz w:val="28"/>
        </w:rPr>
        <w:t>
      4) другие опасные вещества, предметы и грузы, которые могут быть использованы в качестве орудия нападения на сотрудников объекта, а также создающие угрозу для объекта.</w:t>
      </w:r>
    </w:p>
    <w:bookmarkEnd w:id="828"/>
    <w:bookmarkStart w:name="z856" w:id="829"/>
    <w:p>
      <w:pPr>
        <w:spacing w:after="0"/>
        <w:ind w:left="0"/>
        <w:jc w:val="both"/>
      </w:pPr>
      <w:r>
        <w:rPr>
          <w:rFonts w:ascii="Times New Roman"/>
          <w:b w:val="false"/>
          <w:i w:val="false"/>
          <w:color w:val="000000"/>
          <w:sz w:val="28"/>
        </w:rPr>
        <w:t>
      6. Оружие: 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w:t>
      </w:r>
    </w:p>
    <w:bookmarkEnd w:id="8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