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d57a" w14:textId="e27d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сельского хозяйства Республики Казахстан от 29 мая 2015 года № 18-2/501 "Об утверждении Правил ведения охотничьего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22 декабря 2022 года № 768. Зарегистрирован в Министерстве юстиции Республики Казахстан 27 декабря 2022 года № 31299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29 мая 2015 года № 18-2/501 "Об утверждении Правил ведения охотничьего хозяйства" (зарегистрирован в Реестре государственной регистрации нормативных правовых актов под № 11551)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охотничьего хозяйства, утвержденных указанным приказом:"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Основанием для ведения охотничьего хозяйства гражданами Республики Казахстан и (или) юридическими лицами Республики Казахстан является решение местного исполнительного органа области (далее – исполнительный орган) о закреплении охотничьих угодий, договора на ведение охотничьего хозяйства, заключаемого между территориальным подразделением ведомства и пользователем животным миром (далее - договор).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исполнительного органа о закреплении охотничьих угодий основывается на решении конкурсной комиссии по закреплению охотничьих угодий".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