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a53a" w14:textId="a84a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27 августа 2021 года № 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декабря 2022 года № ҚР ДСМ-159. Зарегистрирован в Министерстве юстиции Республики Казахстан 28 декабря 2022 года № 31316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августа 2021 года №ҚР ДСМ-94 "Об утверждении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реализации" (зарегистрирован в Реестре государственной регистрации нормативных правовых актов под № 24229)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производителя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оптовой реализации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2 %,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микрограмм,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Медлак Фарма Италия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60мл,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(Великобритания) Лтд. (торговое название 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399 276,49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Авилан-Л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Индкеми Хелс Спешиалитис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АВИПРАКС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498 641,15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25 %,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Мануфактуринг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500мл,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685 131,79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779 390,04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Аджови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Фреманезумаб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225 мг/1.5 мл, 1.5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1 675 576,10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1 843 133,71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239 367,63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263 304,39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Нанг Куанг Фармасьютикал Ко.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АЗИДРАТ™ / Азитромицин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Биодил Фармасьютикалс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Азитремис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АВЕКСИМА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400мг/57мг,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200мг/28,5мг,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(875мг/125мг),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1 384 813,71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15 000 ME/мл,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 + 3 %,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 №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332 339,46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382 914,88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Алвогестина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Алвокейд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НаноАлванд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1 348 745,74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1 557 801,33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1 713 581,47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4%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1г/5мл,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25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мг, 1 Миллилитр,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299 861,71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25 мг, 0.5 Миллилитр,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АриоЖен Фармед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364 156,28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724 135,96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836 377,04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920 014,74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Алунбриг™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 Фармасьютикал Сервисиз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1 476 274,71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1 623 902,18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Грамм,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493 566,15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542 922,77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 Мультифрукт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1,5мл,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10 %,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20 мл, №-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312.5 мг/5 мл, 15.8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7.88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 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0.5 г / 0.1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 г,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0.5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меда,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+ 450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Андролиз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Лотус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969 693,33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раствора для инфузий, 100 мг,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Анузол-Фармаприм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мкг,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3 069 536,51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3 376 490,16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3 714 139,18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Апбрави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1200.00 мкг,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1 315 515,71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1 591 774,01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Апкалис-SX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Аплен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392 373,56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431 610,92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40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(0.9 % раствор натрия хлорида), 4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1.5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4 % 1:100 000, 1,8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Артикаина гидрохлорид 4 % ХЮОНС с эпинефрином (1 : 100 000), раствор для инъекций в картриджах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картриджах, 1:100 000, 1,7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Хюонс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Сан. ве Тидж.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488 333,25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773 237,14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мг + 50 мг + 1 мг / 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ФарОС МТ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Зентива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Зентива, к.c.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 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мг/28,5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400 мг/57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мг/31,25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 / 2 мл, 2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965 382,78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1 225 064,25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Оксалис Лабс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мг, 3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1,5%,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с пролонгированным высвобождением, 2 мг/0.85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растворителем, 2 мг/0.65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назальная, 2%,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детей, 120мг/5мл,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Форте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Сдн. Бхд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100.00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вдохом, 250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 ("Parnax Lab Ltd.")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100 мг, 100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793 190,04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25 мг, 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Интас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1000000ЕД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1e+006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100 мкг/доза,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10%, 20г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 ЗОК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Бетривис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 коктейльно-фруктовым вкусом,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малины,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Бивокса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0,2%,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Бидирем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0.03 %,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Биматопрост-Фарматен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мг/мл,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420 251,97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МЕ/1.0 мл, 1мл,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168 410,15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"БИОФАРМА ПЛАЗМА"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240 мг/5 мл, 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(80мг+16мг)/мл,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600000 ЕД, 10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введения, 1200000 ЕД + 300000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БиШуа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Блэдкон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Бокакорт-С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Грамм,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БОЛИOFF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банке)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 (в тубе)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Бонспри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мг/0,4 мл, 20 мг/0,4 мл, 0.4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576 056,79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мануфектуринг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133 234,99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164 515,55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746 101,39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зеленый-DF Люкс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7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 мг/мл,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БРУФЕН®РАПИД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Гелтек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5 мг/мл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80 мкг/4,5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 мкг/9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1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в тубе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банке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пролонгированного высвобождения, 600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Кевельт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66 237,54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Вайлопин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Валсартан/Амлодипин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Валсартан/Гидрохлоротиазид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ВАНКОРУС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605 962,50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666 558,75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1 113 411,75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Васталома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 мг/5 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Фармалан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В-ГАММА НЕЙРО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ВЕБУЛИС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1000 мг, 1000 Миллиграмм,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мг/0.4мг,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151 478,77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2 387 540,01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Венодиол -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Вертасорт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Визкью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Бролуцизумаб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120 мг/мл,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171 145,99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ВИЛГЛАД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ВИЛДАРИЛ M 50/850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0,06мг/0,015мг,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12.5 мг/500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йода/50мл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йода/20мл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йода/50мл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75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17 862,63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Виротиномид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Вирофо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Адефовира дипивоксил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ВИРУПРИНОЛ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Витанго®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и местного применения, 40000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SARL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Лимитед. Глаксо Веллком Оперэйшенс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1 011 680,44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(вода для инъекций),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113 989,79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149 757,14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1 326 265,96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"Новартис Фарма Продакшнс ГмбХ"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ЕПД Г.К., Кацуяма Плант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Корп.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2,5 %,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черносмородиновые,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ГЕЛЬМИНОРМ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энд Косметикс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5мл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3 035 308,18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3 479 070,23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3 826 977,26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867 230,91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1 988 040,14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2 186 844,16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4 336 154,54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4 970 100,33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5 467 110,37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50000 МЕ/доза + 1 мг/доза, 100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"БИОКАД"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- ИНДАР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МЕ\мл, 5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"ИНДАР"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35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455 288,90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2,5 %,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0.266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0,1%, 100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Chimico Farmaceutico “A. Sella”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мг/24ч.,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Farma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808 367,12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630 740,33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ГЛАТАНОСТ-Т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(0,05 мг + 5 мг)/мл, 2.5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216 776,86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мг, 3.2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пластиковых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85 г, 50 мл, №1 (в стеклянных флаконах)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100.00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5 % по 400 мл №1 (без вложения в пачку)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5 % по 200 мл №1 (без вложения в пачку)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750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Фармачевтико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Глюцеразим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461 706,73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Пфлегер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ГорлоИН®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мг/1.5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1,5 мг+1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0,03 мг + 0,1 мг/доза, 112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Бладель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Гриппавив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плюс с фруктозой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ягоды), 10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Грамм,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Грипхот-C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Давалинди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1000 МЕ,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Даксиласт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Д-Вит Ламира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 МЕ,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0.5 мг/мл, 120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0.5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Фармасьютиси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50.00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50 мг/2 мл, 2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Миллилитр,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глазная,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Декссимб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 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120.00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высвобождения, делимые,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0,25 %,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"ФЗ Иммуннолекс"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Десилмакс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ДЕТОПРОФ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ЛАБОРАТОРИЯ НОРМОН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730 952,67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804 047,94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1 450 304,65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1 754 868,63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мг/1000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1,36%, 5000 Миллилитр,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5000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2000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3,86%, 5000 Миллилитр,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1% в ампулах по 1мл №10, №5х2, 1%, 1мл,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Дибазол - 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Наари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Дивагестия®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Cyndea Pharma,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0.1 %, 1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0,1 %, 0,5г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 Форте Эмульсионный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2 %,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5%,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с пролонгированным высвобождением,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40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140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450/50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"Биомед-Люблин" Вытвурня Суровиц и ЩепҰнэк Спулка Акцыйна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Докса-Дюра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2.5 мг/5 мл, 150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мг/мл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 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Долгит®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 мг/мл, 60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2 %,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279,32 мг/мл (0,5 ммоль/мл),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Дотаграф®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Гадотеровая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20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Занохемия Фармацойтика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80 мг/ 8 мл, 8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 2 мл, 2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Фонтен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Адифарм ЕАД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Дукресса™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 + 1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 Лабораторис Прайвет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Дутабит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мг/0.4 мг, 0.5 мг/0.4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/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Дутамс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 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0,5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ФАРМА,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 + 0.03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Норэлгестромин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стерильная, 5 г,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тубе. Туба без вложения в пачку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 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 (по 25 г в банке (без вложения в пачку из картона))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Завицефта®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494 700,14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введения, 30 млн. ЕД/0.5 мл, 0.5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Consumer Healthcare South Africa (Pty)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150 мг/300 мг № 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2 094 278,85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2 303 706,74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2 534 077,41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250 мг/5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Зинфоро®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Цефтаролина фосамил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227 725,10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252 774,86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278 052,35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Бэйли-Креат, по лицензии "Медрайк", Великобритания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флакон объемом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ЗИТМАК®/Зитмак®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Зитрокс-Маклеодс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5%, 2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Зоели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"КУСУМ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4мг/5мл,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Зонисамид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"Cashet Pharmaceuticals Pvt. Ltd.", при "Alkem Laboratories Ltd"--каз и рус версия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"Cashet Pharmaceuticals Pvt. Ltd.", при "Alkem Laboratories Ltd"--каз и рус версия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100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100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клубники, 200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Форте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со вкусом тутти-фрутти, 200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мини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Ибуфлекс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БКРС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60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Научно-производственная фирма МИКРОХИМ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Фрамицетин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1.25 %,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0.3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180 116,08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116 397,20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128 036,92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461 523,83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АМРИНГ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НАНОФАРМА ДЕВЕЛОПМЕНТ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1 387 560,01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483 658,85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532 024,73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1.25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Индапамид/Периндоприл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0.625 мг 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300 мг/мл, 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Присайс Биофарма Пвт.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Инсвада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мг, 1 мг/мл, 30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1.0 г/5 мл, 5 Миллилитр,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ЮНИ-ФАРМА КЛЕОН ТСЕТИС ФАРМАСЬЮТИКАЛ ЛАБОРАТОРИЕЗ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0.25 мг/мл + 0.5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Ирбедрин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Кабометикс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2 461 633,64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2 707 797,00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2 978 576,70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КОМФОРТЕ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НИАРМЕДИК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677 145,36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1 084 382,40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668 314,90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735 146,39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Кайендра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Сипонимод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345 776,89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422 193,58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Калидавир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Калквенс®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Акалабрутиниб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AstraZeneca AB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3 100 297,21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4 334 799,93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4 768 279,92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глюконат-Здоровье (стабилизированный)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Кандисилк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2 %, 20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Канизон®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0.05%,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Ц.П.M. Контракт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 Фармидея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мкг/мл, 1мл,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Фармидея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 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5/160/25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КАРЛОН®/Карлон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Киевмедпрепарат ЖАҚ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МЕ/0.4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500 мг, 1.5 Грамм,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мг/1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Соверейн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мг/мл, 300мл,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Таблетки-лиофилизат,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Свиндон Зидис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Кетальдек-ТК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орального применения, 25 мг, 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50.00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Кетанейм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мг/2мл, 2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Илач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50 мг, 2 Грамм,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Фармасьютикалс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КЕТОПРОМЕД-50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Спешиал Продакт’с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Кефентек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Пластырь, 30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Джеил Хэлз Саинс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198 140,90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Баксалта Бельгия Мануфактуринг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357 040,88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392 744,97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1 053 337,00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1 605 732,08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1 766 576,39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1 943 234,03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49.35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Indchemie Health Specialities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875мг/125мг,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0,5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912 882,08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 анти-Ха МЕ/0,4 мл, 0.4мл,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6000 анти-Ха МЕ/0,6 мл, 0.6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8000 анти-Ха МЕ/0,8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 (Биоиндастри Л.И.М. С.п.А.)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 Д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75 мг / 3 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 ШТАДА®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А.Д. Вршац, площадка Шабац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8000 МЕ (80 мг)/0.8 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6000 МЕ (60 мг)/0.6 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заполненных шприцах, 4000 МЕ (40 мг)/0.4 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Шеньчжен Текдоу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Хиперион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КМ-Хипоил масло облепиховое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Грамм,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Грамм,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Грамм,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10мг/160мг/12,5мг,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Ко-Валодип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10мг/160мг/25мг,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КОВИФОР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Ремдесивир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426 115,27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Козэнтикс®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150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КОМБИГРИП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или ингаляций, 1e+006 МЕ,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КОМФОДЕРМ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0.1%,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5 г,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КОНФУНДУС®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мг/мл, 1 мл,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Миллилитр,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Хелзка Лимитед Т/А Ивакс Фармасьютикалз ЮК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338 780,49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мг/100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50 таблеток в банке. Каждая банка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№50 (по 10 таблеток в контурной ячейковой упаковке. По 5 контурных ячейковых упаковок в пачке из картона)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КОРОНИМ®/КОРОНИМ®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5 мг, 11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Косопт®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 + 5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1 732 575,44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КРОНИЗОН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САНАЙИИ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Ксавобан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ПФК "Элеас"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2 122 015,65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99 230,42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Ксельжанс®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348 395,56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 мг 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 мг/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165 389,56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1 839 301,49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2 789 898,07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3 068 887,88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Ксофлюза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Балоксавир марбоксил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Шионоги Фарма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Солюшенс,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1 282 689,95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1 789 444,38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1 968 388,82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детей, 4 мг, 0.5 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300мг/мл,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введения, 80 мг/мл, 1.5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1000 Миллилитр,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перфузий, 500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Франц КҰлер Хеми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33,3%,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таблеток покрытых оболочкой и таблеток с пролонгированным высвобождением,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Крапивы листья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черной смородины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ГАСТРОБЕНЕ ДВОЙНОГО ДЕЙСТВИЯ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(с механическим распылителем)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флаконах. В комплект во вторичную упаковку вкладывают распылитель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 в стеклянных флаконах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 в стеклянных флаконах. В комплект во вторичную упаковку вкладывают распылитель.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242 020,98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Protech Biopharma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66,7 г/ 100 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ЛАНИСТОР®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3г/5г, 5 Грамм,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Латопрост RT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(микроэмульсия), 0,005%,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Миллилитр, №1 (во флаконе полиэтиленовом)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15 Миллилитр,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Миллилитр, №1 во флаконе стеклянном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0,25%, 30 Миллилитр, №1 во флаконе полиэтиленовом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"Ирбитский химфармзавод"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2.5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Иммакуле Лайфсайнсиз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2,5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"Фармидея"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ВИОСЕР С.А. ПАРЕНТЕРАЛ СОЛЮШНС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PHARMATHEN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трансдермальный, 1.53 мг/доза, 8.1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акционерное общество "Лекхим-Харьков"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 ДУО®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20 мг/1.5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"СКОПИНФАРМ"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ЛИНБАГ®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1 811 748,98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1 992 923,88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Олапариб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1 199 090,63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1 704 846,69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Лиотон® 1000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39 429,20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20 %,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13 666,10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мг/400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"Изварино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А. 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600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78г,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3000 МЕ, 20 Миллиграмм,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ректальные, 3000 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внутриглазного введения, 10 мг/мл, 0.23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243 481,59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 г/15 мл, 15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ЛЮГОЛЯ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1%,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15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538 068,70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Мавенклад®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0,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1 205 569,97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1 432 561,76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1 575 817,93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Миллилитр,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Миллилитр, №1 (во флаконе стеклянном)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мл, №1 (во флаконе полимерном)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 600 мг,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Макрива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75мг/3мл,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Максигра® White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25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Грамм,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медово-лимонный, 5 Грамм,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 мг/мл,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Мальтофер®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мг, 10,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3.5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Мардозия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Мебутрим®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Сп.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0.5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Юйси Валвакс Байотехнолоджи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Препарат, эквивалентный 1 г цефтриаксона, помещают в прозрачные стек-лянные флаконы, тип I, вместимостью 10 мл, укупоренные резиновыми пробками и закатанные алюминиевыми колпачками. По 3.5 мл растворителя помещают в ампулы из бесцветного, прозрачного стекла, тип I.,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Грамм,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20.00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МЕДОВЕРТ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156,25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312,5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Медолапрам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Медулак-WM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Маньюфэкчуринг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1 781 204,01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1 959 324,41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2 155 256,85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 ФОРТЕ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МЕЛАТОНИЯ®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Мелатонин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15мг/1.5мл, 1.5мл,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(Ampoule Injectable Facility)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- Лекфарм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мг/5 мл, 5мл,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 (полимерный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мл, №1 (стеклянный флакон)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159 375,41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250 мг/5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250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очищенная), 125 мг/5 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Меронем®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г, не применимо,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BROOKS LABORATORIES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 Лабораториез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5 мг/мл,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Л.Молтени и К. дей Ф. Лии Аллити Сочиета ди Езерчицио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Метапреднилон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Стерил-Жене Лайф Сайэнсиз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 в банке полимерной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40 г, №1 в банке из стекломассы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применения, 10 %,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250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10 322,76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1,5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10 мг/мл, 0.75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№30 в банке из полиэтилена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МИГ® детский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Микалиоф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100 мг,№1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нанесения на слизистую оболочку полости рта, 2%,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МИКОСИСФРИ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Миллилитр,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0.01 %,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0,01 %,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0.375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внутриматочная терапевтическая, 20 мкг/24 ч,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Пентозана полисульфат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Стерил-Ген Лайф Саенсиз (П)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242 801,57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625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 мг/5мл, 16.66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Моксикаинд-CV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мг/5мл, 9.3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COPMED PHARMACEUTICALS PVT. LTD. UNIT-II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 + 140мкг/доза, 15 мл, 150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Момейд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0.25 мг/мл, 0.4 мл,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1,5 мг/0,5мл, 0.5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Сталлн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МОНТУМ®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Грамм,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МОТЕРИС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МОТИГАСТ-S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 мг/мл,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МУКАЛТИН®,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0.25%,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 В12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250 мкг/доза, 3.8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Назхейлер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140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Нанотропил ® ново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Фонтурацетам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10%, 45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7.5мг/мл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применения, 50.00 мкг/доза, 25 г (200 доз),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30 %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20 %№1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0.90 %,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Double-Crane Pharmaceutical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0.9 %,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0,9%,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 по 400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раствор для инфузий 0,9 % по 200 мл №1 (без вложения в пачку)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100 мг,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50 мг/ мл 400 мг, 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Небиворлд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30 гр,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введения, 15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1 363 709,00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1 684 032,43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НЕКСЕЛИМ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100.00 мг, 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0.1%,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Актавис Индонезия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Никлодокс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мг/2 г, 2 Грамм,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Фармацойтише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323 035,88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532 165,79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Фарма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1 684 397,00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Иксазомиб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1 399 345,20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1 539 279,72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500000 ЕД,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0.05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 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0.02 мг/0.15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 Пранобекс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Эй.Би.Си.Фармасьютици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неприменимо,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2.5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"Олайнфарм"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мг/мл, 240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Фармацойтичи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"ОХФК"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НОСтоп-ТК (NOStop-ТК)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0.65 %,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Ноталорон®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10.06 мг,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Опелла Хелскеа Венгрия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Нубека®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Даролутамид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1 394 941,34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1 534 435,47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1 687 879,02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291 964,65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185 754,92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266 647,69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Миллилитр,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199 526,44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269 959,53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296 955,48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Иммакул лайфсайнсез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Генсента Илач Санаи ви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Обетимус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Обетихолевая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Оптимус Фарма Прайвэт Лимитэд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ОД-ТАМ 0.4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 мг, 1,34 мг/мл, 3мл,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Оземпик®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0,25 мг или 0,5 мг/доза, 1,34 мг/мл, 1,5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Окомистин®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0,01%,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"ИНФАМЕД 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 / 10 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20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50 мг|мл,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введения, 10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113 770,12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Продуктионсгес.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215 307,93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123 763,05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136 139,35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Октоклотин®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418 088,64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1500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85 069,74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Олумиант™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392 557,26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510 196,79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500 мг/мл, 20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"ВЕТПРОМ"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5,9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10мг/1,5мл,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34 779,97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300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500 мг, 800 Миллиграмм,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Орадро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125мг/5мл, 70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 325мг/20 мг/10 мг 10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(малина), 325мг/20 мг/10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 325мг/20 мг/10 мг 10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(лимон), 325мг/20 мг/10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 10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(апельсин), 325мг/20 мг/10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ОРНИКАП®/ОРНИКАП®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ОРНИЛАТЕКС®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125 мг/5 мл, 5.1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6.6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500мг/5мл,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16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45.52 мг/11.38 мг/мл,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Эзетимиб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Дексаметазон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мкг/мл,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16.7 мл, 16.7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 / 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Паллада-НС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6.65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40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0.04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мкг,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20 мг/мл, 1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158 мг/140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316 мг/280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187 205,70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286 094,82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415 401,47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10000ЕД,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25 ЕД,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ПАНТИКОР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бумаги упаковочной с полимерным покрытием с двух сторон)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"ПЛП"ЖАНАФАРМ"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"ВИВА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Роутек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1 %,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Ахлкон Парентералз (Индия)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Парацетамол- 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5 мкг/мл 1 мл, 1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ПАРИКУЕЛ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 мкг/2 мл, 2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2.5 мг, 0.5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по 30 мл в стеклянном флаконе,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2 мг/0.5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10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260 676,51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1 429 213,50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Пен-Герпевир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мг/г,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ректальная, 1 г, 1г/100мл, 100мл,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 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Интернэшнл Сентер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внутрь, 10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Аргис Фармасеутикалс Инк.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 мг/1,25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1 004 162,67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50 мкг/доза,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125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 мкг, 250 мкг/доза,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капли, 10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Зерумверк Бернбург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"UZGERMED PHARM"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331 659,86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нет данных 2 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Позинег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Полаксин 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6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12мг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6 мг/мл, 1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"НПО Петровакс 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"Полисорб"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(23.12 мг +0.58 мг)/г, 17.3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3 517 872,81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3 869 660,09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1 817 587,96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2 604 657,66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2 865 123,43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1 522 843,97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2 183 173,54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2 401 490,90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ПОМПЕЗО-ВМ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Пражестан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-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0,5 %,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1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Прексетил ДР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кишечнорастворимые, покрытые пленочной оболочкой,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Илко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2.5%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1%, 80г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101 226,14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10.00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 Каби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введения, 20.00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ПРОСТАДАРТ-ТД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13 154,68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"Медико-биологический научно-производственный комплекс "Цитомед" (АО "МБНПК "Цитомед")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 АЦ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 мг + 180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МE/2.5 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120.00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РАЛЕФ 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РАНВЭК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Упадацитиниб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39 467,35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45 923,78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41 385,02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РЕАМБЕРИН®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1,5 %,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1 276 193,33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1 411 360,11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1 552 504,26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564 824,14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404 059,18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444 465,10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27.9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18.9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0,03 мг/0,15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 мл, 1.5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мкг/0.36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36 мкг/1.08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128 049,23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72 мкг/2.16 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247 833,18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302 604,31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 (шприц)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216 802,03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400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Ресиджен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44 мкг/0,5 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277 071,66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304 778,83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Респикс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 мг/0,2 мл, 13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ИТС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56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 + 600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Риалтрис Моно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9 299,44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 NOBEL®/Риварокс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0.03 мг/0.15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9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РИКОФАСТ АНТИГРИППИН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АКТИВ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РИКОФЕН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Римосопт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250.00 мкг,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МЕДИКЭИР БАЙОСАЙНС ЛАБОРАТОРИС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(2,5мг/0,25мг)/1мл,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(2,5мг/0,25мг)/1мл,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191 052,13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210 157,34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470 635,04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517 698,54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1.5 млн.МЕ,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млн.МЕ,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5 558,27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 МЕ),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500 000 МЕ,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100мг/мл,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Ропивакаин-Санто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100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мг/мл, 20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10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7.5 мг/мл, 20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20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НУР-МАЙ ФАРМАЦИЯ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вакцина живая аттенуированная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внутрь, 2.5 мл/флакон, 2.5 мл/флакон, 5 мл/флакон, 1 Доза,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300 222,45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424 458,63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4 Грамм,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"ФармаВижн Санайи ве Тиджарет Аноним Ширкети"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РУЗОЛОСТИН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 мл,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РУНАПЛАКС®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 Фармасьютикал Продактс Ко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Рэникзон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апельсиновым вкусом,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"КИЕВСКИЙ ВИТАМИННЫЙ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 мг,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Саксенда®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 мг/мл, 3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 АВ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100 мкг/доза, 200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0.1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177 997,50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219 292,92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Сантабрим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Санурсокол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Свич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Synthon Hispania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Севовор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99.97-100 %,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Хенгруи Фармасьютикал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210 460,48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231 506,52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наркоза, 250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500мг/2мл, 2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Селтавир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Селтозидим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ЭйСиЭс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2.4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Сенурикс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1:200000, 1.7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мкг/100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50 мкг/500 мкг,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12 678,32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растворителем, 4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25/125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Серофло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ингаляций, 25/50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СЕРСЕНЦА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"Ромфарм Компани С.Р.Л."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0.75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Санайии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14 818,65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1.25 %, 60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мг/5мл, 40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"Рубикон"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55 913,10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Сиатаф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Инклизиран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284 мг/1.5 мл, 284 мг/1.5 мл, 1.5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Корден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659 370,78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797 838,64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50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капсулы,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Силгра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6 503,19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мг/0,03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551 826,32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применения, 300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80/4,5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160/4,5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Симеспасмил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1.5 г/3.95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15 918,72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200 мкг+6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введения, 30 мкг (6 млн МЕ), 30 мкг (6 млн МЕ),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242 776,99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заполненных шприцах, 40 мг/мл, 1 мл,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СинноПар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картридже, 250 мкг/мл, 2.4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865 860,80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952 446,88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1 047 691,57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 40 мг/0.8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133 542,74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146 897,01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СИНОД 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Цилнидипин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14.4мл,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Амман Фармасьютикалс Индастриас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–Тева Фито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205 065,78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50/1000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СИТАПРИЛ М 50/500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Санаи ве Тиджарет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1.8 мл,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 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3000 мг, 3.76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"Экзон"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Соледум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мягкие,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Клостерфрау Берлин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+ 33 мкг/мл, 3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49 363,34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Соликва®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ЕД/мл + 50 мкг/мл, 3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 Ксантис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GlaxoSmithKline Dungarvan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901 767,11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1 320 250,13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1 452 275,14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Сомаверт®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Пегвисомант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1 440 559,60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1 743 077,12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введения, 1000 мг,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(0,8 % маннитола раствор), 30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163 111,20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 Дурулес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 Напи Фармасьютикалз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Флороглюцинол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40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СПАЗМОВАКС ОРО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+ 80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мкг/ингаляция, 4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125 мг/5 мл 100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СР-Индамед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Фарбил Вальтроп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Сталево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200мг/50мг/200мг,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45 мг,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45 мг/0.5 мл, 0.5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1 099 363,72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1 611 018,39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1 772 120,23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1 692 571,34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1 861 828,48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слизистой оболочки полости рта,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 ПЛЮС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Стопгрипан-Лимон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21.5 г препарата в ламинированном пакетике из бумаги/алюминиевой фольги/полиэтилена,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Суспензия, 220 мг/5 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200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мг+0.625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 Инда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мг+1.25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мг/65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8.75 мг,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5%,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16 835,18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116 595,84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Сульфацил-натрий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1г/1г, 2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СУМАБАКТ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200мг/5мл,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16.7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37.5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Сумафикс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1мл,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 20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 20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Цзянсу Хенгруи Медицин Ко.,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36 281,83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Сэйфол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и инфузий, 10 мг/мл, 20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 Фармасьютикал Лабораториес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Слеза Натуральная II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Тавин 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42 821,96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2 483 881,20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инъекций, 600 мг, 4мл,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ТАДАМЕД-20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0.50 мг/мл 120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758 810,47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834 691,52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918 160,67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194 872,03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ХОТ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 КИДС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0,1,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0,03%, 15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"Химико-фармацевтический комбинат "АКРИХИН" (АО "АКРИХИН")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32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East African (India) Overseas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ТАЛИМУС 0.1%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0.10 %,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Тамизет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Тамсапрост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ТАНАФИЛ-20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ТАНСИФА®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/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0,15 %,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дозированный, 0,255 мг/доза,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3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малины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20мг/1мл,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326 903,38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359 593,72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281 376,31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309 513,94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Барбера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2 394 185,06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2 633 603,57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2 896 963,92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 БК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мкг/мл, 3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Тубилюкс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11 684,72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ТАФНЕКСТ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14 414,47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ЛИКОНСА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Твардокс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400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Теклонин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(вода для инъекций),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Санайи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Телзап-Амло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 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ТЕЛМИТЕК®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288 370,47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317 207,52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ТемпоФЕН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Фармтехнология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Теноксикам-Сэлтфар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50/12.5 мг, 50/12.5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100/25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"НПФ "МАТЕРИА МЕДИКА ХОЛДИНГ"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Валента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Тералиджен® ретард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Orleans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Термустин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Тердоз Фарма Прайвит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229 971,47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252 968,61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1%,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1200 мг/20 мл, 20мл,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1 529 693,75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1 790 353,57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1 969 388,92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Тецентрик®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840 мг/14 мл, 14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1 110 906,53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1 300 205,01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1 430 225,51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Тенелиглиптин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По одной дозе (0.5 мл) препарата в одноразовом предварительно заполненном шприце из стекла. По 1 шприцу и 1 игле в контурной ячейковой упаковке. По 1 контурной ячейковой упаковке в пачке из картона., 0,5 мл/доза, не применимо, не применимо,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0,25 мл/доза, 0.25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25 мкг/доза,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МБНПК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Medicare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 мг/2 мл, 2мл,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Тирофибан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12,5 мг/50 мл, 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Тоби® Подхалер®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мг, №224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Фармасьютикалс Корпорэйшн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1 284 886,01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1 989 785,38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2 188 763,92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3.5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офтальмологическая, 0,3%, 3.5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0,3%,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Токката®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мг/1,5 мг,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мг/1,5 мг 3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Токсивенол-Рота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300мг/3мг,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Илач Сан. ве Тидж. Лтд. Шти.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Толкимадо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Толперизон-ЛФ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Толпирекс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17 660,94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9 787,63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ТОРИДИУМ®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мкг/мл,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Траволайф плющ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мг/2,5 мл, 2.5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оболочкой, 150.00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высвобождением, 400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гидрохлорид, раствор для инъекций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25/12,5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33 044,69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Тривентин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оболочкой, 35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Тримедат®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500/65 Миллиграмм,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Триттико®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Тразодон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0,5%,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Трописетрон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0,1 %, 5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 "Белмедпрепараты"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0.75 мг/0.5 мл, 0.5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45 139,78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сахара, 9 %, 175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"Мефар Илач Сан.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110/50мкг,№30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370 мг йода/мл, 500 мл,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616 881,19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678 569,31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746 426,24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98 833,18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176 654,05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189 464,96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234 666,67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Мануфэкчуринг Итали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Ультрикс Квадри Вакцина гриппозная четырехвалентная инактивированная расщепленная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0.5 мл/доза, 0.5мл,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РК-БП-5№024889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Миллилитр,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29 376,13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 Калцекс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Миллилитр,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16 519,97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8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 MAX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40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1080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 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8 478,51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12 871,31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НПФ МАТЕРИА МЕДИКА ХОЛДИНГ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Фавипиравир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Фазенра®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Бенрализумаб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30 мг, 1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934 604,32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1 337 545,18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1 471 299,69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в комплекте с растворителем (0.9 % раствор натрия хлорида), 20 мг,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GR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ФАСТ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ФАСТЕНАЛ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80.00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СПЕШЛ ПРОДАКТС ЛАЙН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Фебурик 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Февертекс-ТК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4.95 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РК-ЛС-0№025710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180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Фемара®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ФЕММЕЦИН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 Тидж. A.Ш.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4 746,60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209 440,09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0.25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75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15 483,51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28 053,44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50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Фентавера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система, 25 мкг/ч,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Луйе Фарма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мг/мл, 2 мл,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 13 г №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22 131,52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800 мг/15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 Эль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 Витале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21 076,20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29 338,07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Генвеон Илак Санаи ве Тикарет Аноним Сиркети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Физиомакс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2.27%,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43 173,33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1.36%,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25 126,05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0.2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0.4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ретард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Фламадекс®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"ФармФирма "Сотекс"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ФЛАМИДЕЗ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Encube Ethicals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мг+125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125 мкг/доза, 60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250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7 032,55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50мкг/доза,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0,3 %, 3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ФЛОКСЕЛАН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(Фар Ист)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6 мг/мл, 13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HETERO LABS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Santo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"ПОЛЬФАРМА", АО Производственный отдел в Новой Дембе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 70мл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Флунол®/Флунол®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1.5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ФЛУРБО® СПРЕЙ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8.75 мг/доза, 15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Лабораториум Санитатис, С.Л.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250 мкг/50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Элпен Фармасьютикал Ко.,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Флутел-Ф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Флутиказона фуроат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27.5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20.00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0.025 %,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0,025%,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Адванс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ФЛЮТ® Прокто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 -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мг/12,5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– 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150 МЕ, 0.5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ФОЛИГРАФ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16 641,47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80 мкг/4.5 мкг, 30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ФОРСАНЕК®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50г,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ФортеДетрим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10000 МЕ,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Отдел Медана в Серадзе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введения, 100 ЕД,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Huons BioPharma Co.,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100 мкг/6 мкг/доза,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+ 65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"Фармстандарт-Лексредства"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8,0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0.4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26 293,99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5700МЕ анти-Ха/0,6мл, 0.6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 анти-Ха/0,8мл, 0.8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Фривэй Комби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68 895,12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шприце, 250 мг / 5 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128 255,44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141 080,99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Фунгосепт®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50 мг/мл,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 7.5 г/50 мл, 7.5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 (Furamagum®)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применения, 100 мг, 1 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Миллилитр,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мг/0.4 мл, 0.4 Миллилитр,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253 078,08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278 385,89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Хиримоз™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мг/0.8 мл, 0.8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98 908,13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0,05%,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 биглюконаты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Мicrohim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0.05 %,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 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10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140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250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 мг/5 мл, 100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41 611,56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500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1000 МЕ,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"Московский эндокринный завод"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 Спиндлер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21 983,71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МЕ/мл, 3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22 216,71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г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ЦЕРВИКОН-ДИМ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Дииндолилметан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Цереглиа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10 234,64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ЦЕРРЕПАРИН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0,5%,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мг/2 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фармацевтическая компания "МЕДСЕРВИС ПЛЮС"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5 383,99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114 133,34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125 546,68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 + Лидо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 и 1 шприцем объемом 5 мл)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III®+ Лидо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1 г, 1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гидрохлорида), 0.5 г, 0.5 Грамм,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ЦЕФЕПИМ-АВИМЕД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"Купер Фарма Лимитед"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111 271,65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 (Завод 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Цефтриаксон-БХФЗ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1 Грамм,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АЦС ДОБФАР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43 464,81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3 194,93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Циклоплегиседол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1.0 %,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0,25г/0,25г,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0,5г/0,5г,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83 332,93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95 832,87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2 921,34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Цинрайз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500 МЕ,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494 794,00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572 425,11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629 667,62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Ципоксил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80.00 мг/г, 3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Лабораториоз СЕРРА ПАМИЕЗ,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мг/100 мл, 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Ципронатин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Атабай Илач Фабрика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мг/100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 Сандоз®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мг/50 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Унтерах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11 159,58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ЦИТИКОЛИН-САНТО®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Медико-биологический научно-производственный комплекс Цитомед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"Цитомед"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Цитопросан®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"Научно-технологическая фармацевтическая фирма "ПОЛИСАН"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 в контурной безъячейковой упаковке из бумаги упаковочной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1000 мг,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корнями, 50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"Фармация 2010"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приема внутрь, местного и наружного применения,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"Алтайвитамины"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РК-ЛС-5№025910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669 382,31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736 320,54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809 952,60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510 464,21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561 510,63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617 661,69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Эверолимус-Виста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Чили Лтда.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529 197,29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40мг/12,5мг,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13 442,12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40мг/25мг,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Эдлис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Эдолкето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0,5 %,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Эдол - Продутос Фармасьютикос,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40 мг, 1.6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 ИЛАЧ САН. ЛТД.СТИ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 и инфузий,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Сайенсис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 - ГЕН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377 243,49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414 967,84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Эйрбуфо™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160мкг/4.5мкг/доза, 5.6 мг, 60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25/250 мкг, 120 доз,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25/125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25/50 мкг, 120 Доза,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Эквамер®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мг/10 мг/20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20мг/10мг,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8 416,06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ЭКЗОРОЛФИНЛАК®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 лекарственный, 5%, 2.5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-,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Экофуцин ® AVVA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-,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мг/10мг,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124 636,22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153 551,82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168 278,75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185 106,62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мг/1.5мл, 1.5 мл, №3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диализа, 7.5%, 2000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ЭКСТРАСОРБ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Авексима Сибирь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8 054,13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12 121,06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Siegfried Barbera S.L.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16 748,88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Элеутерококк-ТК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"ТК Фарм Актобе"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30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Элимаб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1 709 055,00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2 434 638,80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2 678 102,68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25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раствор, 300 мг/мл,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ЛЕК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13 982,67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 Скопье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100.00 мг, 2 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ФАЙН ФУДС &amp; ФАРМАЦЕУТИКАЛС Н.Т.М.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РК-ЛС-5№025799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11 650,92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Эмкон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1,5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Эмопрокс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 и тенофовира дизопроксила фумарат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Лаурус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39 509,71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 NOBEL®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305 081,49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200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Шимон Флорис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224 342,79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323 701,76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356 071,94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49 514,75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84 444,70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применения, 4 миллиарда/5мл,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С.р.Л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2 879,50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22.5 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225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2 935,08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Хоспира, Инк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711 480,00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782 628,00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160 мг/мл, 0.68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 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201 096,00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221 205,60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50 мг/5 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24 908,47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Эпамор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Апоморфин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 мг/2 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РК-ЛС-5№025552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43 976,08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Эплеренон-Тева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мл, 0.6 мл, 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40 456,32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76 509,86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Анидулафунгин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мг, 30 Миллилитр,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219 883,22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мг/г, 20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"Уорлд Медицин Илач Сан. ве Тидж. А.Ш."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Эргоцетал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РК-ЛС-5№025296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10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100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10000 ЕД, 10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Эрлеада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Апалутамид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1 325 752,69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1 458 327,96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1 604 160,75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Эрместо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300.00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Эдмонд Фарма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Эрмуцин®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175 мг/5мл,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ЗЕТА ФАРМАЦЕУТИЦИ С.П.А.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14 677,61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мкг№60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688 457,50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699 312,50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807 705,94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888 476,54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внутрь, 2,5 мг/5мл, 60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62.5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Эсмомак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Pvt. Ltd.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РК-ЛС-5№025892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ЭСОМ®/ЭСОМ® 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26 498,26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Эсопол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40 мг, 5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ЭСПА-БАСТИН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24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9 549,11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(эмульсия), 30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250мг/5мл, 5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КЕА СЕРВИСЕЗ МАДРИД, С.А.У.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9 656,41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мг/г, 80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Этогет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(Пвт.)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6 364,86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ДУО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мг/8 мг, №14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РК-ЛС-5№024854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9 048,48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Этококс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7 270,27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9 451,35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19 181,79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Хелскеа КГаА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14 195,42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Эфзакорт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Дефлазакорт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РК-ЛС-5№025621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7 661,16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3 963,88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Эфлейра®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Нетакимаб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60.00 мг/мл, 1 мл, №2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РК-БП-5№025848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144 727,29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162 094,56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178 304,02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 мг, №10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Юниктам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Сультамициллин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375 мг, №12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14 291,92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16 864,47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20 574,65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Ю-ТРИП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Улинастатин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100000 МЕ, №1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ЭНД ВАКЦИНС ЛИМИТЕД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37 039,50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5 914,61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 Плюс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Цены сформированы согласно пункту 42 правил регулирования, формирования предельных цен и наценки на лекарственные средства, утвержденных приказом Министра здравоохранения Республики Казахстан от 11 декабря 2020 года № ҚР ДСМ-247/2020.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