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f663a" w14:textId="4bf6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Агентства по защите и развитию конкуренции Республики Казахстан от 5 июля 2022 года № 16 "О введении временного государственного ценового регулирования на розничную реализацию сжиженного нефтяного газа для заправки автотранспорта на автогазозаправочных станциях на территории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по защите и развитию конкуренции Республики Казахстан от 27 декабря 2022 года № 20. Зарегистрирован в Министерстве юстиции Республики Казахстан 28 декабря 2022 года № 31346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по защите и развитию конкуренции Республики Казахстан от 5 июля 2022 года № 16 "О введении временного государственного ценового регулирования на реализацию сжиженного нефтяного газа" (зарегистрирован в Реестре государственной регистрации нормативных правовых актов за № 28710) следующее изменение: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Настоящий приказ вводится в действие со дня его первого официального опубликования и действует до 30 июня 2023 года.".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топливно-энергетического комплекса Агентства по защите и развитию конкуренции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Агентства по защите и развитию конкуренции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Агентства по защите и развитию конкуренции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Агентства по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защите и развитию конкуренции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