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c830" w14:textId="540c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финансовому мониторингу от 22 февраля 2022 года № 13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29 декабря 2022 года № 41. Зарегистрирован в Министерстве юстиции Республики Казахстан 29 декабря 2022 года № 31388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22 февраля 2022 года № 13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 (зарегистрирован в Реестре государственной регистрации нормативных правовых актов под № 26924),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и информации об операции, подлежащей финансовому мониторингу,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оперативного анализа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 Республики Казахстан по финансовому мониторингу.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об операциях,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и информации об операции, подлежащей финансовому мониторингу ФМ-1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форме сведений и информации об операции, подлежащей финансовому мониторингу (далее - форма ФМ-1)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формы ФМ-1*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Номер: 2.Связь с иной формой ФМ-1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Номер связанной формы ФМ-1: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Дата связанной формы ФМ-1: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формы ФМ-1*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выбрать)*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Новое сообщение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Корректировка непринятого сообщения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номера корректируемого сообщения)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Запрос замены сообщения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указанием номера сообщения)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операции (нужное выбрать)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Совершено (время завершения операции)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совершено – отказ в проведении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Не совершено – для принятия решения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подачи сообщения (нужное выбрать)*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Равна или превышает пороговую сумму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Подозрительная операция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Поле не активно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Совпадение с перечнем организаций и лиц, связанных с финансированием терроризма и экстремизма: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Приостановление расходных операций по банковским 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Приостановление исполнения указаний по платежам и переводам без использования банковского 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 Блокирование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 Отказ в проведении иных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 Отказ в проведении операции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4.6. Совершение операций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8 статьи 12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Поле не активно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Поле не активно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Поле не активно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Операции для обязательного изучения, признанные подозрительными субъектами финансового мониторинга, с фиксированием результатов такого изучения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Операции, имеющие характеристики, соответствующие типологиям, схемам и способам финансирования терроризма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Операции, имеющие характеристики, соответствующие типологиям, схемам и способам легализации (отмывания) преступных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Совпадение с перечнем организаций и лиц, связанных с финансированием распространения оружия массового уничтожения: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 Приостановление расходных операций по банковским счетам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 Приостановление исполнения указаний по платежам и переводам без использования банковского 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 Блокирование ценных бумаг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 Отказ в проведении иных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 Отказ в проведении операции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11.6 Направление на приостановление операций,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12-1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Отказ в установлении деловых отношений: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В случае невозможности принятия мер, предусмотренных подпунктами 1), 2), 2-1) и 4)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 В случае наличия подозрений о том, что деловые отношения используются клиентом в целях легализации (отмывания) доходов, полученных преступным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 В случае наличия подозрений о том, что деловые отношения используются клиентом в целях финансирования терроризма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Отказ в проведении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В случае невозможности принятия мер, предусмотренных подпунктами 1), 2), 2-1), 4) и 6) пункта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 В случае наличия подозрений о том, что деловые отношения используются клиентом в целях легализации (отмывания) доходов, полученных преступным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 В случае наличия подозрений о том, что деловые отношения используются клиентом в целях финансирования терроризма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Прекращение деловых отношений: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 В случае наличия подозрений о том, что деловые отношения используются клиентом в целях легализации (отмывания) доходов, полученных преступным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 В случае наличия подозрений о том, что деловые отношения используются клиентом в целях финансирования терроризма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субъекте финансового мониторинга, направившем форму ФМ-1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субъекта финансового мониторинга*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финансового мониторинга*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1.1.Организационная форма: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1.2.Наименование: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1.2.1.Фамилия: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1.2.2.Имя: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1.2.3.Отчество (при наличии):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активен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 (далее – ИИН/ БИН)*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Населенный пункт (город/поселок/село), за исключением городов республиканского значения и столицы: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улицы/проспекта/микрорайона: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дома: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квартиры/офиса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серия документа, удостоверяющего личность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Серия(при наличии):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 документ, удостоверяющий личность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выдан документ, удостоверяющий личность (для физических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Отчество (при наличии):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ответственного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операции, подлежащей финансовому мониторингу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операции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операции*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Информация об имуществе, подлежащем государственной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Вид имущества: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Регистрационный номер имущества: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назначения платежа: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Невозможно установить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операции*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 операции*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 в валюте ее проведения*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 в тенге*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совершения операции*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документа, на основании которого осуществляется операция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Номер документа: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признака подозрительности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дополнительный код признака подозрительности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дополнительный код признака подозрительности операции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возникших затруднений квалификации операции как подозрительной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по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Сведения об участниках операции, подлежащей финансовому мониторингу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выбрать)*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Плательщик по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Получатель по операции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Представитель плательщика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Представитель 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Лицо от имени и по поручению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Выгодоприобретатель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Застрахованный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 субъекта финансового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(нужное выбрать)*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 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Является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участника*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участника операции (нужное выбрать)*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Юридическое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Физическое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Индивидуальны предприниматель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Иностранное публичное должностное лицо (нужное выбрать)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 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Является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Аффилиированный(-ая) с иностранным публичным должностным лицом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участника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Местонахождение филиала: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банка: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Наименование Системы денежных переводов (далее – СДП):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Код банка/филиала: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Номер счета участника: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Сведения о корреспондентских счетах, участвующих в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Местонахождение банка: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 Наименование банка: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операции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1.Участник: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Организационная форма: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Невозможно установить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 участника (для юридических лиц)*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Организационная форма: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Наименование: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 Фамилия: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Имя: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Отчество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Резидентство: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(для юридических лиц)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Имя: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Отчество (при наличии):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активен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видов экономической деятельности (далее – ОКЭД)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(для физических лиц и индивидуальных предпринимателей)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Фамилия: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Имя: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Отчество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Невозможно установить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серия документа, удостоверяющего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Номер: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Серия (при наличии):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 документ, удостоверяющий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выдан документ, удостоверяющий личность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(для физических лиц и индивидуальных предпринимателей)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 (для физических лиц и индивидуальных предпринимателей)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(для юридических лиц – юридический адрес, для физических ли - адрес места регистрации)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Населенный пункт (город/поселок/село, за исключением городов республиканского значения и столицы):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улицы/проспекта/микрорайона: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дома: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квартиры/офиса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контактного телефона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(для юридических лиц – адрес местонахождения, для физических лиц - адрес места проживания)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Область (в том числе городов республиканского значения и столицы):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Район: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Населенный пункт (город/поселок/село, за исключением городов республиканского значения и столицы):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улицы/проспекта/ микрорайона: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дома: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квартиры/офиса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Почтовый индекс: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об участнике операции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реквизит обязателен для заполнения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 об операции,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ФМ-1</w:t>
            </w:r>
          </w:p>
        </w:tc>
      </w:tr>
    </w:tbl>
    <w:bookmarkStart w:name="z1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сведений и информации об операции, подлежащей финансовому мониторингу ФМ-1</w:t>
      </w:r>
    </w:p>
    <w:bookmarkEnd w:id="17"/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и информации об операции, подлежащей финансовому мониторингу ФМ-1 заполняется на казахском или русском языках.</w:t>
      </w:r>
    </w:p>
    <w:bookmarkEnd w:id="18"/>
    <w:bookmarkStart w:name="z1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ФМ-1 содержит информацию о не более 2 (двух) участников (плательщик по операции и получатель по операции).</w:t>
      </w:r>
    </w:p>
    <w:bookmarkEnd w:id="19"/>
    <w:bookmarkStart w:name="z1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Сведения о Форме сведений и информации об операции, подлежащей финансовому мониторингу ФМ-1</w:t>
      </w:r>
    </w:p>
    <w:bookmarkEnd w:id="20"/>
    <w:bookmarkStart w:name="z1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1.1 "Номер формы ФМ-1" – указывается порядковый числовой номер сообщения об операции, подлежащей финансовому мониторингу, информация о которой представляется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 Порядковый номер операции, подлежащей финансовому мониторингу, формируется субъектами финансового мониторинга в порядке возрастания, начиная с номера "1" в числовом формате, в течение 1 (одного) календарного года представления сообщений:</w:t>
      </w:r>
    </w:p>
    <w:bookmarkEnd w:id="21"/>
    <w:bookmarkStart w:name="z1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Номер" – указывается номер формы ФМ-1.</w:t>
      </w:r>
    </w:p>
    <w:bookmarkEnd w:id="22"/>
    <w:bookmarkStart w:name="z1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Связь с иной формой ФМ-1 (при наличии)" – указывается информация дополнительно к полю "1. Номер":</w:t>
      </w:r>
    </w:p>
    <w:bookmarkEnd w:id="23"/>
    <w:bookmarkStart w:name="z1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"2.1. Номер связанной формы ФМ-1" и "2.2. Дата связанной формы ФМ-1" – указываются номер и дата формы ФМ-1, связанные с настоящей операцией, подлежащей финансовому мониторингу. Дата указывается в цифровом формате день (два знака)/месяц (два знака)/год (четыре знака).</w:t>
      </w:r>
    </w:p>
    <w:bookmarkEnd w:id="24"/>
    <w:bookmarkStart w:name="z1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1.2 "Дата формы ФМ-1" – указывается дата передачи (отправки) сообщения об операции с деньгами и (или) иным имуществом. Дата сообщения указывается в цифровом формате день (два знака)/месяц (два знака)/год (четыре знака).</w:t>
      </w:r>
    </w:p>
    <w:bookmarkEnd w:id="25"/>
    <w:bookmarkStart w:name="z1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1.1 "Номер формы ФМ-1*" и 1.2 "Дата формы ФМ-1*" являются уникальными для каждого сообщения, представляемого субъектом финансового мониторинга в уполномоченный орган, и используются для идентификации сообщения субъектом финансового мониторинга в случаях обнаружения ошибок и/или направления запросов уполномоченного органа о представлении информации. Номер и дата сообщения определяются при первичном направлении сообщения об операции в уполномоченный орган.</w:t>
      </w:r>
    </w:p>
    <w:bookmarkEnd w:id="26"/>
    <w:bookmarkStart w:name="z1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1.3 "Вид документа" имеются следующие поля:</w:t>
      </w:r>
    </w:p>
    <w:bookmarkEnd w:id="27"/>
    <w:bookmarkStart w:name="z1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Новое сообщение" – указывается в случае направления каждого нового сообщения в уполномоченный орган.</w:t>
      </w:r>
    </w:p>
    <w:bookmarkEnd w:id="28"/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Корректировка непринятого сообщения" – указывается в случае получения от уполномоченного органа извещения о непринятии формы ФМ-1, субъектом финансового мониторинга принимаются меры по устранению указанных в извещении причин непринятия сообщения, исправляются указанные в извещении замечания, и в течение двадцати четырех часов (за исключением выходных и праздничных дней) со дня получения извещения форма направляется повторно в исправленном виде. При этом указывается первичная пара значений реквизитов номера и даты сообщения.</w:t>
      </w:r>
    </w:p>
    <w:bookmarkEnd w:id="29"/>
    <w:bookmarkStart w:name="z1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Запрос замены сообщения" – указывается в случае инициативного внесения субъектом финансового мониторинга изменений или дополнений в ранее представленную и принятую уполномоченным органом форму ФМ-1, например, в сообщении были неверно указаны сумма операции, код валюты, основание совершения операции, адреса участников или иное. При этом субъект финансового мониторинга направляет в уполномоченный орган заменяющее сообщение с заполнением всех реквизитов, которое имеет те же номер и дату сообщения, что и первичное сообщение, и в реквизите 3.14 указываются внесенные изменения и дополнения.</w:t>
      </w:r>
    </w:p>
    <w:bookmarkEnd w:id="30"/>
    <w:bookmarkStart w:name="z1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1.4 "Состояние операции" имеются следующие поля:</w:t>
      </w:r>
    </w:p>
    <w:bookmarkEnd w:id="31"/>
    <w:bookmarkStart w:name="z1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Совершено" – указывается в случае, если состояние проводимой операции является завершенным;</w:t>
      </w:r>
    </w:p>
    <w:bookmarkEnd w:id="32"/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Не совершено – отказ в проведении" – указывается в случае, если субъектом финансового мониторинга было принято решение об отказе в проведении операции. При этом в реквизите 4.25 указывается причина отказа в проведении операции;</w:t>
      </w:r>
    </w:p>
    <w:bookmarkEnd w:id="33"/>
    <w:bookmarkStart w:name="z1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Не совершено – для принятия решения" – указывается в случае, если субъект финансового мониторинга направляет сообщение о признании операции в качестве подозрительной в уполномоченный орган до ее проведения;</w:t>
      </w:r>
    </w:p>
    <w:bookmarkEnd w:id="34"/>
    <w:bookmarkStart w:name="z1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указывается в цифровом формате: часы (два знака)/минуты (два знака), день (два знака)/месяц (два знака)/год (четыре знака).</w:t>
      </w:r>
    </w:p>
    <w:bookmarkEnd w:id="35"/>
    <w:bookmarkStart w:name="z1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1.5 "Основание для подачи сообщения" имеются следующие поля:</w:t>
      </w:r>
    </w:p>
    <w:bookmarkEnd w:id="36"/>
    <w:bookmarkStart w:name="z1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Равна или превышает пороговую сумму" – указывается в случае, если сумма операции равна или превышает пороговое значение в соответствии с пунктом 1 статьи 4 Закона.</w:t>
      </w:r>
    </w:p>
    <w:bookmarkEnd w:id="37"/>
    <w:bookmarkStart w:name="z1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Подозрительная операция" – указывается в случаях, если операция клиента признана в качестве подозрительной в соответствии с признаками определения подозрительной операции.</w:t>
      </w:r>
    </w:p>
    <w:bookmarkEnd w:id="38"/>
    <w:bookmarkStart w:name="z1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указания кода признаков определения подозрительных операций № 8002, обязательными к заполнению в разделах 3 и 4 формы ФМ-1 являются следующие реквизиты: 3.4, 4.2, 4.4, 4.5, 4.7 (поля 1.1, 1.2, 1.3), для юридических лиц: 4.8; для физических лиц: 4.14. При выборе в реквизите 4.2 поля "2. Является" обязательными к заполнению являются реквизиты: 4.7 (поле 1.4), 4.13; для физических лиц: 4.15, 4.16 (поле 1), 4.17, 4.18.</w:t>
      </w:r>
    </w:p>
    <w:bookmarkEnd w:id="39"/>
    <w:bookmarkStart w:name="z1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Поле не активно". Порядковый номер поля не меняется в связи с отсутствием технических возможностей программного обеспечения.</w:t>
      </w:r>
    </w:p>
    <w:bookmarkEnd w:id="40"/>
    <w:bookmarkStart w:name="z1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Совпадение с перечнем организаций и лиц, связанных с финансированием терроризма и экстремизма" – указывается в случае, если лицо или организация, участвующая в операции, состоит в перечне организаций и лиц, связанных с финансированием терроризма и экстремизма, где:</w:t>
      </w:r>
    </w:p>
    <w:bookmarkEnd w:id="41"/>
    <w:bookmarkStart w:name="z1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"4.1 Приостановление расходных операций по банковским счетам" – указывается в случае приостановления расходных операций по банковским счетам такой организации или физического лица, а также по банковским счетам клиента, бенефициарным собственником которых является такое физическое лицо. При выборе данного поля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42"/>
    <w:bookmarkStart w:name="z1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"4.2 Приостановление исполнения указаний по платежам и переводам без использования банковского счета" – указывается в случае приостановления исполнения указаний по платежу или переводу денег без использования банковского счета такого физического лица, а также указаний клиента, бенефициарным собственником которого является такое физическое лицо. При выборе данного поля обязательными к заполнению в разделах 3 и 4 формы ФМ-1 являются следующие реквизиты: 3.4, 3,6, 3,7, 4.2, 4.4, 4.5, 4.7 (поля 1.1, 1.2, 1.3), 4.13, для юридических лиц: 4.8, для физических лиц: 4.14, 4.15, 4.16 (поле 1), 4.17, 4.18.</w:t>
      </w:r>
    </w:p>
    <w:bookmarkEnd w:id="43"/>
    <w:bookmarkStart w:name="z1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"4.3 Блокирование ценных бумаг" – указывается в случае, если организация или физическое лицо включены в перечень организаций и лиц, связанных с финансированием терроризма и экстремизма. При этом блокируются ценные бумаги (сделки) в системе реестров держателей ценных бумаг и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лицо. При выборе данного поля обязательными к заполнению в разделах 3 и 4 формы ФМ-1 являются следующие реквизиты: 3.4, 4.2, 4.4, 4.5, 4.13 для юридических лиц: 4.8, для физических лиц: 4.14, 4.15, 4.16 (поле 1), 4.17, 4.18.</w:t>
      </w:r>
    </w:p>
    <w:bookmarkEnd w:id="44"/>
    <w:bookmarkStart w:name="z1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"4.4 Отказ в проведении иных операций" – указывается в случае отказа в проведении иных операций с деньгами и (или) иным имуществом, совершаемых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45"/>
    <w:bookmarkStart w:name="z1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"4.5 Отказ в проведении операции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деятельности" – указывается в случае отказа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46"/>
    <w:bookmarkStart w:name="z1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"4.6. "Совершение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статьи 12 Закона – указывается при получении денег физическим лицом, включенным в перечень организаций и лиц, связанных с финансированием терроризма и экстремизма, в виде пенсии, расходов на служебные командировки, стипендии, пособия, иной социальной выплаты в соответствии с законодательством Республики Казахстан, а также произведении уплаты налогов, коммунальных и социальных платежей, других обязательных платежей в бюджет, пеней и штрафов.</w:t>
      </w:r>
    </w:p>
    <w:bookmarkEnd w:id="47"/>
    <w:bookmarkStart w:name="z1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Поле не активно", "6. Поле не активно", "7. Поле не активно" – порядковые номера полей не меняются в связи с отсутствием технических возможностей программного обеспечения.</w:t>
      </w:r>
    </w:p>
    <w:bookmarkEnd w:id="48"/>
    <w:bookmarkStart w:name="z1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Операции для обязательного изучения, признанные подозрительными субъектами финансового мониторинга, с фиксированием результатов такого изучения" – указываются в случае, если операции клиента признаны подозрительными по результатам изучения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49"/>
    <w:bookmarkStart w:name="z1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Операции, имеющие характеристики, соответствующие типологиям, схемам и способам финансирования терроризма" – указываются в случае, если операции клиента имеют характеристики, соответствующие типологиям, схемам и способам финансирования терроризма.</w:t>
      </w:r>
    </w:p>
    <w:bookmarkEnd w:id="50"/>
    <w:bookmarkStart w:name="z1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Операции, имеющие характеристики, соответствующие типологиям, схемам и способам легализации (отмывания) преступных доходов" – указываются в случае, если операции клиента имеют характеристики, соответствующие типологиям, схемам и способам легализации (отмывания) преступных доходов.</w:t>
      </w:r>
    </w:p>
    <w:bookmarkEnd w:id="51"/>
    <w:bookmarkStart w:name="z1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Совпадение с перечнем организаций и лиц, связанных с финансированием распространения оружия массового уничтожения" – указывается в случае, если лицо или организация, участвующая в операции, состоит в перечне организаций и лиц, связанных с финансированием распространения оружия массового уничтожения, где:</w:t>
      </w:r>
    </w:p>
    <w:bookmarkEnd w:id="52"/>
    <w:bookmarkStart w:name="z1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"11.1 Приостановление расходных операций по банковским счетам" – указывается в случае приостановления расходных операций по банковским счетам такой организации или физического лица, а также по банковским счетам клиента, бенефициарным собственником которых является такое физическое лицо. При выборе данного поля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53"/>
    <w:bookmarkStart w:name="z1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"11.2 Приостановление исполнения указаний по платежам и переводам без использования банковского счета" – указывается в случае приостановления исполнения указаний по платежу или переводу денег без использования банковского счета такого физического лица, а также указаний клиента, бенефициарным собственником которого является такое физическое лицо. При выборе данного поля обязательными к заполнению в разделах 3 и 4 формы ФМ-1 являются следующие реквизиты: 3.4, 3,6, 3,7, 4.2, 4.4, 4.5, 4.7 (поля 1.1, 1.2, 1.3), 4.13, для юридических лиц: 4.8, для физических лиц: 4.14, 4.15, 4.16 (поле 1), 4.17, 4.18.</w:t>
      </w:r>
    </w:p>
    <w:bookmarkEnd w:id="54"/>
    <w:bookmarkStart w:name="z1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"11.3 Блокирование ценных бумаг" – указывается в случае, если организация или физическое лицо включены в перечень организаций и лиц, связанных с финансированием терроризма и экстремизма. При этом блокируются ценные бумаги (сделки) в системе реестров держателей ценных бумаг и системе учета номинального держания на лицевых счетах такой организации или физического лица, а также на лицевых счетах клиента, бенефициарным собственником которого является такое физическое лицо. При выборе данного поля обязательными к заполнению в разделах 3 и 4 формы ФМ-1 являются следующие реквизиты: 3.4, 4.2, 4.4, 4.5, 4.13 для юридических лиц: 4.8, для физических лиц: 4.14, 4.15, 4.16 (поле 1), 4.17, 4.18.</w:t>
      </w:r>
    </w:p>
    <w:bookmarkEnd w:id="55"/>
    <w:bookmarkStart w:name="z1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"11.4 Отказ в проведении иных операций" – указывается в случае отказа в проведении иных операций с деньгами и (или) иным имуществом, совершаемых организацией или физическим лицом, либо в их пользу, а равно клиентом, бенефициарным собственником которого является такое физическое лицо, либо в его пользу.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56"/>
    <w:bookmarkStart w:name="z1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"11.5 Отказ в проведении операции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деятельности" – указывается в случае отказа в проведении операций по осуществлению страховой выплаты, по возврату страховой премии или ее части в случае досрочного прекращения договора страхования и вознаграждения в случае досрочного прекращения договора об оказании услуг брокерской деятельности.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57"/>
    <w:bookmarkStart w:name="z1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"11.6 Направление на приостановление операций, указанных в пункте 6 статьи 12-1 Закона" – указывается в случае, если хотя бы одна из сторон операций является лицом, включенным в перечень организаций и лиц, связанных с финансированием распространения оружия массового уничтожения, и операции осуществляются в рамках договоров, заключенных до включения таких лиц в перечень организаций и лиц, связанных с финансированием распространения оружия массового уничтожения.</w:t>
      </w:r>
    </w:p>
    <w:bookmarkEnd w:id="58"/>
    <w:bookmarkStart w:name="z1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Отказ в установлении деловых отношений:" – указывается в случае отказа субъектом финансового мониторинга физическому или юридическому лицу в установлении деловых отношений.</w:t>
      </w:r>
    </w:p>
    <w:bookmarkEnd w:id="59"/>
    <w:bookmarkStart w:name="z1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"12.1 В случае невозможности принятия мер, предусмотренных подпунктами 1), 2), 2-1),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 – указывается в случае отказа субъектом финансового мониторинга физическому или юридическому лицу в установлении деловых отношений в случае невозможности принятия мер, предусмотренных подпунктами 1), 2), 2-1) и 4) пункта 3 статьи 5 Закона. В случае указания данного поля,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0"/>
    <w:bookmarkStart w:name="z1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"12.2 В случае наличия подозрений о том, что деловые отношения используются клиентом в целях легализации (отмывания) доходов, полученных преступным путем" –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том, что деловые отношения используются клиентом в целях легализации (отмывания) доходов, полученных преступным путем.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1"/>
    <w:bookmarkStart w:name="z1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"12.3 В случае наличия подозрений о том, что деловые отношения используются клиентом в целях финансирования терроризма" – указывается в случае отказа субъектом финансового мониторинга физическому или юридическому лицу в установлении деловых отношений с клиентом в случае наличия подозрений в том, что деловые отношения используются клиентом в целях финансирования терроризма.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2"/>
    <w:bookmarkStart w:name="z1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Отказ в проведении операции:" – указывается в случае отказа в проведении операции с деньгами и (или) иным имуществом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</w:t>
      </w:r>
    </w:p>
    <w:bookmarkEnd w:id="63"/>
    <w:bookmarkStart w:name="z1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"13.1. В случае невозможности принятия мер, предусмотренных подпунктами 1), 2), 2-1), 4) и 6)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 – указывается в случае отказа субъектом финансового мониторинга физическому или юридическому лицу в проведении операции с деньгами и (или) иным имуществом в случае невозможности принятия мер, предусмотренных подпунктами 1), 2), 2-1) и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4"/>
    <w:bookmarkStart w:name="z1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"13.2 В случае наличия подозрений о том, что деловые отношения используются клиентом в целях легализации (отмывания) доходов, полученных преступным путем" – указывается в случае отказа субъектом финансового мониторинга физическому или юридическому лицу в проведении операции с деньгами и (или) иным имуществом в случае наличия подозрений в том, что деловые отношения используются клиентом в целях легализации (отмывания) доходов, полученных преступным путем.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5"/>
    <w:bookmarkStart w:name="z1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"13.3. В случае наличия подозрений о том, что деловые отношения используются клиентом в целях финансирования терроризма" – указывается в случае отказа субъектом финансового мониторинга физическому или юридическому лицу в проведении операции с деньгами и (или) иным имуществом в случае наличия подозрений в том, что деловые отношения используются клиентом в целях финансирования терроризма. В случае указания данного пункта, обязательными к заполнению в разделах 3 и 4 формы ФМ-1 являются следующие реквизиты: 3.4, 4.2, 4.4, 4.5, 4.7 (поля 1.1, 1.2, 1.3, 1.4), 4.13, для юридических лиц: 4.8, для физических лиц: 4.14, 4.15, 4.16 (поле 1), 4.17, 4.18.</w:t>
      </w:r>
    </w:p>
    <w:bookmarkEnd w:id="66"/>
    <w:bookmarkStart w:name="z1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Прекращение деловых отношений" – указывается в случае прекращения субъектом финансового мониторинга деловых отношений с физическим или юридическим лицом.</w:t>
      </w:r>
    </w:p>
    <w:bookmarkEnd w:id="67"/>
    <w:bookmarkStart w:name="z1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"14.1 В случае наличия подозрений о том, что деловые отношения используются клиентом в целях легализации (отмывания) доходов, полученных преступным путем" – указывается в случае прекращения субъектом финансового мониторинга деловых отношений с клиентом в случае наличия подозрений в том, что деловые отношения используются клиентом в целях легализации (отмывания) доходов, полученных преступным путем.</w:t>
      </w:r>
    </w:p>
    <w:bookmarkEnd w:id="68"/>
    <w:bookmarkStart w:name="z1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"14.2 В случае наличия подозрений о том, что деловые отношения используются клиентом в целях финансирования терроризма" – указывается в случае прекращения субъектом финансового мониторинга деловых отношений с клиентом в случае наличия подозрений в том, что деловые отношения используются клиентом в целях финансирования терроризма.</w:t>
      </w:r>
    </w:p>
    <w:bookmarkEnd w:id="69"/>
    <w:bookmarkStart w:name="z1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для заполнения.</w:t>
      </w:r>
    </w:p>
    <w:bookmarkEnd w:id="70"/>
    <w:bookmarkStart w:name="z1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Сведения о субъекте финансового мониторинга, направившем Форму сведений и информации об операции, подлежащей финансовому мониторингу ФМ-1</w:t>
      </w:r>
    </w:p>
    <w:bookmarkEnd w:id="71"/>
    <w:bookmarkStart w:name="z1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2.1 "Код субъекта финансового мониторинга" – указывается код субъекта финансового мониторинга, представляющего форму ФМ-1 в уполномоченный орган, в соответствии со справочником кодов видов субъектов финансового мониторинга. Реквизит обязателен для заполнения.</w:t>
      </w:r>
    </w:p>
    <w:bookmarkEnd w:id="72"/>
    <w:bookmarkStart w:name="z1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2.2 "Субъект финансового мониторинга" – указываются:</w:t>
      </w:r>
    </w:p>
    <w:bookmarkEnd w:id="73"/>
    <w:bookmarkStart w:name="z1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Организационная форма:" – указывается организационная правовая форма субъекта финансового мониторинга (к примеру, АО (акционерное общество), ТОО (товарищество с ограниченной ответственностью), ИП (индивидуальный предприниматель) или иная организационная правовая форма). В случае если субъектом финансового мониторинга является физическое лицо, то данное поле не заполняется. Реквизит обязателен для заполнения.</w:t>
      </w:r>
    </w:p>
    <w:bookmarkEnd w:id="74"/>
    <w:bookmarkStart w:name="z1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 Наименование:" – указываются без кавычек наименование организации,</w:t>
      </w:r>
    </w:p>
    <w:bookmarkEnd w:id="75"/>
    <w:bookmarkStart w:name="z1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"1.2.1 Фамилия", "1.2.2. Имя", "1.2.3 Отчество" – указываются фамилия, имя и отчество (при наличии) субъекта финансового мониторинга.</w:t>
      </w:r>
    </w:p>
    <w:bookmarkEnd w:id="76"/>
    <w:bookmarkStart w:name="z1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 2.3 - не активен". Порядковый номер реквизита не меняется в связи с отсутствием технических возможностей программного обеспечения.</w:t>
      </w:r>
    </w:p>
    <w:bookmarkEnd w:id="77"/>
    <w:bookmarkStart w:name="z1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2.4 "Индивидуальный идентификационный номер/бизнес – идентификационный номер (далее - ИИН/БИН)*" – указывается индивидуальный идентификационный номер или бизнес-идентификационный номер субъекта финансового мониторинга, направляющего форму ФМ-1. Реквизит обязателен для заполнения.</w:t>
      </w:r>
    </w:p>
    <w:bookmarkEnd w:id="78"/>
    <w:bookmarkStart w:name="z1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2.5 "Адрес местонахождения" – указываются юридический адрес субъекта финансового мониторинга, в формате область (в том числе городов республиканского значения и столицы), район, населенный пункт (город/поселок/село), за исключением городов республиканского значения и столицы, наименование улицы/проспекта/микрорайона, номер дома, номер квартиры/офиса (при наличии), почтовый индекс.</w:t>
      </w:r>
    </w:p>
    <w:bookmarkEnd w:id="79"/>
    <w:bookmarkStart w:name="z1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2.6 "Документ, удостоверяющий личность (для физических лиц)" – указывается цифровой код вида документа, удостоверяющего личность.</w:t>
      </w:r>
    </w:p>
    <w:bookmarkEnd w:id="80"/>
    <w:bookmarkStart w:name="z1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2.6.1 "Номер и серия документа, удостоверяющего личность (для физических лиц)" – указываются номер и серия (при наличии) документа, удостоверяющего личность.</w:t>
      </w:r>
    </w:p>
    <w:bookmarkEnd w:id="81"/>
    <w:bookmarkStart w:name="z1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2.6.2 "Кем выдан документ, удостоверяющий личность (для физических лиц)" – указывается наименование органа, выдавшего документ, удостоверяющий личность.</w:t>
      </w:r>
    </w:p>
    <w:bookmarkEnd w:id="82"/>
    <w:bookmarkStart w:name="z1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2.6.3 "Когда выдан документ, удостоверяющий личность (для физических лиц)" – указывается дата выдачи документа, удостоверяющего личность в формате день (два знака)/месяц (два знака)/год (четыре знака).</w:t>
      </w:r>
    </w:p>
    <w:bookmarkEnd w:id="83"/>
    <w:bookmarkStart w:name="z1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2.7 "Ответственный работник" – указываются данные контактного лица, ответственного за соблюдение правил внутреннего контроля: фамилия, имя, отчество (при наличии).</w:t>
      </w:r>
    </w:p>
    <w:bookmarkEnd w:id="84"/>
    <w:bookmarkStart w:name="z1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2.7.1 "Должность ответственного работника" – указывается занимаемая должность лица, ответственного за соблюдение правил внутреннего контроля.</w:t>
      </w:r>
    </w:p>
    <w:bookmarkEnd w:id="85"/>
    <w:bookmarkStart w:name="z1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2.8 "Контактные телефоны*" – указываются номера телефонов сотовой (в формате +7 ХХХ ХХХ ХХХХ) и городской (в формате код города/номер телефона/номер внутреннего телефона (при наличии) связей лица, ответственного за соблюдение правил внутреннего контроля. Реквизит обязателен для заполнения.</w:t>
      </w:r>
    </w:p>
    <w:bookmarkEnd w:id="86"/>
    <w:bookmarkStart w:name="z1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2.9 "Электронная почта*" – указывается адрес электронной почты лица, ответственного за соблюдение правил внутреннего контроля. Реквизит обязателен для заполнения.</w:t>
      </w:r>
    </w:p>
    <w:bookmarkEnd w:id="87"/>
    <w:bookmarkStart w:name="z1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Информация об операции, подлежащей финансовому мониторингу</w:t>
      </w:r>
    </w:p>
    <w:bookmarkEnd w:id="88"/>
    <w:bookmarkStart w:name="z2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 "Номер операции*" – указывается номер операции, который присвоен во внутреннем реестре субъекта финансового мониторинга, направляющего форму ФМ-1. Реквизит обязателен к заполнению.</w:t>
      </w:r>
    </w:p>
    <w:bookmarkEnd w:id="89"/>
    <w:bookmarkStart w:name="z2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3.2 "Код вида операции*" – указывается цифровой код вида операции в соответствии со справочником кодов видов операций, подлежащих финансовому мониторингу. Реквизит обязателен к заполнению.</w:t>
      </w:r>
    </w:p>
    <w:bookmarkEnd w:id="90"/>
    <w:bookmarkStart w:name="z2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0530, 0540 указываются в случае выдачи клиенту либо приема от клиента наличных денег, за исключением операций, предусмотренных кодами 0511, 0521, 0911, 1311, 1321, 1411, 1421, 1431.</w:t>
      </w:r>
    </w:p>
    <w:bookmarkEnd w:id="91"/>
    <w:bookmarkStart w:name="z2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указания кодов 0623, 0633 и проведения операции в/из оффшорной зоны, поле "1.5.1 Местонахождение банка" реквизита 4.7 "Банк участника операции" заполняется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 в Реестре государственной регистрации нормативных правовых актов под № 20095).</w:t>
      </w:r>
    </w:p>
    <w:bookmarkEnd w:id="92"/>
    <w:bookmarkStart w:name="z2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0640 указывается в случае проведения операции клиента с деньгами и (или) иным имуществом с категорией лиц, имеющих регистрацию, место жительства или место нахождения в оффшорной зоне, а равно владеющих счетом в банке, зарегистрированном в оффшорной зоне, за исключением операций, предусмотренных кодами 0623, 0633.</w:t>
      </w:r>
    </w:p>
    <w:bookmarkEnd w:id="93"/>
    <w:bookmarkStart w:name="z2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указания кода 1811 информация об имуществе, подлежащем государственной регистрации, указывается в полях "2.1. Вид имущества", например, квартира, земельный участок или иное недвижимое имущество, и "2.2. Регистрационный номер имущества".</w:t>
      </w:r>
    </w:p>
    <w:bookmarkEnd w:id="94"/>
    <w:bookmarkStart w:name="z2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3.3 "Код назначения платежа*" – указывается код назначения платежа операции, подлежащей финансовому мониторингу,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 в Реестре государственной регистрации нормативных правовых актов под № 14365). Реквизит обязателен для заполнения в случае указания кодов вида субъекта финансового мониторинга 011, 013-016 или 101. Реквизит обязателен к заполнению.</w:t>
      </w:r>
    </w:p>
    <w:bookmarkEnd w:id="95"/>
    <w:bookmarkStart w:name="z2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"Невозможно установить" реквизита – указывается в случае, если код назначения платежа невозможно установить.</w:t>
      </w:r>
    </w:p>
    <w:bookmarkEnd w:id="96"/>
    <w:bookmarkStart w:name="z2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3.4 "Количество участников операции*" – указывается количество участников операции, не включая субъект финансового мониторинга. Реквизит обязателен к заполнению.</w:t>
      </w:r>
    </w:p>
    <w:bookmarkEnd w:id="97"/>
    <w:bookmarkStart w:name="z2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3.5 "Код валюты операции*" – указывается код валюты совершения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валют", утвержденным решением Комиссии таможенного союза от 20 сентября 2010 года № 378 "О классификаторах, используемых для заполнения таможенных деклараций" (далее – Решение КТС № 378). Реквизит обязателен к заполнению.</w:t>
      </w:r>
    </w:p>
    <w:bookmarkEnd w:id="98"/>
    <w:bookmarkStart w:name="z2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3.6 "Сумма операции в валюте ее проведения*" – указывается сумма операции в валюте ее проведения. Реквизит обязателен к заполнению.</w:t>
      </w:r>
    </w:p>
    <w:bookmarkEnd w:id="99"/>
    <w:bookmarkStart w:name="z2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3.7 "Сумма операции в тенге*" – указывается сумма операции в тенговом эквиваленте по рыночному курсу обмена валют на дату совершения операции. При указании в реквизите 3.5 "Код валюты операции" кода валюты "Тенге (казахский)", указанная сумма операции в реквизите 3.6 "Сумма операции в валюте ее проведения" дублируется. Реквизит обязателен к заполнению.</w:t>
      </w:r>
    </w:p>
    <w:bookmarkEnd w:id="100"/>
    <w:bookmarkStart w:name="z2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3.8 "Основание совершения операции*" – указывается код вида сделки, на основании которой совершается операция с деньгами и (или) иным имуществом в соответствии со справочником кодов видов участников и сделок с деньгами и (или) иным имуществом. Реквизит обязателен к заполнению.</w:t>
      </w:r>
    </w:p>
    <w:bookmarkEnd w:id="101"/>
    <w:bookmarkStart w:name="z2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3.9 "Дата и номер документа, на основании которого осуществляется операция" – указываются дата и номер документа, на основании которого осуществляется операция. Дата документа указывается в формате день (два знака)/месяц (два знака)/год (четыре знака).</w:t>
      </w:r>
    </w:p>
    <w:bookmarkEnd w:id="102"/>
    <w:bookmarkStart w:name="z2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3.10 "Код признака подозрительности операции" – указывается цифровой код основного признака подозрительности операции в соответствии с признаками определения подозрительной операции, утвержденными настоящим Приказом. Реквизит обязателен для заполнения в случае указания в реквизите 1.5 "Основания для подачи сообщения" поля "2. Подозрительная операция".</w:t>
      </w:r>
    </w:p>
    <w:bookmarkEnd w:id="103"/>
    <w:bookmarkStart w:name="z2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3.11 "1-й дополнительный код признака подозрительности операции"</w:t>
      </w:r>
    </w:p>
    <w:bookmarkEnd w:id="104"/>
    <w:bookmarkStart w:name="z2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3.12 "2-й дополнительный код признака подозрительности операции" – указывается код второго дополнительного признака подозрительности операции в соответствии с признаками определения подозрительной операции, утвержденными настоящим Приказом. Реквизит заполняется в случае выявления дополнительного признака подозрительности операции в результате реализации мер внутреннего контроля.</w:t>
      </w:r>
    </w:p>
    <w:bookmarkEnd w:id="105"/>
    <w:bookmarkStart w:name="z2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3.13 "Описание возникших затруднений квалификации операции как подозрительной" – указывается описание затруднений в квалификации подозрительной операции.</w:t>
      </w:r>
    </w:p>
    <w:bookmarkEnd w:id="106"/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3.14 "Дополнительная информация по операции" – указывается дополнительная информация по операции, в отношении которой при реализации мер внутреннего контроля возникают подозрения о ее осуществлении с целью легализации (отмывания) доходов, полученных преступным путем, или финансирования терроризма, за исключением информации, подлежащей заполнению в реквизитах раздела 3 "Информация об операции, подлежащей финансовому мониторингу".</w:t>
      </w:r>
    </w:p>
    <w:bookmarkEnd w:id="107"/>
    <w:bookmarkStart w:name="z2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заменяющего сообщения в данном реквизите указывается информация скорректированных реквизитов, например, изменены сумма операции, назначение платежа или иное.</w:t>
      </w:r>
    </w:p>
    <w:bookmarkEnd w:id="108"/>
    <w:bookmarkStart w:name="z2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Сведения об участниках операции, подлежащей финансовому мониторингу</w:t>
      </w:r>
    </w:p>
    <w:bookmarkEnd w:id="109"/>
    <w:bookmarkStart w:name="z2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 участников, указанного в реквизите 3.4 "Количество участников операции", заполняется такое же количество разделов 4 "Сведения об участниках операции, подлежащей финансовому мониторингу" на каждого участника.</w:t>
      </w:r>
    </w:p>
    <w:bookmarkEnd w:id="110"/>
    <w:bookmarkStart w:name="z2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 "Участник*" – указывается соответствующее значение участника операции, подлежащей финансовому мониторингу. Реквизит обязателен к заполнению.</w:t>
      </w:r>
    </w:p>
    <w:bookmarkEnd w:id="111"/>
    <w:bookmarkStart w:name="z2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 "Клиент субъекта финансового мониторинга*" имеются следующие поля:</w:t>
      </w:r>
    </w:p>
    <w:bookmarkEnd w:id="112"/>
    <w:bookmarkStart w:name="z2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Не является" – указывается в случае, если участник операции не является клиентом субъекта финансового мониторинга, направляющим форму ФМ-1;</w:t>
      </w:r>
    </w:p>
    <w:bookmarkEnd w:id="113"/>
    <w:bookmarkStart w:name="z2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Является" – указывается в случае, если участник операции является клиентом субъекта финансового мониторинга, направляющим форму ФМ-1. Реквизит обязателен к заполнению.</w:t>
      </w:r>
    </w:p>
    <w:bookmarkEnd w:id="114"/>
    <w:bookmarkStart w:name="z2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4.3 "Вид участника*" – указывается код вида участника операции в соответствии со справочником кодов видов участников и сделок с деньгами и (или) иным имуществом.</w:t>
      </w:r>
    </w:p>
    <w:bookmarkEnd w:id="115"/>
    <w:bookmarkStart w:name="z2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4.4 "Резидентство*" – указывается резидентство участника операции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стран мира", утвержденным Решением № 378. Реквизит обязателен для заполнения.</w:t>
      </w:r>
    </w:p>
    <w:bookmarkEnd w:id="116"/>
    <w:bookmarkStart w:name="z2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4.5 "Тип участника операции*" – указывается соответствующее значение типа участника операции, подлежащей финансовому мониторингу. Реквизит обязателен к заполнению.</w:t>
      </w:r>
    </w:p>
    <w:bookmarkEnd w:id="117"/>
    <w:bookmarkStart w:name="z2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4.6 "Иностранное публичное должностное лицо" – указывается соответствующее значение в случае указания поля "2. Физическое лицо" или "3. Индивидуальный предприниматель" в реквизите 4.5 "Тип участника операции".</w:t>
      </w:r>
    </w:p>
    <w:bookmarkEnd w:id="118"/>
    <w:bookmarkStart w:name="z2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указания поля "2. Является" реквизита 4.6 "Иностранное публичное должностное лицо" в реквизите 4.6 "Дополнительная информация об участнике операции" излагаются подробные сведения об иностранном публичном должностном лице";</w:t>
      </w:r>
    </w:p>
    <w:bookmarkEnd w:id="119"/>
    <w:bookmarkStart w:name="z2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указания поля "3. Аффилированный (-ая) с иностранным публичным должностным лицом" в реквизите 4.25 "Дополнительная информация об участнике операции" излагаются подробные сведения об аффилированным (-ой) с иностранным публичным должностным лицом.</w:t>
      </w:r>
    </w:p>
    <w:bookmarkEnd w:id="120"/>
    <w:bookmarkStart w:name="z2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для заполнения в случае указания поля "2. Является" в реквизите 4.2 "Клиент субъекта финансового мониторинга".</w:t>
      </w:r>
    </w:p>
    <w:bookmarkEnd w:id="121"/>
    <w:bookmarkStart w:name="z2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4.7 "Банк участника операции*" – указываются следующие сведения о банке/филиале банка-нерезидента Республики Казахстан проведения операции:</w:t>
      </w:r>
    </w:p>
    <w:bookmarkEnd w:id="122"/>
    <w:bookmarkStart w:name="z2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"1.1. Местонахождение филиала" – указывается в случае местонахождения филиала на территории Республики Казахстан, указывается адрес (область (в том числе городов республиканского значения и столицы), район, населенный пункт (город/поселок/село), наименование улицы/проспекта/микрорайона, номер дома, номер квартиры/офиса), по которому инициируется/завершается операция. В случае местонахождения банка за пределами Республики Казахстан указывается страна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стран мира", утвержденным Решением КТС № 378.</w:t>
      </w:r>
    </w:p>
    <w:bookmarkEnd w:id="123"/>
    <w:bookmarkStart w:name="z2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 Наименование банка" - указывается полное наименование банка/филиала банка-нерезидента Республики Казахстан;</w:t>
      </w:r>
    </w:p>
    <w:bookmarkEnd w:id="124"/>
    <w:bookmarkStart w:name="z2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"1.2.1. Наименование СДП" – указывается наименование системы денежных переводов (далее – СДП) в случае проведения операции посредством СДП и в поле "1.4. Номер счета участника" реквизита 4.7 "Банк участника операции" указывается контрольный номер перевода (MTCN или иной).</w:t>
      </w:r>
    </w:p>
    <w:bookmarkEnd w:id="125"/>
    <w:bookmarkStart w:name="z2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"1.3. Код банка/филиала" – указывается, например, БИК для резидентов и SWIFT BIC (или non-SWIFT BIC) для нерезидентов или иной. В случае проведения операции в филиале банка, обязательно указывается код филиала, присваиваемый Национальным Банком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236 "Об утверждении Инструкции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 и организаций, осуществляющих отдельные виды банковских операций" (зарегистрирован в Реестре государственной регистрации нормативных правовых актов под № 7960).</w:t>
      </w:r>
    </w:p>
    <w:bookmarkEnd w:id="126"/>
    <w:bookmarkStart w:name="z2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"1.4. Номер счета участника" – указывается номер счета участника, например, IBAN или иной.</w:t>
      </w:r>
    </w:p>
    <w:bookmarkEnd w:id="127"/>
    <w:bookmarkStart w:name="z2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"1.5. Сведения о корреспондентских счетах, участвующих в операции" имеет следующие значения:</w:t>
      </w:r>
    </w:p>
    <w:bookmarkEnd w:id="128"/>
    <w:bookmarkStart w:name="z2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"1.5.1. Местонахождение банка" – указывается страна местонахождения банка-корреспондента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"Классификатор стран мира", утвержденным Решением КТС № 378;</w:t>
      </w:r>
    </w:p>
    <w:bookmarkEnd w:id="129"/>
    <w:bookmarkStart w:name="z2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"1.5.2. Наименование банка" – указывается полное наименование банка-корреспондента.</w:t>
      </w:r>
    </w:p>
    <w:bookmarkEnd w:id="130"/>
    <w:bookmarkStart w:name="z2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номера счета в поле "1.4. Номер счета участника" – указывается "без номера счета".</w:t>
      </w:r>
    </w:p>
    <w:bookmarkEnd w:id="131"/>
    <w:bookmarkStart w:name="z2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для заполнения в случае указания кодов видов субъекта финансового мониторинга 011, 013-016 или 101 в реквизите 2.1 "Код субъекта финансового мониторинга". Реквизит обязателен для заполнения.</w:t>
      </w:r>
    </w:p>
    <w:bookmarkEnd w:id="132"/>
    <w:bookmarkStart w:name="z2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4.8 "Наименование участника операции (для юридических лиц)" – указывается в случае заполнения поля "1. Юридическое лицо" реквизита 4.5 "Тип участника операции" и имеются следующие значения:</w:t>
      </w:r>
    </w:p>
    <w:bookmarkEnd w:id="133"/>
    <w:bookmarkStart w:name="z2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Участник":</w:t>
      </w:r>
    </w:p>
    <w:bookmarkEnd w:id="134"/>
    <w:bookmarkStart w:name="z2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"1.1. Организационная форма" – указывается организационная правовая форма участника операции (к примеру, АО (акционерное общество), ТОО (товарищество с ограниченной ответственностью), ИП (индивидуальный предприниматель) или иная организационная правовая форма);</w:t>
      </w:r>
    </w:p>
    <w:bookmarkEnd w:id="135"/>
    <w:bookmarkStart w:name="z2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поле "1.2. Наименование:" – указывается наименование участника операции в соответствии с учредительными документами без кавычек.</w:t>
      </w:r>
    </w:p>
    <w:bookmarkEnd w:id="136"/>
    <w:bookmarkStart w:name="z2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Невозможно установить" – указывается в случае, если наименование участника операции невозможно установить.</w:t>
      </w:r>
    </w:p>
    <w:bookmarkEnd w:id="137"/>
    <w:bookmarkStart w:name="z2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38"/>
    <w:bookmarkStart w:name="z2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4.9 "Учредители участника (для юридических лиц)*" – указываются в случае заполнения поля "1. Юридическое лицо" в реквизите 4.5 "Тип участника операции" данные по всем учредителям участника операции с долей участия не менее 10 процентов:</w:t>
      </w:r>
    </w:p>
    <w:bookmarkEnd w:id="139"/>
    <w:bookmarkStart w:name="z2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"1.1. Организационная форма:" – указывается организационная правовая форма участника операции (к примеру, АО (акционерное общество), ТОО (товарищество с ограниченной ответственностью), ИП (индивидуальный предприниматель) или иная организационная правовая форма). В случае если учредителем участника является физическое лицо, то данное поле не заполняется.</w:t>
      </w:r>
    </w:p>
    <w:bookmarkEnd w:id="140"/>
    <w:bookmarkStart w:name="z2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"2.1. Наименование:" – указывается наименование учредителя участника операции в соответствии с учредительными документами без кавычек в случае, если учредителем участника операции является юридическое лицо. Если учредителем участника операции является физическое лицо или индивидуальный предприниматель, то указываются фамилия, имя, отчество (при наличии).</w:t>
      </w:r>
    </w:p>
    <w:bookmarkEnd w:id="141"/>
    <w:bookmarkStart w:name="z2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Резидентство: " – указывается страна учредителя участника операции в соответствии с приложением 22 "Классификатор стран мира", утвержденным Решением КТС № 378.</w:t>
      </w:r>
    </w:p>
    <w:bookmarkEnd w:id="142"/>
    <w:bookmarkStart w:name="z2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для заполнения в случае указания одновременно поля "2. Подозрительная операция" реквизита 1.5 "Основание для подачи сообщения" и поля "2. Является" реквизита 4.2 "Клиент субъекта финансового мониторинга".</w:t>
      </w:r>
    </w:p>
    <w:bookmarkEnd w:id="143"/>
    <w:bookmarkStart w:name="z2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4.10 "Первый руководитель (для юридических лиц)" – указываются данные первого руководителя участника операции в случае заполнения поля "1. Юридическое лицо" реквизита 4.5 "Тип участника операции", а именно фамилия, имя, отчество (при наличии).</w:t>
      </w:r>
    </w:p>
    <w:bookmarkEnd w:id="144"/>
    <w:bookmarkStart w:name="z2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45"/>
    <w:bookmarkStart w:name="z2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4.11 "Реквизит не активен". Порядковый номер реквизита не меняется в связи с отсутствием технических возможностей программного обеспечения.</w:t>
      </w:r>
    </w:p>
    <w:bookmarkEnd w:id="146"/>
    <w:bookmarkStart w:name="z2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4.12 "Общий классификатор видов экономической деятельности (далее – ОКЭД)" – указывается код ОКЭД участника операции в соответствии с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Казахстан от 22 февраля 2019 года № 68-од "О некоторых вопросах стандартизации" в случае заполнения поля "1. Юридическое лицо" реквизита 4.5 "Тип участника операции".</w:t>
      </w:r>
    </w:p>
    <w:bookmarkEnd w:id="147"/>
    <w:bookmarkStart w:name="z2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4.13 "ИИН/БИН" указываются индивидуальный идентификационный номер или бизнес-идентификационный номер участника операции или номер, под которым юридическое лицо-нерезидент зарегистрировано в иностранном государстве. Реквизит обязателен для заполнения в случае указания пункта 2 в реквизите 4.2 (за исключением случаев, когда физическому лицу не присвоен индивидуальный идентификационный номер в соответствии с законодательством Республики Казахстан). При выборе в реквизите 4.15 "Паспорт гражданина иностранного государства" в качестве документа, удостоверяющего личность, заполнение реквизита 4.13 не требуется.</w:t>
      </w:r>
    </w:p>
    <w:bookmarkEnd w:id="148"/>
    <w:bookmarkStart w:name="z2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4.14 "Фамилия, имя, отчество (для физических лиц и индивидуальных предпринимателей)" – указываются данные физического лица или индивидуального предпринимателя участника операции, а именно фамилия, имя, отчество (при наличии).</w:t>
      </w:r>
    </w:p>
    <w:bookmarkEnd w:id="149"/>
    <w:bookmarkStart w:name="z2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"2.1. Невозможно установить" реквизита 4.14 "Ф.И.О. (для физических лиц и индивидуальных предпринимателей)" – указывается в случае, если личность участника операции невозможно установить.</w:t>
      </w:r>
    </w:p>
    <w:bookmarkEnd w:id="150"/>
    <w:bookmarkStart w:name="z2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51"/>
    <w:bookmarkStart w:name="z2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4.15 "Документ, удостоверяющий личность" – указывается цифровой код вида документа, удостоверяющего личность, в соответствии со справочником кодов видов документов, в случае указания поля "2. Физическое лицо" или "3. Индивидуальный предприниматель" реквизита 4.5 "Тип участника операции".</w:t>
      </w:r>
    </w:p>
    <w:bookmarkEnd w:id="152"/>
    <w:bookmarkStart w:name="z2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53"/>
    <w:bookmarkStart w:name="z2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4.16 "Номер и серия документа, удостоверяющего личность" – указываются серия и номер документа, удостоверяющего личность участника операции, в случае заполнения поля "2. Физическое лицо" или "3. Индивидуальный предприниматель" реквизита 4.5 "Тип участника операции".</w:t>
      </w:r>
    </w:p>
    <w:bookmarkEnd w:id="154"/>
    <w:bookmarkStart w:name="z2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55"/>
    <w:bookmarkStart w:name="z2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4.17 "Кем выдан документ, удостоверяющий личность" – указывается наименование органа, выдавшего документ, удостоверяющий личность участника операции, в случае заполнения поля "2. Физическое лицо" или "3. Индивидуальный предприниматель" реквизита 4.5 "Тип участника операции".</w:t>
      </w:r>
    </w:p>
    <w:bookmarkEnd w:id="156"/>
    <w:bookmarkStart w:name="z2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57"/>
    <w:bookmarkStart w:name="z2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4.18 "Когда выдан документ, удостоверяющий личность" – указывается дата выдачи документа, удостоверяющего личность участника операции, в формате день (два знака)/месяц (два знака)/год (четыре знака) в случае заполнения поля "2. Физическое лицо" или "3. Индивидуальный предприниматель" реквизита 4.5 "Тип участника операции".</w:t>
      </w:r>
    </w:p>
    <w:bookmarkEnd w:id="158"/>
    <w:bookmarkStart w:name="z2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59"/>
    <w:bookmarkStart w:name="z2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4.19 "Дата рождения" – указывается дата рождения участника операции в формате день (два знака)/месяц (два знака)/год (четыре знака) в случае заполнения поля "2. Физическое лицо" или "3. Индивидуальный предприниматель" реквизита 4.5 "Тип участника операции". Реквизит обязателен для заполнения в случае указания поля "2. Является" реквизита 4.2 "Клиент субъекта финансового мониторинга".</w:t>
      </w:r>
    </w:p>
    <w:bookmarkEnd w:id="160"/>
    <w:bookmarkStart w:name="z2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61"/>
    <w:bookmarkStart w:name="z2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4.20 "Место рождения" – указывается место рождения участника операции в соответствии с приложением 22 "Классификатор стран мира", утвержденным решением КТС № 378, в случае заполнения поля "2. Физическое лицо" или "3. Индивидуальный предприниматель" реквизита 4.5 "Тип участника операции".</w:t>
      </w:r>
    </w:p>
    <w:bookmarkEnd w:id="162"/>
    <w:bookmarkStart w:name="z2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 обязателен в случае, если в реквизите 4.13 "ИИН/БИН" не указан индивидуальный идентификационный номер или бизнес-идентификационный номер участника операции.</w:t>
      </w:r>
    </w:p>
    <w:bookmarkEnd w:id="163"/>
    <w:bookmarkStart w:name="z2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4.21 "Юридический адрес" – указываются юридический адрес для юридических лиц или адрес места регистрации участника операции для физических лиц в формате область (в том числе городов республиканского значения и столицы), район, населенный пункт (город/поселок/село, за исключением городов республиканского значения и столицы), наименование улицы/проспекта/ микрорайона, номер дома, номер квартиры/офиса (при наличии).</w:t>
      </w:r>
    </w:p>
    <w:bookmarkEnd w:id="164"/>
    <w:bookmarkStart w:name="z2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4.22 "Номер контактного телефона" – указывается номер телефона участника операции сотового (в формате +7 ХХХ ХХХ ХХХХ) либо городского (в формате код города/номер телефона/номер внутреннего телефона при его наличии).</w:t>
      </w:r>
    </w:p>
    <w:bookmarkEnd w:id="165"/>
    <w:bookmarkStart w:name="z2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4.23 "Электронная почта" – указывается адрес электронной почты участника операции, зарегистрированный в Интернете.</w:t>
      </w:r>
    </w:p>
    <w:bookmarkEnd w:id="166"/>
    <w:bookmarkStart w:name="z2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4.24 "Фактический адрес" – указываются адрес местонахождения для юридических лиц или адрес местожительства участника операции для физических лиц в формате область (в том числе городов республиканского значения и столицы), район, населенный пункт (город/поселок/село, за исключением городов республиканского значения и столицы), наименование улицы/проспекта/микрорайона, номер дома, номер квартиры/офиса (при наличии), почтовый индекс.</w:t>
      </w:r>
    </w:p>
    <w:bookmarkEnd w:id="167"/>
    <w:bookmarkStart w:name="z2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реквизите 4.25 "Дополнительная информация об участнике операции" – указывается дополнительная информация к участнику операции, в отношении которого при реализации мер внутреннего контроля возникают подозрения о причастности к легализации (отмыванию) доходов, полученных преступным путем, и (или) финансированию терроризма, за исключением информации, подлежащей заполнению в реквизитах раздела 4 "Сведения об участниках операции, подлежащей финансовому мониторингу".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