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d7ebe" w14:textId="0ed7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"Пожарная безопасность"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28 декабря 2022 года № 350. Зарегистрирован в Министерстве юстиции Республики Казахстан 29 декабря 2022 года № 31392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 Трудового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"Пожарная безопасность".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противопожарной службы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по чрезвычайным ситуациям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350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"Пожарная безопасность"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"Пожарная безопасность" предназначен для определения требований к уровню квалификации и компетентности, к содержанию, качеству и условиям труда в области профессиональной деятельности по пожарной безопасности по профессиям, указанным в приложении к настоящему профессиональному стандарту.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настоящего профессионального стандарта организации разрабатывают для внутреннего применения корпоративные профессиональные стандарты на работников с уточнением уровня профессионального образования, перечня трудовых функций, знаний, умений и навыков с учетом особенностей организации производства, труда и управления, их ответственности.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отраслевая рамка квалификаций – структурированное описание квалификационных уровней, признаваемых в отрасли;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 трудовой деятельности – выделенный завершенный этап технологического процесса, объединяющий занятия (профессии/должности) в профессиональный стандарт;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трудовая функция – набор взаимосвязанных действий, направленных на решение одной или нескольких задач процесса труда;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профессиональная задача (задача) – элемент трудовой функции, позволяющий декомпозировать функцию для выполнения единичных действий;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профессия – основной род занятий трудовой деятельности человека, требующий определенных знаний, умений и практических навыков, приобретенных в результате специальной подготовки и подтверждаемых соответствующими документами об образовании;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должность – определенная формальная позиция в институциональной иерархии организации, характеризующаяся нормативно закрепленной совокупностью определенных работ, задач, полномочий, степени ответственности, прав и обязанностей, требований к квалификации;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занятия – набор работ, осуществляемых на рабочем месте, приносящих заработок или доход, характеризующихся высокой степенью совпадения выполняемых основных задач и обязанностей;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знание – результат усвоения информации посредством обучения и личного опыта, совокупность фактов, принципов, теории и практики, относящихся к сфере обучения или работы; компонент квалификации, который подвергается оценке;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умения – способность применять знания и проявлять компетентность с целью осуществления деятельности и решения задач (применение логического, интуитивного, творческого и практического мышления);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компетенция – способность работника применять знания, умения и опыт в профессиональной и трудовой деятельности;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квалификация – степень готовности работника, его знаний, умений и навыков к качественному выполнению конкретных трудовых функций;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уровень квалификации – совокупность требований к уровню подготовки и компетенции работника, дифференцируемой по параметрам сложности, нестандартности трудовых действий, ответственности и самостоятельности. Уровень квалификации соответствует уровню и содержанию дескрипторов национальной и отраслевых рамок квалификаций;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специалист среднего звена – квалификация, присуждаемая лицам, освоившим интегрирование образовательные программы технического и профессионального образования, предоставляющие возможность выполнения определенных обязанностей исполнителя, в которые входят также планирование и организация выполняемой работы (на базе основного среднего и (или) общего среднего образования в училищах, колледжах и высших колледжах);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техника пожарная – технические средства, предназначенные для предотвращения, ограничения развития, тушения пожара, защиты людей и материальных ценностей от пожара;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машина пожарная – моторизированное средство с оборудованием, предназначенным для использования при тушении пожаров;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пожарный автомобиль (далее – автомобиль) - автомобиль, предназначенный для доставки к месту пожара пожарного расчета, пожарно-технического вооружения, огнетушащих средств и подачи их в очаг пожара;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пожарные автомобили основного назначения – служат для доставки к месту пожара личного состава расчета, пожарного оборудования и запаса огнетушащих средств, а также для подачи их в очаги пожара.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пожарные автомобили основного назначения делятся на две группы: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применения – для тушения пожаров в городах и других населенных пунктах и целевого применения – для тушения пожаров на объектах и предприятиях различного назначения (нефтебазы, предприятия лесоперерабатывающей, химической, нефтехимической, нефтеперерабатывающей промышленности, аэропорты и другие специальные объекты);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пожарные автомобили специального назначения – предназначены для обеспечения выполнения аварийно-спасательных и специальных работ по организации связи и освещения места вызова (пожара), подъему (спуск) на высоту, удалению дыма и газов, восстановлению работоспособности технических средств;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пожарные автомобили вспомогательного назначения – обеспечивают заправку топливом, подвоз грузов, ремонт пожарной техники и иные работы. К вспомогательным машинам относятся: оперативно-служебные, автотопливозаправщики, передвижные авторемонтные мастерские, автобусы, легковые, грузовые автомобили, а также тракторы, автокраны и другая специализированная техника, предназначенная для выполнения вспомогательных работ;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вооружение пожарно-техническое – комплект, состоящий из пожарного оборудования, ручного пожарного инструмента, пожарных спасательных устройств и средств индивидуальной защиты пожарных, технических устройств для конкретных пожарных машин в соответствии с их назначением;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оборудование пожарное – оборудование, входящее в состав коммуникаций пожаротушения, а также средства технического обслуживания этого оборудования и их комплектующие.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ЕТКС – Единый тарифно-квалификационный справочник работ и профессий рабочих;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"Пожарная безопасность".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Цель разработки профессионального стандарта: унификация, установление и поддержание единых требований к содержанию и качеству профессиональной деятельности, определению квалификационных требований к специалистам в сфере пожарной безопасности по профессиям, указанным в приложении к настоящему профессиональному стандарту.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Краткое описание профессионального стандарта: устанавливает требования в области профессиональной деятельности водителей автомобилей пожарных основного, специального и вспомогательного назначений в части знаний и навыков, которыми они обладают. Исправное техническое состояние пожарного автомобиля обеспечивает безопасность при движении в оперативном режиме и безотказность при работе на пожаре и проведении связанных с ними первоочередных аварийно-спасательных работ и оказания первой медицинской помощи пострадавшим.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Профессиональная группа: деятельность по обеспечению безопасности в чрезвычайных ситуациях природного и техногенного характера.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профессий: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водитель пожарного автомобиля вспомогательного назначения, 2 уровень квалификации по ОРК;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водитель пожарного автомобиля основного назначения, 3 уровень квалификации по ОРК;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водитель пожарного автомобиля специального назначения, 4 уровень квалификации по ОРК.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Карточки профессий приводятся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"Пожарная безопасность"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Карточка профессии "Водитель пожарного автомобиля вспомогательного назначения"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8332-4-002 "Водитель пожарной машины"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пожарного автомобиля вспомогательного назначения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– 5 разряд по ЕТКС Главы 2, согласно Единого тарифно-квалификационного справочника работ и профессий рабочих, утвержденного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15 июня 2022 года № 201 (зарегистрирован в Реестре государственной регистрации нормативных правовых актов № 28475).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 и практический опыт и/или профессиональная подготовка (краткосрочные курсы на базе организации образования или обучение на предприятии, установленный уровень).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Доставка личного состава, оборудования и механизмов, к месту вызова (пожара).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Выполнение вспомогательных работ на месте ликвидации чрезвычайных ситуаций. 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1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личного состава, оборудования и механизмов, к месту вызова (пожара)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навыки: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Быстро реагировать на сбор и выезд по сигналу "Тревога", с учетом соблюдения Правил дорожного движения,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13 ноября 2014 года № 1196, обеспечение безопасности и доставка личного состава в наиболее кратчайшие сроки к месту вызова (пожара) или выполнения аварийно-спасательных работ.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навыками работы со специальными агрегатами и механизмами, которыми укомплектован пожарный автомобиль вспомогательного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Обеспечивать содержание закрепленной пожарной техники в состоянии постоянной готовности к выезду и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Определять кратчайший маршрут к месту следования независимо от метеорологических условий и ограниченных проездов.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Тактико-технических характеристик, назначения, устройств, принципов действия, работы и порядка обслуживания автомобиля пожарного вспомогательного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Признаков причин, опасных последствий, способов определения и устранения неисправностей автомобиля пожарного вспомогательного назначения.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Особенностей управления автомобилем пожарным вспомогательного назначения, оборудованным специальными световыми и звуковыми сигналами, при следовании к месту вызова и на выполнение оперативных заданий.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Особенностей района выезда пожарной части, в том числе кратчайший путь (маршрут движения).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 безопасного управления автомобилем пожарным вспомогательного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Причин дорожно-транспортных происшествий на автомобиле пожарном вспомогательного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Безопасности и охраны труда при работе на пожарной и другой автотранспортной технике.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Оказания первой доврачебной помощи пострадавшим при дорожно-транспортных происшествиях.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Ведения радиообмена на радиостанциях автомобиля пожарного вспомогательного назначения.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2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вспомогательных работ на месте ликвидации чрезвычайных ситуаций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навыки: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Устанавливать автомобиль пожарный вспомогательного назначения на месте пожара под выгрузку (погрузку) оборудования и механизмов.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Работать с оборудованием, механизмами и грузоподъемными устройствами, предназначенными для выполнения вспомогательных работ на месте ликвидации чрезвычайных ситуациях.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Обеспечивать возможность вывода автомобиля пожарного вспомогательного назначения в безопасное место, в случае осложнения обстановки на пожаре.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Оперативно выполнять указания руководителей тушения пожара и диспетчеров по обеспечению бесперебойной работы систем, механизмов и агрегатов автомобиля пожарного вспомогательного назначения при ликвидации чрезвычайных ситуаций.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Работать на агрегатах, оборудовании и механизмах, используемых для выполнения вспомогательных работ при работе в условиях низких температур окружающей среды.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Тактико-технических характеристик оборудования, механизмов и грузоподъемных устройств, предназначенных для выполнения вспомогательных работ.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Самоорганизация и дисциплина.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Коммуникабельность.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 склад ума.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 и ответственность.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пожарного автомобиля специального или основного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Карточка профессии "Водитель пожарного автомобиля основного назначения"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8332-4-002 "Водитель пожарной машины"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пожарного автомобиля основного назначения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– 5 разряд по ЕТКС Главы 2, согласно Единого тарифно-квалификационного справочника работ и профессий рабочих, утвержденного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15 июня 2022 года № 201 (зарегистрирован в Реестре государственной регистрации нормативных правовых актов № 28475).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 и техническое и профессиональное образование (повышенный уровень) или общее среднее образование и 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Доставка личного состава к месту вызова (пожара).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Установка автомобиля пожарного основного назначения на указанную позицию на месте пожара и обеспечение работы по тушению пожара.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Обеспечение бесперебойной подачи огнетушащих веществ на месте пожара.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Устранение возникших во время работы на линии эксплуатационных неисправностей обслуживаемого автомобиля пожарного основного назначения, не требующего разборки механизмов.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Работа на мобильной радиостанции автомобиля.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Выполнение отработки нормативов по пожарно-спасательной подготовке.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1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личного состава к месту вызова (пожара)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навыки: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Быстро реагировать на сбор и выезд по сигналу "Тревога", с учетом соблюдения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дорожного движения, утвержденных постановлением Правительства Республики Казахстан от 13 ноября 2014 года № 1196, обеспечение безопасности и доставка личного состава в наиболее кратчайшие сроки к месту вызова (пожара) или выполнения аварийно-спасательных работ.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Управлять автомобилем пожарным основного назначения всех типов и марок, изготовленных на шасси категории транспортных средств согласно допуску водителя автомобиля пожарного, обладать навыками работы со специальными агрегатами и механизмами.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Содержать закрепленную пожарную технику в состоянии постоянной готовности к ведению боевых действий по тушению пожаров.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Управлять закрепленным автомобилем пожарным в сложных дорожных, метеорологических условиях и в условиях ограниченной обзорности и видимости.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Определять кратчайший маршрут к месту 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Правил посадки и перевозки личного состава на автомобиле согласно Устава органов государственной противопожарной службы, утвержденного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26 июня 2017 года № 445 "Об утверждении Устава службы противопожарной службы" (зарегистрирован в Реестре государственной регистрации нормативных правовых актов № 15422).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Тактико-технических характеристик, назначения, устройства, принципа действия, работы и порядка обслуживания автомобиля пожарного основного назначения.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Признаков причин, опасных последствий, способов определения и устранения неисправностей автомобиля пожарного основного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Управления автомобилем пожарным основного назначения, оборудованным специальными световыми и звуковыми сигналами, при следовании к месту вызова и на выполнение оперативных заданий.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Основных требований безопасного управления автомобилем пожарным основного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Дорожно-транспортных происшествий и способов их предупреждения.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Инструкция по безопасности и охране труда.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2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автомобиля пожарного основного назначения на указанную позицию на месте пожара и обеспечение работы по тушению пожара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навыки: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Установить автомобиль пожарный основного назначения на водоисточник с присоединением всасывающих рукавов и забором воды в насос с дальнейшей подачей воды в рукавную линию.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Работать с пожарно-техническим вооружением и пожарно-техническим оборудованием автомобиля пожарного основного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Уметь выводить автомобиль пожарный основного назначения в безопасное место в случае осложнения обстановки на пожаре.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Выполнять указания руководителей тушения пожара и диспетчеров по обеспечению бесперебойной работы систем, механизмов и агрегатов автомобиля пожарного основного назначения по подаче огнетушащих веществ в очаг пожара.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Работать на специальных агрегатах и механизмах автомобиля пожарного основного назначения с соблюдением техники безопасности, в том числе в условиях низких температур окружающей среды.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Месторасположения ближайших водо-источников и подъездов к ним, возможность использования источников водоснабжения для целей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Соблюдения безопасности и охраны труда при техническом обслуживании, ремонте и применении автомобиля пожарного основного назначения.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3 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бесперебойной подачи огнетушащих веществ на месте пожара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навыки: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Повышать напор воды в рукавную линию, согласно указаний руководителя тушения пожара.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Контролировать запасы горюче-смазочных, других эксплуатационных материалов и огнетушащих веществ и своевременно сообщать о необходимости их пополнения.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Использовать автомобиль пожарный основного назначения в условиях боевых действий на пожаре.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Тактико-технических характеристик автомобиля пожарного основного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Бесперебойной работы насоса в условиях низких температур окружающего воздуха.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4 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возникших во время работы на линии эксплуатационных неисправностей обслуживаемого автомобиля пожарного основного назначения, не требующего разборки механизмов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навыки: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техническое состояние и устранение возникших во время работы на линии, эксплуатационных неисправностей обслуживаемого автомобиля пожарного основного предназначения, не требующего разборки механизмов.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Проводить периодически техническое обслуживание, объем, особенность организации и текущий ремонт автомобиля пожарного основного назначения.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контрольно-диагностический осмотр автомобиля пожарного основного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Правильно оформлять основные эксплуатационно-технические документы по работе автомобиля пожарного основного назначения.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Устройства автомобиля пожарного основного назначения, причин, признаков, способов определения и устранения неисправностей.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определения эксплуатационных сроков службы (помимо гарантийных норм) аккумуляторных батарей автомобиля пожарного основного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Пользования гаражным оборудованием, применяемым при техническом обслуживании и текущем ремонте автомобиля.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Свойств, применения и правил хранения основных эксплуатационных материалов автомобиля пожарного основного назначения, норм расхода и мер по их экономии.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Безопасности и охраны труда, пожарной безопасности и производственной санитарии при техническом обслуживании, ремонте и эксплуатации автомобиля пожарного основного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Порядка ведения, своевременного заполнения разделов основных эксплуатационно-технических документов учета работы автомобиля пожарного основного назначения.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5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на мобильной радиостанции автомобиля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навыки: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Работать на радиостанциях, установленных на автомобиль пожарный основного назначения.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Представления о средствах связи, установленных на автомобиле пожарном основного назначения, находящихся на вооружении подразделений противопожарной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Ведения радиообмена на радиостанциях автомобиля пожарного основного назначения.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6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отработки нормативов по пожарно-спасательной подготовке.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навыки: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Работать на автомобиле пожарном основного предназначения и пожарно-техническом вооружении при отработке нормативов по пожарно-спасательной подготовке.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Совершенствовать навыки мастерства (техники и тактики) вождения на автомобиле пожарном основного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Работать с элементарными планами и схемами населенных пунктов, объектов, систем водоснабжения, электроснабжения, а также с оперативными планами и карточками пожаротушения и сценариями ликвидации чрезвычайных ситуаций, составленными на охраняемые объекты или населенные пункты.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Стандарт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СТ РК ГОСТ Р 12.4.026 - 2002 "Цвета сигнальные, знаки безопасности и разметка сигнальная".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 психофизиологии труда водителей.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Самоорганизация и дисциплина.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Коммуникабельность.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 склад ума.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 и ответственность.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пожарного автомобиля вспомогательного и специального назначения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Карточка профессии "Водитель пожарного автомобиля специального назначения"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8332-4-002 "Водитель пожарной машины"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пожарного автомобиля специального назначения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– 5 разряд по ЕТКС Главы 2, согласно Единого тарифно-квалификационного справочника работ и профессий рабочих, утвержденного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15 июня 2022 года № 201 (зарегистрирован в Реестре государственной регистрации нормативных правовых актов № 28475).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 и техническое и профессиональное образование (специалист среднего звена) общее среднее образование и практический опыт.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Трудовые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Доставка личного состава к месту вызова (пожара) или выполнения аварийно-спасательных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инструкций по эксплуатации автомобиля пожарного специального назначения.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Работа на мобильной радиостанции и соблюдение правил радиообмена.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1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личного состава к месту вызова (пожара) или выполнения аварийно-спасательных работ.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навыки: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Быстро реагировать на сбор и выезд по сигналу "Тревога", с учетом соблюдения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дорожного движения, утвержденных постановлением Правительства Республики Казахстан от 13 ноября 2014 года № 1196, обеспечение безопасности и доставка личного состава в наиболее кратчайшие сроки к месту вызова (пожара) или выполнения аварийно-спасательных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Работать на специальных агрегатах и механизмах при управлении на автомобиле пожарном специального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Выполнять все виды технического обслуживания на автомобиле пожарном специального назначения в соответствии с инструкцией по эксплуатации завода-изготовителя всех типов и марок, согласно допуску водителя.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Обеспечивать содержание автомобиля пожарного специального назначения в состоянии постоянной готовности к выезду и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Управлять автомобилем пожарным специального назначения в различных дорожных, метеорологических условиях и ограниченных проездах.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Правил посадки и перевозки личного состава на автомобиле согласно Устава органов государственной противопожарной службы, утвержденного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26 июня 2017 года № 445 "Об утверждении Устава службы противопожарной службы" (зарегистрирован в Реестре государственной регистрации нормативных правовых актов № 15422).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Тактико-технических характеристик, назначения, устройства, принципа действия, работы и порядка обслуживания автомобилей пожарных специального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Признаков, причин, опасных последствий, способов определения и устранение неисправностей автомобиля пожарного специального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Особенностей управления автомобилем пожарным специального назначения, оборудованным специальными световыми и звуковыми сигналами, при следовании к месту вызова и на выполнение оперативных заданий.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Особенностей района выезда пожарной части и кратчайший маршрут движения к месту вызова, а также дороги и проезды.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Безопасного управления на автомобилях пожарных специального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Причин дорожно-транспортных происшествий на автомобилях пожарных специального назначения и способы их предупреждения.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Безопасности при работе на пожарной и другой автотранспортной технике.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Оказание первой доврачебной помощи пострадавшим при дорожно-транспортных происшествиях.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2 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инструкций по эксплуатации автомобиля пожарного специального назначения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навыки: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Подавать огнетущащие вещества на высоту.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автолестницы (автоподъемника) на выдвигание: ставить автомобиль колесами на прочный грунт (мостовую), учитывая рельеф площадки.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Устанавливать автомобиль пожарный специального назначения с учетом максимального выдвигания и обеспечения маневрирования лестницы или стрелы подъемника.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Эффективно использовать автомобиль пожарный специального назначения в условиях боевых действий на пожаре и ликвидации чрезвычайных ситуаций.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Заземлять корпус автомобиля связи и освещения до пуска генераторной установки, и проверять работы защитноотключающихся устройств, путем создания утечки тока на корпус.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Пользоваться агрегатами (электростанций, мотопомпы) и установки, находящиеся на вооружении специального автомобиля.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Пользоваться средствами связи и порядком радиообмена.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Работать с осветительными приборами для освещения места пожара или аварийно-спасательных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Приводить в действие оборудования для дымоудаления с применением на пожаре специального пожарного оборудования и вооружения автомобиля газодымозащитной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Работать с электросиловой схемой, установленной на автомобиле газодымозащитной службы и с электронной защитой, обеспечивающей мгновенное (0,05 с) отключение силового питания в случае пробоя изоляции электроинструмента или понижения его сопротивления.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Управлять движениями коленчатого подъемника из люльки или при помощи выносного дистанционного пульта.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Оперативно доставлять на аварийно-спасательном автомобиле спасателей к месту возникновения чрезвычайных ситуаций, с полным комплектом необходимого аварийно-спасательного оборудования, приборов и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Осуществлять подъем железобетонных и стальных конструкций, емкостей и других грузов весом от 2 до 5 тонн при управлении на аварийно-спасательным автомобиле.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Тактико-технических характеристик автомобиля пожарного специального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Работы узлов и агрегатов автомобиля пожарного специального назначения, а также аварийно-спасательного оборудования, укомплектованного на автомобиле в условиях низких температур окружающего воздуха.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Технического описания и правил техники безопасности при эксплуатации электроустановок потребителей,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19 марта 2015 года № 222 (зарегистрирован в Реестре государственной регистрации нормативных правовых актов № 10889), при работе на автомобиле связи и освещения.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Выполнения включения, отключения и регулировки во время работы электросиловой установки, с применением защитных средств (диэлектрических перчаток, бот, ковриков).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Повышенной опасности поражения электрическим током лиц боевого расчета во время тушения пожара на автомобиле газодымозащитной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Технических характеристик защитных аппаратов и вооружение газодымозащитников, при работе на автомобиле газодымозащитной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Работы на коленчатом автоподъемнике, имеющем автоматические предохранительные устройства, выключающие механизмы при достижении предельно допустимых значений угла подъема и опускания, упоры в здание.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Назначения автомобиля дымоудаления, способов нормализации воздушной среды в помещениях при пожаре путем удаления (отсоса) дыма либо нагнетания пригодного для дыхания воздуха.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Работы и технической характеристики аварийно-спасательного оборудования, приборов и инструментов на аварийно-спасательном автомобиле.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на мобильной радиостанции и соблюдение правил радиообмена.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навыки: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Работать на радиостанциях, установленных на автомобиле пожарном специального назначения.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Средств связи, установленные на автомобиле пожарном специального назначения, находящиеся на вооружении подразделений противопожарной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Ведения радиообмена на радиостанциях, установленных на автомобиле пожарном специального назначения.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Самоорганизация.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Коммуникативные.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Управленческие способности.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 и ответственность.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пожарного автомобиля вспомогательного и основного назначения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