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4691" w14:textId="05f4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гендерных статистических индикаторов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28 декабря 2022 года № 42. Зарегистрирован в Министерстве юстиции Республики Казахстан 29 декабря 2022 года № 31420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гендерных статистических индикаторов.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и устойчивого развития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международного сотрудничества и устойчивого развития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в работе.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Бюро национальной статистики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 планированию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реформам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42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гендерных статистических индикаторов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расчета гендерных статистических индикаторов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статистике".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определяет алгоритм расчета индикаторов, формируемых в рамках общегосударственных статистических наблюдений и административных данных.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применяется Бюро национальной статистики Агентства по стратегическому планированию и реформам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Информационной базой для формирования гендерных статистических индикаторов являются первичные статистические данные общегосударственных статистических наблюдений, данные статистических регистров.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Алгоритм расчета гендерных статистических индикаторов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расчета гендерных статистических индикаторов определены следующие разделы: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гендерный разрыв в ожидаемой продолжительности жизни мужчин относительно женщин;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расторгнутых браков к общему количеству зарегистрированных браков;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гендерный разрыв в средней заработной плате женщин относительно заработной платы мужчин;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доля женщин относительно мужчин, владеющих материальным активом (имущество (жилье), индивидуальные предприниматели);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женщин в государственном, квазигосударственном и корпоративном секторах на уровне принятия решений.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Гендерный разрыв в ожидаемой продолжительности жизни мужчин относительно женщин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Гендерный разрыв в ожидаемой продолжительности жизни мужчин относительно женщин определяется как разница между показателями ожидаемой продолжительности жизни мужчин и женщин.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Гендерный разрыв в ожидаемой продолжительности жизни мужчин относительно женщин рассчитывается по следующей формуле: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 = LE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- LE</w:t>
      </w:r>
      <w:r>
        <w:rPr>
          <w:rFonts w:ascii="Times New Roman"/>
          <w:b w:val="false"/>
          <w:i w:val="false"/>
          <w:color w:val="000000"/>
          <w:vertAlign w:val="subscript"/>
        </w:rPr>
        <w:t>y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GG – гендерный разрыв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LE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ожидаемая продолжительность жизни мужчин;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LE</w:t>
      </w:r>
      <w:r>
        <w:rPr>
          <w:rFonts w:ascii="Times New Roman"/>
          <w:b w:val="false"/>
          <w:i w:val="false"/>
          <w:color w:val="000000"/>
          <w:vertAlign w:val="subscript"/>
        </w:rPr>
        <w:t>y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ожидаемая продолжительность жизни женщин.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Ожидаемая продолжительность жизни при рождении представляет число лет, которое в среднем предстоит прожить одному человеку из поколения родившихся при условии, что на протяжении всей жизни этого поколения уровень смертности в каждом возрасте останется таким, как в год для которых вычислен показатель.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Доля расторгнутых браков к общему количеству зарегистрированных браков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Индикатор "Доля расторгнутых браков к общему количеству зарегистрированных браков" рассчитывается путем соотношения зарегистрированных разводов к зарегистрированным бракам в отчетном периоде. Показатель измеряется в процентах и рассчитывается по следующей формуле: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SDM = RD/RM x 100,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SDM – доля расторгнутых браков к количеству зарегистрированных браков;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RD – число зарегистрированных разводов;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 – число зарегистрированных браков.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Гендерный разрыв в средней заработной плате женщин относительно мужчин.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Индикатор "Гендерный разрыв в средней заработной плате женщин относительно мужчин" предназначен для отображения расхождения между заработком женщин и мужчин в отдельно взятом периоде времени (год). Определяется отношением среднемесячной заработной платы женщин к среднемесячной заработной плате мужчин. Измеряется в процентах и рассчитывается по следующей формуле: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12065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s – гендерный разрыв в средней заработной плате женщин относительно мужчин;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sw – среднемесячная заработная плата женщин;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sm – среднемесячная заработная плата мужчин.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Доля женщин относительно мужчин, владеющих материальным активом (имущество (жилье), индивидуальные предприниматели)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Индикатор "Доля женщин относительно мужчин, владеющих материальным активом" включает в себя два показателя, отражающих различные категории владения активами: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женщин среди владельцев жилья (недвижимости);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женщин среди индивидуальных предпринимателей.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показателей производится путем определения доли женщин среди общего числа владельцев того или иного имущества (общее число женщин, владеющих имуществом Х, делится на общее число лиц, владеющих имуществом Х, и умножается на 100). Измеряется в процентах и рассчитывается по формуле: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swp = wn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/tn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x 100,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swp – доля женщин среди общего числа владельцев имущества x;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wn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число женщин, владеющих имуществом x;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tn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число лиц, владеющих имуществом x.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Доля женщин в государственном, квазигосударственном и корпоративном секторах на уровне принятия решений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Индикатор "Доля женщин в государственном, квазигосударственном и корпоративном секторах на уровне принятия решений" включает в себя два показателя, отражающих различные сферы принятия решений: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женщин на руководящих должностях (включает все сектора);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женщин на руководящих должностях в квазигосударственном секторе.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"Доля женщин на руководящих должностях" определяется как доля женщин в общей численности занятых на должностях в высшем и среднем звене, соответствующих Национальному классификатору Республики Казахстан 01-2017 (Классификатор занятий). Единица измерения - проценты.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"Доля женщин на руководящих должностях в квазигосударственном секторе" рассчитывается как доля женщин, занимающих должности директоров департаментов и выше в предприятиях квазигосударственного сектора, к общему числу лиц, занимающих указанные должности. Единица измерения - проценты.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shw = sh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/tne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x 100,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shw - доля женщин на руководящих должностях;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sh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женщин, работающих на руководящих должностях;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tne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общее количество лиц, работающих на руководящих должностях.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расчета гендерных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индикаторов</w:t>
            </w:r>
          </w:p>
        </w:tc>
      </w:tr>
    </w:tbl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Единицы измерения и источники данных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Гендерный разрыв в ожидаемой продолжительности жизни мужчин относительно женщин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Гендерный разрыв в ожидаемой продолжительности жизни мужчин относительно женщин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национальной статистики Агентства по стратегическому планированию и реформам Республики Казахстан (далее - Бюро), записи отделов Регистрации актов гражданского состояния, медицинские свидетельства о смерти.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Доля расторгнутых браков к общему количеству зарегистрированных браков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расторгнутых браков к общему количеству зарегистрированных браков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Бюро, Информационная система "Статистический регистр населения".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Гендерный разрыв в средней заработной плате женщин относительно мужчин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Гендерный разрыв в средней заработной плате женщин относительно мужчин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Бюро, Статистическая форма общегосударственного статистического наблюдения "Отчет по труду", индекс 1-Т, периодичность - годовая.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Доля женщин относительно мужчин, владеющих материальным активом (имущество (жилье), индивидуальные предприниматели)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женщин среди владельцев жилья (недвижимости)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Бюро, Информационная система "Статистический регистр жилищного фонда".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женщин среди индивидуальных предпринимателей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Бюро, Информационная система "Статистический бизнес регистр".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Доля женщин в государственном, квазигосударственном и корпоративном секторах на уровне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женщин на руководящих должностях (включает все сектора)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Бюро, статистическая форма общегосударственного статистического наблюдения "Анкета выборочного обследования занятости населения", индекс Т-001, периодичность - годовая.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женщин на руководящих должностях в квазигосударственном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Бюро, статистические формы общегосударственных статистических наблюдений "Отчет по труду", индекс 1-Т, периодичность - годовая, Отчет о деятельности малого предприятия, индекс 2-МП, периодичность – годовая.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