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05f" w14:textId="62f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29 июля 2016 года № 65 "Об утверждении Правил предоставления услуг почтовой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декабря 2022 года № 516/НҚ. Зарегистрирован в Министерстве юстиции Республики Казахстан 29 декабря 2022 года № 31425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июля 2016 года № 65 "Об утверждении Правил предоставления услуг почтовой связи" (зарегистрирован в Реестре государственной регистрации нормативных правовых актов под № 14370)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почтовой связи,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Указание адреса отправителя и получателя на почтовых отправлениях, на сопроводительных бланках и на формах бланков почтовых отправлений для почтовых переводов денег производится отправителем с указанием адреса отправителя и получателя, которые являются адресами населенных пунктов Республики Казахстан.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международных почтовых отправлениях отправителем указывается адрес отправителя, который является адресом населенного пункта Республики Казахстан, а адрес получателя указывается известный отправителю адрес населенного пункта страны назначения.";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нерегистрируемых международных бандеролях на безвозмездной основе пересылаются отправления (секограммы) для лиц с инвалидностью (официально признанные слепыми или слабовидящими), которые отправляются законными представителями или поверенными (на основании доверенности) от имени лиц с инвалидностью (официально признанные слепыми или слабовидящими) с предоставлением подтверждающих документов по инвалидности, а также юридическими лицами, обслуживающие или представляющие лиц с инвалидностью (официально признанные слепыми или слабовидящими) с предоставлением подтверждающих документов в отношении юридического лица, наделенного правом официального обслуживания или представления интересов лиц с инвалидностью (официально признанные слепыми или слабовидящими).";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"103. Регистрируемые почтовые отправления, почтовые переводы денег выдаются адресату, его законному представителю или поверенному при предъявлении одного из следующих документов, удостоверяющих личность адресата или его представителя: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паспорта гражданина Республики Казахстан;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удостоверения личности гражданина Республики Казахстан;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вида на жительство иностранца в Республике Казахстан;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удостоверения лица без гражданства;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заграничного паспорта;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свидетельства о рождении.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удостоверяющих личность предъявляется пользователем услуг оператора почты на бумажном носителе либо в электронном виде посредством сервиса цифровых документов.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Поверенный дополнительно предъявляет оригинал доверенности и (или) электронную форму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оператору почты для подтверждения соответствующих полномочий.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Пользователь услуг оператора почты указывает при получении почтового отправления данные предъявленного документа.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почтовых переводов денег производится с заполнением Бланка.";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"181. Почтовые отправления с дополнительной надписью (отметкой) "Үкіметтік" – "Правительственное" принимаются от следующих должностных лиц Республики Казахстан: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Президент Республики Казахстан;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Премьер-Министр Республики Казахстан;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 и Заместитель Председателя Сената Парламента Республики Казахстан;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 и Заместитель Председателя Мажилиса Парламента;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секретарь Республики Казахстан;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Администрации Президента Республики Казахстан;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Председатель и Заместитель Председателя Конституционного Суда Республики Казахстан;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Председатель и Заместитель Председателя Верховного Суда Республики Казахстан;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Председатель Национального Банка Республики Казахстан;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Председатель Центральной избирательной комиссии Республики Казахстан;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Заместители Премьер-Министра Республики Казахстан;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Генеральный прокурор и Заместитель Генерального прокурора Республики Казахстан;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Руководители органов, подотчетных Президенту Республики Казахстан;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Министры Республики Казахстан, руководители ведомств центральных исполнительных органов;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Председатели Комитетов Парламента Республики Казахстан;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Акимы городов Астана, Алматы, Шымкент и областей Республики Казахстан.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Почтовые отправления в разряде "Үкіметтік" - "Правительственное" обрабатываются и доставляются в первую очередь.".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7" w:id="4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4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4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3" w:id="4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4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5" w:id="4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6" w:id="5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