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3488" w14:textId="4483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30 декабря 2014 года № 354 "Об утверждении Правил обеспечения промышленной безопасности при эксплуатации магистральных трубопроводов"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29 декабря 2022 года № 357. Зарегистрирован в Министерстве юстиции Республики Казахстан 29 декабря 2022 года № 31434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 ИЗПИ!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декабря 2014 года № 354 "Об утверждении Правил обеспечения промышленной безопасности при эксплуатации магистральных трубопроводов" (зарегистрирован в Реестре государственной регистрации нормативных правовых актов за № 10240)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промышленной безопасности при эксплуатации магистральных трубопроводов, утвержденных указанным приказом: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 вводе опасных производственных объектов (далее - ОПО) МТ в эксплуатацию проверяется готовность эксплуатирующей организации объекта МТ к эксплуатации, а также к локализации и ликвидации последствий аварий.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всех ОПО эксплуатирующая организация до начала эксплуатации разрабатывает план ликвидации аварий (далее - ПЛА)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плана ликвидации аварий и проведению учебных тревог и противоаварийных тренировок на опасных производственных объектах, утвержденной приказом исполняющего обязанности Министра по чрезвычайным ситуациям Республики Казахстан от 16 июля 2021 года № 349 (зарегистрирован в Реестре государственной регистрации нормативных правовых актов за № 23684).";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обеспечения промышленной безопасности при техническом обслуживании";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"35. Испытания технологических трубопроводов на прочность и герметичность проводится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безопасности при эксплуатации технологических трубопроводов, утвержденных приказом Министра по чрезвычайным ситуациям Республики Казахстан от 27 июля 2021 года № 359 (зарегистрирован в Реестре государственной регистрации нормативных правовых актов за № 23754).";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обеспечения промышленной безопасности при ремонте линейной части и объектов магистрального трубопровода";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"123. Перед приемкой построенного магистрального трубопровода и (или) его частей в эксплуатацию проводится внутритрубное диагностирование специализированной организацией. Устранение дефектов, обнаруженных в процессе внутритрубного диагностирования, производится строительно-монтажной организацией, осуществлявшей строительство магистрального трубопровода.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проведения внутритрубной диагностики не распространяется на участки эксплуатируемых МТ, которым проведен ремонт с заменой линейной части.";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обеспечения промышленной безопасности при техническом диагностировании линейной части и объектов магистральных трубопроводов";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"129. Объекты МТ, на которых транспортируются сжиженные нефтяные газы не реже одного раза в два года подвергаются диагностированию неразрушающими методами контроля. Внутритрубная диагностика ЛЧ МТ проводится на плановой основе в соответствии с нормативно-технической документацией, но не реже: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одного раза в 5 лет для магистральных нефтепроводов;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реже одного раза в 8 лет для магистральных газопроводов.";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промышленной безопасности Министерства по чрезвычайным ситуациям Республики Казахстан в установленном законодательством порядке обеспечить: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приказа, представление в Юридический департамент Министерства по чрезвычайным ситуациям Республики Казахстан сведений об исполнении мероприятий, согласно подпунктам 1) и 2) настоящего пункта.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чрезвычайным ситуациям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9" w:id="26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0" w:id="27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Министерство </w:t>
      </w:r>
      <w:r>
        <w:rPr>
          <w:rFonts w:ascii="Times New Roman"/>
          <w:b/>
          <w:i w:val="false"/>
          <w:color w:val="000000"/>
          <w:sz w:val="28"/>
        </w:rPr>
        <w:t>национальной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экономики Республики Казахстан</w:t>
      </w:r>
    </w:p>
    <w:p>
      <w:pPr>
        <w:spacing w:after="0"/>
        <w:ind w:left="0"/>
        <w:jc w:val="both"/>
      </w:pPr>
      <w:bookmarkStart w:name="z41" w:id="2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2" w:id="29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экологии,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геологии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