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86f4" w14:textId="85f8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18 декабря 2019 года № 1069 "Об утверждении профессионального стандарта "Деятельность по обеспечению безопасности в чрезвычайных ситуациях"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декабря 2022 года № 356. Зарегистрирован в Министерстве юстиции Республики Казахстан 30 декабря 2022 года № 31466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декабря 2019 года № 1069 "Об утверждении профессионального стандарта "Деятельность по обеспечению безопасности в чрезвычайных ситуациях" (зарегистрирован в Реестре государственной регистрации нормативных правовых актов за № 19752)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"Деятельность по обеспечению безопасности в чрезвычайных ситуациях", утвержденный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профессий: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контрольно-измерительных приборов и автоматики, 3-5 уровень квалификации по ОРК;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пожарный, 4-6 уровень квалификации по ОРК;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противопожарной профилактике, 4-6 уровень квалификации по ОРК;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отделения, 3-6 уровень квалификации по ОРК;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караула, 4-6 уровень квалификации по ОРК;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службы, 5-6 уровень квалификации по ОРК.";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Профессиональным стандартам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"Деятельность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чрезвычайных ситуациях"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"Наладчик контрольно-измерительных приборов и автоматики"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при наличии специальной подготовки и курсов обучения в специализированных центрах в области пожарной безопасности и/или специальное первоначальное обучение в организациях образования уполномоченного органа в сфере гражданской защиты. Техническое и профессиональное образование на базе основного среднего.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сроков и качества работ по ремонту и дезинфекции СИЗОД.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проверок СИЗОД, обеспечение правильной технической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приемочных испытаний на качество продукции химических поглотителей.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тренировок работников противопожарных служб в непригодной для дыхания среде.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сроков и качества работ по ремонту и дезинфекции СИЗОД.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Координирует работу контрольно-измерительных приборов, для определения параметров работоспособности.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Заправляет воздушные и кислородные баллоны.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техническое освидетельствование снаряжений регенеративных патронов,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документы, касающиеся деятельности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действия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Технология наполнения воздушных и кислородных баллонов.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 СИЗОД, обеспечение правильной технической эксплуатации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Организует контроль технического состояния средств индивидуальной защиты органов дыхания.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Ведет документацию по учету закрепленных изолирующих противогазов, запасных частей к ним и их ремонта.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 испытания химических поглотителей регенеративных патронов, кислородных и воздушных баллонов.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 профилактический осмотр компрессорных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Приказы, нормативные и методические документы, регламентирующие деятельность баз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Устройство, правила эксплуатации, ухода, ремонта и сбережения изолирующих противогазов газодымозащитной службы.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приемочных испытаний на качество продукции химических поглотителей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Готовит к эксплуатации компрессорные установки в том числе проверяет их состояние, проводит ежедневное технический осмотр, своевременно проводит их испытание на специальных приборах.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промышленной безопасности, регламентирующие работу с компрессорными установками и сосудами под давлением.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тренировок работников противопожарных служб в непригодной для дыхания среде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Готовит технические средства для проведения занятий.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Контролирует проведение занятий.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проведения занятий с газодымозащитниками.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Техника безопасности при работе в средствах индивидуальной защиты органов дыхания.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"Пожарный"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5411-0-008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специальная подготовка и курсы обучения в специализированных центрах в области пожарной безопасности и/или специальное первоначальное обучение в организациях образования уполномоченного органа в сфере гражданской защиты. 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 пожаров, спасению людей, эвакуации людей и материальных ценностей.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 отработку нормативов по пожарно-спасательной подготовке.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Содержит в исправном состоянии пожарно-техническое вооружение и спасательное 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Выполняет работы по поддержанию в исправном состояния помещений и сооружений пожарного депо.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работы по тушению пожаров, спасению людей, эвакуации людей и материальных ценностей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инструкций, регламентирующих деятельность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 отработку нормативов по пожарно-спасательной подготовке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Отрабатывает нормативы по пожарно-спасательной подготовке, ГДЗС и приемов практического применения знаний по другим дисциплинам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населенных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в исправном состоянии пожарно-техническое вооружение и спасательное оборудование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 работу по чистке, смазке, сборке, установке пожарно-технического вооружения и спасательного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со слесарным оборудованием, не требующим специальной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испытательные работы согласно инструкциям.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инструкций по эксплуатации пожарно-технического вооружения и спасательного оборудования и специальной защитной одежды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инструкций и требований по испытаниям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работы по поддержанию в исправном состояния помещений и сооружений пожарного депо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Поддерживает в исправном состоянии средства связи и автоматической пожарной сигнализации.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работать со средствами связи и оповещения.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выше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"Инструктор по противопожарной профилактике"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3160-1-010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противопожарной профилактике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среднее, техническое и профессиональное образование повышенного уровня (специальная подготовка и курсы обучения в специализированных центрах в области пожарной безопасности и/или специальное первоначальное обучение в организациях образования уполномоченного органа в сфере гражданской защиты).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Проверка состояния пожарной безопасности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Проведение инструктажей по мерам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состояния пожарной безопасности объекта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 пожарно-технические обследования, выявляет нарушения норм и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Оформляет документацию по результатам проверок, рекомендации по соблюдению требований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 анализ состояния пожарной безопасности обслуживаемых участков, секторов и объектов, готовит информации и рекомендации по устранению недостатков.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Оказывает содействие органам государственной противопожарной службы по разработке планов и карточек пожаротушения, делам о пожарах, авариях в рамках своих полномочий.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Требования регламентирующие деятельность в области пожарной безопасности охраняемых объектов,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17 августа 2021 года № 405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№ 24045).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 Проведение инструктажей по мерам пожарной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Обучает мерам пожарной безопасности и действиям в случае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Оказывает содействие органам государственной противопожарной службы по разработке планов и карточек пожаротушения, делам о пожарах, авариях в рамках своих полномочий.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методических основ в проведении занятий в области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нормативного правового акта, регламентирующего деятельность органов государственной противопожарной службы,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июня 2017 года № 446 "Об утверждении Правил организации тушения пожаров" (зарегистрирован в Реестре государственной регистрации нормативных правовых актов № 15430).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"Командир отделения"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5411-0-003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специальная подготовка и курсы обучения в специализированных центрах в области пожарной безопасности.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Проводит отработку нормативов по пожарно-спасательной подготовке.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Содержит в исправном состоянии пожарно-техническое вооружение и спасательное оборудование, осуществляет его техническое обслуживание, испытание и устранение неисправностей, не требующих специальной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Выполняет работы по поддержанию в исправном состоянии помещений и сооружений пожарного депо при несении дежурства.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Является непосредственным начальником личного состава отделения и отвечает за их действия. Он руководит работой отделения.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инструкций, регламентирующих деятельность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отработки нормативов по пожарно-спасательной подготовке.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Отрабатывает нормативы по пожарно-спасательной подготовке, ГДЗС и приемов практического применения знаний по другим дисциплинам в работе.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населҰнных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пожарно-технического вооружения и спасательного оборудования, осуществлять его техническое обслуживание, испытание и устранение неисправностей, не требующих специальной подготовки.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Проводит работу по чистке, смазке, сборке, установке пожарно-технического вооружения и спасательного оборудования.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со слесарным оборудованием не требующим специальной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испытательные работы согласно инструкциям.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инструкций по эксплуатации пожарно-технического вооружения и спасательного оборудования, и специальной защитной одежды.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инструкций и требований по испытаниям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4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поддержанию в исправном состояния помещений и сооружений пожарного депо при несении дежурства.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Поддерживает в исправном состоянии средства связи и автоматической пожарной сигнализации.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работать со средствами связи и оповещения.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основных требований по противопожарному режиму, инструкций действий при обнаружении, получении сообщения о пожаре или ЧС.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5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непосредственным начальником личного состава отделения и отвечает за их действия. Он руководит работой отделения.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Является руководителем отделения.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основных требований по противопожарному режиму, инструкций действий при обнаружении, получении сообщения о пожаре или ЧС.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 Коммуникативные. Аналитические. Управленческие способности.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 газодымозащитной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"Начальник караула"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караула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 и специальная подготовка и курсы обучения в специализированных центрах в области пожарной безопасности.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Проводит отработку нормативов по пожарно-спасательной подготовке.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Руководит работой караула,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пожарно-технического вооружения.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отработки нормативов по пожарно-спасательной подготовке.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Отрабатывает нормативы по пожарно-спасательной подготовке, ГДЗС и приемов практического применения знаний по другим дисциплинам в работе.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населҰнных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работой караула,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ПТВ.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Руководит работой караула.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пожарно-технического вооружения.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"Начальник службы"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1329-1-039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Проводит отработку нормативов по пожарно-спасательной подготовке.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Руководит личным составом пожарной части.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работы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инструкций, регламентирующих деятельность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 отработку нормативов по пожарно-спасательной подготовке.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Отрабатывает нормативы по пожарно-спасательной подготовке, ГДЗС и приемов практического применения знаний по другим дисциплинам в работе.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населҰнных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3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личным составом пожарной части.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Руководит личным составом пожарной части.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пожарно-технического вооружения.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профессиями в рамках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караула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