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231f" w14:textId="4ed2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труда и социальной защиты населения Республики Казахстан от 7 февраля 2022 года № 47 "Об утверждении Правил организации и финансирования мер по содействию предпринимательской инициативе"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декабря 2022 года № 536. Зарегистрирован в Министерстве юстиции Республики Казахстан 30 декабря 2022 года № 31492. Утратил силу приказом Заместителя Премьер-Министра - Министра труда и социальной защиты населения Республики Казахстан от 30 июня 2023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7 февраля 2022 года № 47 "Об утверждении Правил организации и финансирования мер по содействию предпринимательской инициативе" (зарегистрирован в Реестре государственной регистрации нормативных правовых актов за № 26747) следующие изменения и дополнения: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мер по содействию предпринимательской инициативе, утвержденных указанным приказом: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комплекса;":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занятости населения в соответствии с законодательством Республики Казахстан;";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стартовый бизнес (стартап-проект) – бизнес-проекты участников,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в организацию микрокредитования/МФО/КТ/поверенному (агенту) за микрокредитом менее одного года;";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Местный исполнительный орган по вопросам занятости ежемесячно в срок до 15 числа месяца, следующего за отчетным, предоставляет в местный исполнительный орган по вопросам сельского хозяйства информацию, предусмотренную графами 1, 2, 3, 4, 5 отчета по показателям результатов, выданных микрокредитов по форме согласно приложению 1 к настоящим Правилам."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 целях микрокредитования лиц,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занятости населения"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2019 года № 178 "Об определении отдельных категорий занятых лиц" (далее - участники), уполномоченный орган в области развития агропромышленного комплекса предоставляет бюджетный кредит в местный исполнительный орган по вопросам сельского хозяйства на следующих условиях: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7 (семь) лет на принципах возвратности, срочности и платности с годовой ставкой вознаграждения 0,01 (ноль целых одна сотая) процентов;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микрокредитование бизнес проектов в сельских населенных пунктах и малых городах;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льготный период по погашению основного долга составляет не более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(двадцати восьми) месяцев;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6 (шесть) месяцев и исчисляется после дня перечисления бюджетного кредита в местный исполнительный орган по вопросам сельского хозяйства.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 считаются освоенными с даты их перечисления в организацию микрокредитования.";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целях микрокредитования лиц,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занятости населения"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2019 года № 178 "Об определении отдельных категорий занятых лиц" (далее – претендент) в рамках масштабирования проекта по повышению доходов сельского населения, уполномоченный орган в области развития агропромышленного комплекса предоставляет бюджетный кредит в местный исполнительный орган по вопросам сельского хозяйства на следующих условиях: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10 (десять) лет на принципах возвратности, срочности и платности, с годовой ставкой вознаграждения 0,01 (ноль целых одна сотая) процента;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микрокредитование претендентов для реализации бизнес проектов в сельских населенных пунктах и малых городах;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 основного долга сроком не более 28 (двадцать восемь) месяцев;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6 (шесть) месяцев и исчисляется с момента перечисления бюджетного кредита местному исполнительному органу по вопросам сельского хозяйства.";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 дополнить следующими пунктами: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"41-1. В целях микрокредитования молодежи в соответствии с Посланием Главы государства от 1 сентября 2022 года "Справедливое государство. Единая нация. Благополучное общество" уполномоченный орган по вопросам занятости населения предоставляет бюджетный кредит в местный исполнительный орган на следующих условиях: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10 (десять) лет на принципах возвратности, срочности и платности, с годовой ставкой вознаграждения 0,01 (ноль целых одна сотая) процента;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микрокредитование претендентов для реализации бизнес проектов;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 основного долга сроком не более 28 (двадцать восемь) месяцев;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12 (двенадцать) месяцев и исчисляется с момента перечисления бюджетного кредита местному исполнительному органу по вопросам занятости населения.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41-2. Микрокредиты, выдаваемые молодежи, предоставляются через поверенного (агента).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41-3. Местным исполнительным органом по вопросам занятости населения предоставляется средства бюджетного кредита по договору поручения поверенному (агенту) в соответствии с гражданским законодательством.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41-4. Микрокредиты претендентам из числа молодежи предоставляются с соблюдением принципов срочности, платности, возвратности, обеспеченности, целевого использования на следующих условиях: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микрокредита – до 5 (пяти) лет, срок микрокредита для проектов в сфере животноводства – до 7 (семи) лет;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микрокредита – до 5 (пяти) миллионов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– не более 2,5 (два с половиной) процентов годовых;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залогового обеспечения;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льготный период по погашению основного долга и вознаграждения составляет не более 1/3 (одной трети) продолжительности срока микрокредитования;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регистрации в качестве индивидуального предпринимателя на момент обращения к поверенному (агенту) за микрокредитом составляет менее пяти лет в налоговых органах в соответствии с налоговым законодательством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 претендента для микрокредитования учитывается на момент подачи документов.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41-5. Порядок предоставления микрокредитов, основные условия, способы обеспечения микрокредита устанавливаются договором поручения.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41-6. Поверенный (агент) не взимает какие-либо комиссии, сборы и/или иные платежи, связанные с микрокредитом претендентов, за исключением комиссий, сборов и/или иных платежей, взимаемых по причине нарушения претендентами обязательств договора по микрокредиту.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вознаграждения поверенному (агенту) за исполнение договора поручения осуществляется местным исполнительным органом по вопросам занятости за счет средств местного бюджета.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оплаты вознаграждения за исполнение поверенным (агентом) поручений устанавливается в договоре поручения.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41-7. Поверенный (агент) за счет средств, возвращенных претендентами по ранее выданным микрокредитам, осуществляет повторное микрокредитование претендентов на условиях согласно пункту 41-4 настоящих Правил на срок не превышающий срок действия договора поручения, заключенного между поверенным (агентом) и местным исполнительным органом по вопросам занятости населения.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41-8. Для получения микрокредита претенденты предоставляют поверенному (агенту) документы согласно приложению 2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41-9. Срок проверки содержания и сведений, представленных претендентом документов на получение микрокредита поверенным (агентом) составляет 3 (три) рабочих дня со дня регистрации заявления со всеми необходимыми документами.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и сведений, содержащихся в них условиям микрокредитования, поверенный (агент) возвращает пакет документов на получение микрокредита с указанием причин возврата.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41-10. Поверенный (агент) в течение 15 (пятнадцати) рабочих дней со дня регистрации заявления со всеми необходимыми документами и их соответствия требованиям предоставления микрокредита проводит оценку представленного бизнес-проекта.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оценки бизнес-проекта Поверенный (агент) в течение 3 (трех) рабочих дней направляет документы претендентов, получивших положительные заключения, с приложением результатов оценки, в местный исполнительный орган по вопросам занятости населения для вынесения на рассмотрение конкурсной комиссии по отбору бизнес-проектов (далее – Комиссия).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Критерием отбора бизнес-проектов является актуальность, аргументированность, экономический обоснованность, общественная значимость, плана действий и жизнеспособность бизнес-проекта.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решением акима области, городов республиканского значения и столицы из представителей местных исполнительных органов по вопросам предпринимательства, в том числе районного (городского) уровня, местных исполнительных органов по вопросам сельского хозяйства, в том числе районного (городского) уровня, депутатов маслихата, Региональной палаты предпринимателей "Aтамекен", общественных объединений, научно-образовательных учреждений, представители бизнеса, региональных средств массовой информации, отраслевых экспертов в составе не менее 7 (семь) человек.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заместителя председателя и членов комиссии.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избирается на первом заседании Комиссии из числа ее членов открытым голосованием большинством голосов.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входит в ее состав и при принятии решения не голосует.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Комиссии, осуществляет организацию заседания комиссии, по согласованию с председателем, определяет место, дату и время проведения заседания, извещает членов Комиссии о предстоящем заседании, представляет членам Комиссии материалы, необходимые для проведения заседания.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41-11. Заседание Комиссии по отбору бизнес-проектов проводится не реже одного раза в месяц при наличии бюджетных средств.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для отбора бизнес-проектов с целью предоставления микрокредитов публикуется за 10 (десять) календарных дней до проведения конкурса на официальном интернет-ресурсе местного органа по вопросам занятости населения.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фиксируется с помощью технических средств видеозаписи.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 презентует свой бизнес-проект на заседании Комиссии, в том числе посредством видеоконференцсвязи.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принимается, если за него проголосовало более половины членов Комиссии, присутствовавших на заседании.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решающим является голос председателя Комиссии.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работы на заседание Комиссии приглашаются наблюдатели.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наблюдателей на заседании Комиссии допускается присутствие представителей средств массовой информации, общественных объединений, коммерческих организаций и политических партий, депутаты маслихатов всех уровней и других государственных органов.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заседания Комиссии наблюдатели не задают претендентам вопросы, при этом ими не допускаются совершение действий, препятствующих работе Комиссии, разглашение сведений, касающихся персональных данных претендентов.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претендентов вносятся каждым членом Комиссии в лист оценки претендентов по форме, согласно приложению 6-1 к настоящим Правилам, с указанием причины предоставления (не предоставления) микрокредита.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заседания Комиссии, с указанием списка получателей микрокредитов в соответствии с обоснованием и подписывается присутствующими членами Комиссии.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Претенденты могут обжаловать решение в судебном порядке.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41-12. Отобранный претендент с лучшим бизнес-проектом для предоставления микрокредита подписывает договор о предоставлении микрокредита, договор залога с местным исполнительным органом по вопросам занятости населения и поверенным (агентом), после регистрации договора залога в уполномоченном органе, поверенный (агент) в течение пяти рабочих дней перечисляет сумму микрокредита на его текущий счет.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41-13. Поверенный (агент) ежемесячно, в срок до 10 числа месяца, следующего за отчетным, представляет в местный исполнительный орган по вопросам занятости населения отчет о целевом использовании микрокредитов согласно приложению 3 к настоящим Правилам.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41-14. Контроль за мониторингом целевого использования микрокредитного займа осуществляется местным исполнительным органом по вопросам занятости населения через поверенного (агента) на условиях подписанного договора займа.";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Гранты предоставляются социально уязвимым группам населения, к которым относятся получатели адресной социальной помощи, пособия по многодетности и (или) его (ее) супруг (супруга), социального пособия по случаю потери кормильца, переселенцы, кандасы, лица с инвалидностью, не имеющие противопоказания к труду, лица, воспитывающие ребенка с инвалидностью (детей с инвалидностью) и (или) его (ее) супруг (супруга).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предоставляются социально уязвимым группам населения при условии их регистрации до подачи заявления на выдачу гранта в качестве безработного или индивидуального предпринимателя, срок государственной регистрации которого в качестве индивидуального предпринимателя составляет менее трех лет.".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6-1 в редакции согласно приложению к настоящему приказу.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труда и социальной защиты населения Республики Казахстан.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8" w:id="7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9" w:id="7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0" w:id="7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