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32e4" w14:textId="b733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информации и общественного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общественного развития Республики Казахстан от 30 декабря 2022 года № 570. Зарегистрирован в Министерстве юстиции Республики Казахстан 30 декабря 2022 года № 31495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25 февраля 2022 года № 50 "Об утверждении Правил осуществления учета иностранных периодических печатных изданий, распространяемых на территории Республики Казахстан и внесении изменений в приказ Министра информации и общественного развития Республики Казахстан от 2 апреля 2020 года № 101 "Об утверждении Правил оказания государственных услуг в области информации" (зарегистрирован в Реестре государственной регистрации нормативных правовых актов под № 26942)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учета иностранных периодических печатных изданий, распространяемых на территории Республики Казахстан",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Уполномоченный орган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правительства", услугодателю и в Единый контакт-центр в течение трех рабочих дней со дня государственной регистрации в органах юстиции.";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Для получения государственной услуги физические и (или) юридические лица осуществляющие деятельность предоставления услуг в области распространения иностранных периодических печатных изданий на территории Республики Казахстан (далее – услугополучатель) направляют услугодателю через веб-портал "электронного правительства" www.egov.kz, www.elicense.kz (далее - Портал),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настоящим Правилам, а также документы указанные в Перечне основных требований к оказанию государственной услуги согласно приложению 4 к настоящим Правилам.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юридического лица, о регистрации в качестве индивидуального предпринимателя, документ, подтверждающий оплату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о принятии запроса на государственную услугу с указанием даты, места получения результата оказания государственной услуги направляется услугополучателю через портал в "личный кабинет".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течение 2 (двух) рабочих дней с момента регистрации документов, проверяет полноту представленных документов. При представлении услугополучателем неполного пакета документов согласно перечню, и (или) документов с истекшим сроком действия сотрудник структурного подразделения услугодателя в течение 2 (двух) рабочих дней с момента регистрации документов дает мотивированный отказ в дальнейшем рассмотрении заявления.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 направляется заявителю в личный кабинет Портала в форме электронного документа, подписанный электронной цифровой подписью (далее – ЭЦП) руководителя или его заместителей, сотрудником ответственного структурного подразделения услугодателя.";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Сотрудник ответственного структурного подразделения услугодателя в течение 8 (восьми) рабочих дней рассматривает документы соответствие требованиям настоящих Правил, по итогам формирует справку об учете иностранных периодических изданий, распространяемых на территории Республики Казахстан.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услугополучателя требованиям, указанным в пункте 8 перечня основных требований к оказанию государственной услуги "Постановка на учет иностранных периодических печатных изданий, распространяемых на территории Республики Казахстан", услугодатель выносит предварительное решение об отказе в оказании государственной услуги о котором уведомляет услугополучателя не позднее чем за 3 (три) рабочих дня до его подписания.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о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уведомляет услугополучателя о заслушивании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Административного процедурно-процессуального кодекса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справку об учете иностранных периодических изданий, распространяемых на территории Республики Казахстан либо мотивированный отказ в оказании государственной услуги".";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 апреля 2020 года № 101 "Об утверждении Правил оказания государственных услуг в области информации" (зарегистрирован в Реестре государственной регистрации нормативных правовых актов под № 20296) следующие изменения: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"Постановка на учет, переучет, выдача дубликата свидетельства отечественного теле-, радиоканала",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правительства", услугодателю и в Единый контакт-центр в течение трех рабочих дней со дня государственной регистрации в органах юстиции.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услугополучатель) направляют услугодателю через веб-портал "электронного правительства" www.egov.kz, www.elicense.kz (далее - Портал),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документы указанные в Перечне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течение 2 (двух) рабочих дней с момента регистрации документов, проверяет полноту представленных документов.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документах, удостоверяющих личность услугополучателя,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 (или) документов с истекшим сроком действия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– ЭЦП) руководителя или его заместителей уполномоченного органа и направляет заявителю в личный кабинет Портала.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о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уведомляет услугополучателя о заслушивании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 в соответствствии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Административного процедурно-процессуального кодекса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свидетельство о постановке на учет, переучет, выдача дубликата отечественного теле-, радиоканала либо мотивированный отказ в оказании государственной услуги".";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для занятия деятельностью по распространению теле-, радиоканалов", утвержденных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правительства", услугодателю и в Единый контакт-центр в течение трех рабочих дней со дня государственной регистрации в органах юстиции.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услугополучатель) направляют услугодателю через веб-портал "электронного правительства" www.egov.kz, www.elicense.kz (далее - Портал),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документы указанные в Перечне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течение 2 (двух) рабочих дней с момента регистрации документов, проверяет содержание заявления и полноту представленных документов, а также предоставленную квитанцию на правильность заполнения реквизитов.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 (или) документов с истекшим сроком действия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– ЭЦП) руководителя или его заместителей уполномоченного органа и направляет заявителю в личный кабинет Портала.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о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уведомляет услугополучателя о заслушивании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 в соответствствии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Административного процедурно-процессуального кодекса Республики Казахстан.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лицензию для занятия деятельностью по распространению теле-, радиоканалов либо мотивированный отказ в оказании государственной услуги".";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"Постановка на учет, переучет, выдача дубликата свидетельства иностранного теле-, радиоканала, распространяемого на территории Республики Казахстан", утвержденных указанным приказом: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правительства", услугодателю и в Единый контакт-центр в течение трех рабочих дней со дня государственной регистрации в органах юстиции.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услугополучатель) направляют услугодателю через веб-портал "электронного правительства" www.egov.kz, www.elicense.kz (далее - Портал),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документы указанные в Перечне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с момента регистрации документов, проверяет полноту представленных документов.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 (или) документов с истекшим сроком действия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руководителя или его заместителей уполномоченного органа и направляет заявителю в личный кабинет Портала.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о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уведомляет услугополучателя о заслушивании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Административного процедурно-процессуальном кодекса Республики Казахстан.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свидетельство о постановке на учет, переучет, выдача дубликата иностранного теле-, радиоканала, распространяемого на территории Республики Казахстан либо мотивированный отказ в оказании государственной услуги".";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"Постановка на учет или переучет периодических печатных изданий, информационных агентств и сетевых изданий", утвержденных указанным приказом: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правительства", услугодателю и в Единый контакт-центр в течение трех рабочих дней со дня государственной регистрации в органах юстиции.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и (или) юридические лица осуществляющие деятельность предоставления услуг в области средств массовой информации на территории Республики Казахстан (далее – услугополучатель) направляют услугодателю через веб-портал "электронного правительства" www.egov.kz, www.elicense.kz (далее - Портал),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документы указанные в Перечне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течение 2 (двух) рабочих дней с момента регистрации документов, проверяет полноту представленных документов.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 (или) документов с истекшим сроком действия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– ЭЦП) руководителя или его заместителей уполномоченного органа и направляет заявителю в личный кабинет Портала.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о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уведомляет услугополучателя о заслушивании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 в соответствствии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Административного процедурно-процессуальном кодекса Республики Казахстан.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свидетельство о постановке на учет или переучет периодических печатных изданий, информационных агентств и сетевых изданий либо мотивированный отказ в оказании государственной услуги".";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8" w:id="6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 на учет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основных требований к оказанию государственной услуги "Постановка на учет иностранных периодических печатных изданий, распространяемых на территории Республики Казахстан"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осуществляется посредством веб-портала "электронного правительства": www.egov.kz, www.elicense.kz.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Срок оказания – 10 (десять) рабочих дней.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учете иностранных периодических изданий распространяемых на территории Республики Казахстан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бесплатной основе физическим и юридическим лицам.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услугодатель - с понедельника по пятницу включительно по времени города Астана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Казахстан". Адреса оказания государственной услуги размещены на интернет-ресурсе Министерства: www.qogam.gov.kz, в разделе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по форме,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данных документа, удостоверяющего личность услугополучателя, о государственной регистрации (перерегистрации) юридического лица услугодатель получают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о принятии запроса на государственную услугу направляется услугополучателю через портал на "личный кабинет".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содержание заявления и формы сведений не соответствует требованиям настоящего перечня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www.qogam.gov.kz, в разделе "Государственные услуги",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переучет, выдача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радиоканала"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(наименование государственной услуги) "Постановка на учет, переучет, выдача дубликата свидетельства отечественного теле-, радиоканала"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осуществляется посредством веб-портала "электронного правительства": www.egov.kz, www.elicense.kz.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10 (десять)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– свидетельство о постановке на учет, переучет отечественного теле-, радиоканала (далее – свидетельство), дубликат свидетельства, либо мотивированный ответ об отказе в оказании государственной услуги, в случаях и по основаниям, предусмотренными настоящими правилами. На портале результат оказания государственной услуги либо мотивированный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и юридическим лицам (далее – услугополучатель). Ставки регистрационного сбора за оказание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553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свидетельства о постановке на учет теле-, радиоканала: для услугополучателей, создающих теле-, радиоканал детской и научной тематики – два месячных расчетных показателя, действующего на дату оплаты сбора; для услугополучателей, создающих теле-, радиоканал иной тематики – пять месячных расчетных показателя, действующего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выдачу дубликата свидетельства о постановке на учет теле-, радиоканала: для услугополучателей, создающих теле-, радиоканал детской и научной тематики – одна целая шесть десятых месячных расчетных показателя, действующего на дату оплаты сбора; для услугополучателей, создающих теле-, радиоканал иной тематики – четыре месячных расчетных показателя, действующего на дату оплаты сбора. Переучет теле-, радиоканала осуществляется бесплатно.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 (далее -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услугодатель - с понедельника по пятницу включительно по времени города Астана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Казахстан". Адреса оказания государственной услуги размещены на интернет-ресурсе Министерства: www.qogam.gov.kz, в разделе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для постановки на учет отечественного теле-, радиоканала услугополучатель представляет: заявление (запрос) в форме электронного документа, подписанный электронной цифровой подписью (далее – ЭЦП) услугополучателя, форма сведений согласно приложению 5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переучета отечественного теле-, радиоканала услугополучатель представляет на портал: заявление (запрос) в форме электронного документа, подписанный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получения дубликата свидетельства о постановке на учет отечественного теле-, радиоканала (если ранее выданное свидетельства о постановке на учет отечественного теле-, радиоканала было оформлено в бумажной форме) услугополучатель представляет: заявление (запрос) в форме электронного документа, подписанный ЭЦП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услугодателем ранее выдано свидетельство о постановке на учет теле-, радиоканала с тем же названием и распространением на той же территории либо сходным до степени его смешения с названием ранее созданного теле-, радиоканала;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содержание заявления и формы сведений не соответствует требованиям настоящего перечня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уплачен сбор за постановку на учет теле-, радиоканала;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заявлении о переучете теле-, радиоканала ввиду смены собственника не указаны номер и дата договора о передаче прав собственности на теле-, радиоканал другому лицу;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 постановке на учет заявлен теле-, радиоканал с тем же названием (частью названия) и той же тематической направленностью, выпуск которого ранее прекращен судом, или заявлен теле-, радиоканал, дублирующий название и тематическую направленность, а также в случае подачи заявления собственником или главным редактором (редактором) теле-, радиоканала, выпуск которых был прекращен решением суда, в течение 3 (трех) лет со дня вступления в законную силу решения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 по вопросам оказания государственных услуг. Контактные телефоны справочных служб по вопросам оказания государственной услуги указаны на Интернет-ресурсе www.qogam.gov.kz, в разделе "Государственные услуги",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радиоканалов"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(наименование государственной услуги) "Выдача лицензии для занятия деятельностью по распространению теле-, радиоканалов"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осуществляется посредством веб-портала "электронного правительства": www.egov.kz, www.elicense.kz.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13 (тринадцать)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– лицензия для занятия деятельностью по распространению теле-, радиоканалов (далее – лицензия), либо мотивированный ответ об отказе в оказании государственной услуги, в случаях и по основаниям, предусмотренными настоящими правилами. На портале результат оказания государственной услуги либо мотивированный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и юридическим лицам. Ставки за оказание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право занятия видом деятельности по распространению теле-, радиоканалов составляет 6 (шесть) месячных расчетных показателя;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10 % от ставки при выдаче лицензии.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услугодатель - с понедельника по пятницу включительно по времени города Астана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Казахстан". Адреса оказания государственной услуги размещены на интернет-ресурсе Министерства: www.qogam.gov.kz, в разделе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 заявление (запрос) в форме электронного документа, удостоверенного ЭЦП услугополучателя; форму сведений, указанную в приложении 3 к настоящим Правилам; электронную копию схемы организации оповещения населения в случае чрезвычайных ситуаций (составленная в произвольной форме); электронную копию схемы организации сети телерадиовещания (для эфирной/кабельной/спутниковой сетей) (составленная в произвольной форме); электронную копию трансмиссионного плана, используемого в сети приемо-передающих спутниковых станций, представленных спутниковым оператором (в случае использования каналов спутниковой связи); электронную копию перечня применяемых средств измерений и испытательного оборудования с указанием метрологических характеристик; электронную копию сертификатов, подтверждающих поверку или метрологическую аттестацию средств измерений и испытательного оборудования (в случае предоставления услуг с использованием сети телекоммуникаций наличие средств измерений испытательного оборудования не требуется);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переоформления лицензии (в течение 30 (тридцати) календарных дней с момента замены документов в случаях изменения: наименования вида и (или) подвида деятельности; фамилии, имени, отчества (при его наличии) физического лица; индивидуального предпринимателя, изменении его наименования и адреса; юридического лица в форме слияния, присоединения, выделения или преобразования; наименования и (или) юридического адреса юридического лица): заявление (запрос) о переоформлении лицензии в форме электронного документа, удостоверенного ЭЦП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деятельности, запрещенной законами Республики Казахстан для данной категории субъектов;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оплачен лицензионный сбор на право занятия деятельностью по распространению теле-, радиоканалов;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вступивший в законную силу решение (приговор) суда, запрещающий ему заниматься деятельностью по распространению теле-, радиоканалов;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судом на основании представления судебного исполнителя временно запрещено получателю государственной услуги получать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как в правилах квалификационным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20 января 2015 года № 29, зарегистрированному в Министерстве юстиции Республики Казахстан 2 марта 2015 года № 10357 "Об утверждении квалификационных требований, предъявляемых при лицензировании деятельности в области телерадиовещания и перечня документов, подтверждающих соответствие им".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Контактные телефоны справочных служб по вопросам оказания государственной услуги указаны на Интернет-ресурсе www.qogam.gov.kz, в разделе "Государственные услуги",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учет, переучет,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теле-, радиоканала,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распространяемого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(наименование государственной услуги) "Постановка на учет, переучет, выдача дубликата свидетельства иностранного теле-, радиоканала, распространяемого на территории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15 (пятнадцать) календарных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(полностью автоматизированная)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– свидетельство о постановке на учет, переучет иностранного теле-, радиоканала, распространяемого на территории Республики Казахстан, (далее – Свидетельство) дубликат свидетельства либо мотивированный ответ об отказе в предоставлении государственной услуги, в случаях и по основаниям, предусмотренными настоящими правилами. На портале результат оказания государственной услуги либо мотивированный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и юридическим лицам. Ставки регистрационного сбора за оказание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553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свидетельства о постановке на учет теле-, радиоканала: для услугополучателей, создающих теле-, радиоканал детской и научной тематики – два месячных расчетных показателя, действующих на дату оплаты сбора; для услугополучателей, создающих теле-, радиоканал иной тематики – пять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выдачу дубликата свидетельства о постановке на учет теле-, радиоканала: для услугополучателей, создающих теле-, радиоканал детской и научной тематики – одна целая шесть десятых месячных расчетных показателя, действующих на дату оплаты сбора; для услугополучателей, создающих теле-, радиоканал иной тематики – четыре месячных расчетных показателя, действующих на дату оплаты сбора. Переучет теле-, радиоканала осуществляется бесплатно.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по времени города Астана с 9.00 до 18.30 часов, с перерывом на обед с 13.00 до 14.30 часов, кроме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Казахстан".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Адреса оказания государственной услуги размещены на интернет-ресурсе Министерства: www.qogam.gov.kz, в разделе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запрос в форме электронного документа с прикреплением сетки вещания теле-, радиоканала (на последующий месяц), подписанный ЭЦП услугополучателя; для физических лиц – электронную копию документа удостоверяющую личность иностранного физического лица – собственника теле-, радиоканала; электронную копию документа, подтверждающего право на занятие предпринимательской деятельностью; для юридических лиц – электронную копию легализованную выписку из торгового реестра или другой легализованный документ, удостоверяющий, что учредитель – иностранное юридическое лицо является юридическим лицом по законодательству иностранного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переучета: запрос в форме электронного документа, подписанный электронной цифровой подписью (далее - ЭЦП) услугополучателя; для физических лиц – электронную копию документа удостоверяющую личность иностранного физического лица – собственника теле-, радиоканала; электронную копию документа, подтверждающего право на занятие предпринимательской деятельностью; для юридических лиц – электронную копию легализованную выписку из торгового реестра или другой легализованный документ, удостоверяющий, что учредитель – иностранное юридическое лицо является юридическим лицом по законодательству иностранного государства.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получения дубликата: запрос в форме электронного документа, подписанный электронной цифровой подписью (далее - ЭЦП) услугополучателя; для физических лиц – электронную копию документа удостоверяющую личность иностранного физического лица-собственника теле-, радиоканала; электронную копию документа, подтверждающего право на занятие предпринимательской деятельностью; для юридических лиц – электронную копию легализованную выписку из торгового реестра или другой легализованный документ, удостоверяющий, что учредитель – иностранное юридическое лицо является юридическим лицом по законодательству иностранного государства. Документы, предоставляемые на иностранном языке, подлежат переводу на казахский и (или) русский языки и нотариально заверяются.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содержание заявления не соответствует требованиям настоящего перечня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уплачен сбор за постановку на учет теле-, радиоканала;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материалы иностранного 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пропаганду экстремизма или терроризма, культа жестокости и насилия, социального, расового, национального, религиозного, сословного и родового превосходства, информации, направленной на разжигание межнациональной и межконфессиональной вражды, а также кино- и видеопродукцию порнографического и специального сексуально-эротического характера, а также информацию, пропагандирующую суицид;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 результатам религиоведческой экспертизы имеется отрицательное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продукции иностранного теле-, радиоканала имеется решение суда о наложении запрета на ее распространение на территории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отсутствует справка о государственной регистрации (перерегистрации) юридического лица или учетной регистрации (перерегистрации) филиала (представительства);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 Контактные телефоны справочных служб по вопросам оказания государственной услуги указаны на интернет-ресурсе www.qogam.gov.kz, в разделе "Государственные услуги",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переучет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агентств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сетевых изданий"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(наименование государственной услуги) "Постановка на учет или переучет периодических печатных изданий, информационных агентств и сетевых изданий"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осуществляется посредством веб-портала "электронного правительства": www.egov.kz, www.elicense.kz.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10 (десять)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– свидетельство о постановке на учет или переучет периодических печатных изданий, информационных агентств и сетевых изданий (далее – свидетельство) либо мотивированный ответ об отказе в оказании государственной услуги, в случаях и по основаниям, предусмотренными настоящими правилами. На портале результат оказания государственной услуги либо мотивированный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и юридическим лицам (далее – услугополучатель). Ставки регистрационного сбора за оказание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553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свидетельства о постановке на учет периодического печатного издания, информационного агентства и сетевого издания: для услугополучателей, создающих периодическое печатное издание, информационное агентство и сетевое издание детской и научной тематики – два месячных расчетных показателя, действующих на дату оплаты сбора; для услугополучателей, создающих периодическое печатное издание, информационное агентство и сетевое издание иной тематики – пять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выдачу дубликата свидетельства о постановке на учет периодического печатного издания, информационного агентства и сетевого издания: для услугополучателей, создающих периодическое печатное издание, информационное агентство и сетевое издание детской и научной тематики – одна целая шесть десятых месячных расчетных показателя, действующих на дату оплаты сбора; для услугополучателей, создающих периодическое печатное издание, информационное агентство и сетевое издание иной тематики – четыре месячных расчетных показателя, действующих на дату оплаты сбора. Переучет периодического печатного издания, информационного агентства и сетевого издания осуществляется бесплатно. Оплата производится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услугодатель - с понедельника по пятницу включительно по времени города Астана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Казахстан". Адреса оказания государственной услуги размещены на интернет-ресурсе Министерства: www.qogam.gov.kz, в разделе "Государственные услуги". государственной услуги осуществляется следующим рабочим днем). Адреса оказания государственной услуги размещены на интернет-ресурсе Министерства: www.qogam.gov.kz, в разделе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постановки на учет периодических печатных изданий, информационных агентств и сетевых изданий услугополучатель представляет: запрос в форме электронного документа, подписанный ЭЦП услугополучателя (согласно приложению 1 к настоящему перечню основных требований к оказанию государственной 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переучета периодического печатного издания, информационного агентства и сетевого издания (в связи со сменой собственника, либо изменением организационно-правовой формы, наименования, названия периодического печатного издания и информационного агентства, основной тематической направленности и периодичности выпуска, а также территории распространения) услугополучатель представляет: запрос в форме электронного документа, подписанный ЭЦП услугополучателя (согласно приложению 2 к настоящему перечню основных требований к оказанию государственной 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 выписки из договора, подтверждающая передачу прав собственности на периодическое печатное издание, информационное агентство и сетевое издание другому лицу.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услугодателем ранее выданное свидетельство о постановке на учет периодическому печатному изданию, информационному агентству или сетевому изданию с тем же названием и распространением на той же территории либо сходным до степени его смешения с названием ранее созданного периодического печатного издания, информационного агентства или сетевого издания;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содержание заявления не соответствует требованиям настоящего перечня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оплачен сбор за постановку на учет периодического печатного издания, информационного агентства или сетевого издания;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заявлении о переучете периодического печатного издания, информационного агентства или сетевого издания ввиду смены собственника не указаны номер и дата договора, подтверждающего передачу прав собственности на периодическое печатное издание или информационное агентство другому лицу;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постановке на учет заявлены периодическое печатное издание, информационное агентство или сетевое издание с тем же названием (частью названия) и той же тематической направленностью, выпуск которых ранее прекращен судом, или заявлены периодическое печатное издание, информационное агентство или сетевое издание дублирующие название и тематическую направленность, а также в случае подачи заявления собственником или главным редактором (редактором) периодического печатного издания, информационного агентства или сетевого издания, выпуск которых был прекращен решением суда, в течение трех лет со дня вступления в законную силу решения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 по вопросам оказания государственных услуг. Контактные телефоны справочных служб по вопросам оказания государственной услуги указаны на интернет-ресурсе www.qogam.gov.kz, в разделе "Государственные услуги", единый контакт-центр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