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d27a" w14:textId="b3dd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29 декабря 2022 года № 1341. Зарегистрирован в Министерстве юстиции Республики Казахстан 30 декабря 2022 года № 31513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1341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финансов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2015 года № 489 "Об утверждении натуральных норм специального автотранспорта для Комитета казначейства Министерства финансов Республики Казахстан и его территориальных подразделений" (зарегистрирован в Реестре государственной регистрации нормативных правовых актов под № 12200).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— Министра финансов Республики Казахстан от 14 марта 2019 года № 227 "О внесении изменения и дополнения в приказ Министра финансов Республики Казахстан от 18 сентября 2015 года № 489 "Об утверждении натуральных норм специального автотранспорта для Комитета казначейства Министерства финансов Республики Казахстан и его территориальных подразделений" (зарегистрирован в Реестре государственной регистрации нормативных правовых актов под № 18463).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— Министра финансов Республики Казахстан от 20 сентября 2019 года № 1028 "О внесении изменения в приказ Министра финансов Республики Казахстан от 18 сентября 2015 года № 489 "Об утверждении натуральных норм специального автотранспорта для Комитета казначейства Министерства финансов Республики Казахстан и его территориальных подразделений" (зарегистрирован в Реестре государственной регистрации нормативных правовых актов под № 19413).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