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b2409" w14:textId="25b24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Заместителя Премьер-Министра – Министра финансов Республики Казахстан от 4 мая 2022 года № 467 "Об утверждении Правил и срока реализации пилотного проекта по передаче банками второго уровня сведений о денежных расчетах, осуществляемых при реализации товаров, выполнении работ и оказании услуг в органы государственных доходов"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финансов Республики Казахстан от 30 декабря 2022 года № 1353. Зарегистрирован в Министерстве юстиции Республики Казахстан 30 декабря 2022 года № 31516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– Министра финансов Республики Казахстан от 4 мая 2022 года № 467 "Об утверждении Правил и срока реализации пилотного проекта по передаче банками второго уровня сведений о денежных расчетах, осуществляемых при реализации товаров, выполнении работ и оказании услуг в органы государственных доходов" (зарегистрирован в Реестре государственной регистрации нормативных правовых актов под № 27936)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Настоящий приказ вводится в действие с 16 мая 2022 года и подлежит официальному опубликованию и прекращает свое действие с 31 декабря 2023 года.";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сроке реализации пилотного проекта по передаче банками второго уровня сведений о денежных расчетах, осуществляемых при реализации товаров, выполнении работ и оказании услуг в органы государственных доходов,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Срок проведения Пилотного проекта определить с 16 мая 2022 года до 31 декабря 2023 года.".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