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f2a4" w14:textId="0ecf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финансов Республики Казахстан от 20 апреля 2018 года № 480 "Об утверждении процедурного стандарта внутреннего государственного аудита и финансового контроля "Оценка эффективности деятельности служб внутреннего 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30 декабря 2022 года № 1346. Зарегистрирован в Министерстве юстиции Республики Казахстан 30 декабря 2022 года № 31517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20 апреля 2018 года № 480 "Об утверждении процедурного стандарта внутреннего государственного аудита и финансового контроля "Оценка эффективности деятельности служб внутреннего аудита" (зарегистрирован в Реестре государственной регистрации нормативных правовых актов под № 16878)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государственного аудита и финансового контроля "Оценка эффективности деятельности служб внутреннего аудита",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эффективности деятельности СВА осуществляется путем проведения: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оценки, проводимой СВА;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оценки, проводимой уполномоченным органом по внутреннему государственному аудиту и финансовому контролю (далее – оценка, проводимая уполномоченным органом).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либо образования государственного органа во втором полугодии, служба внутреннего аудита, созданная в данном государственном органе, не подлежит оценке.";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Оценка, проводимая СВА, осуществляется руководителем СВА либо лицом, его замещающим, ежегодно на основе аудиторских заданий на проведение аудиторского мероприятия (далее – аудиторское задание) путем мониторинга деятельности СВА и оценки годовой эффективности деятельности государственных аудиторов СВА.";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Годовая оценка эффективности деятельности государственных аудиторов СВА осуществляется по вопросам:";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Оценка, проводимая уполномоченным органом, осуществляется следующими способами: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камеральном порядке по итогам года (далее – оценка в камеральном порядке);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плановом порядке (далее – оценка в плановом порядке) на основании результатов оценки в камеральном порядке по итогам года.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в камеральном порядке осуществляется в текущем режиме на основании результатов оценок, проводимых СВА, обобщения и анализа годовой отчетной информации СВА по проведенному государственному аудиту и финансовому контролю.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и достоверность отчетной информации обеспечивается руководителями СВА либо лицами, их замещающими.;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Структурное подразделение, ответственное за проведение оценки эффективности деятельности СВА, выводит соответствующую оценку: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баллов включительно и выше – эффективно;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– 99 баллов включительно – удовлетворительно;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70 баллов включительно – неэффективно.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целях определения оценки по направлениям, критериям и показателям СВА информация с подтверждающими документами направляется в уполномоченный орган по итогам года не позднее 7 января следующего года.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в СВА для ознакомления результаты оценки деятельности СВА по итогам года не позднее 17 января следующего года.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 свои возражения к оценке, при их наличии, направляют в уполномоченный орган с подтверждающими документами в течение 5 (пяти) рабочих дней со дня их получения.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Имеющиеся возражения к оценке деятельности СВА в течение 3 (трех) рабочих дней со дня их получения рассматриваются уполномоченным органом при наличии подтверждающих документов.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рассмотрению возражения к оценке деятельности СВА при отсутствии подтверждающих документов и поступлении по истечении срока, предусмотренного настоящим пунктом Стандарта.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возражений к оценке деятельности СВА уполномоченным органом направляется ответ о принятии или непринятии возражений с обоснованиями в срок, установленный частью четвертой настоящего пункта Стандарта.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Уполномоченным органом информация с учетом проведенного им анализа отчетной информации и оценки эффективности деятельности СВА с приложением подтверждающих документов, включая пояснительную записку, составленную по каждому критерию и показателям оценки, направляется в Высшую аудиторскою палату Республики Казахстан по итогам года не позднее 1 февраля следующего года.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учитывает результаты оценки в камеральном порядке при планировании, организации и проведении оценки в плановом порядке.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отчетной информации уполномоченного органа включает: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сравнительную таблицу оценки по направлениям и критериям оценки деятельности СВА, составленную по форме согласно приложению 7 к настоящему Стандарту;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обобщенную информацию по всем направлениям оценки эффективности деятельности СВА;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рейтинг СВА по результатам оценки в камеральном порядке.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эффективной деятельности СВА и занятия ею первой позиции в рейтинге оценки деятельности СВА за последние два года, направляется рекомендация должностному лицу (органу) о поощрении первого руководителя СВА данного государственного органа.";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Уполномоченный орган посредством информационных систем электронного документооборота (далее – СЭД) направляет уведомление в государственный орган, в котором создана СВА, о проведении оценки в плановом порядке не позднее 2 (двух) рабочих дней до ее начала с указанием должностных лиц, даты начала и окончания оценки.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Перед началом оценки в плановом порядке программа о проведении оценки в плановом порядке уполномоченного органа не позднее 2 (двух) рабочих дней до ее начала посредством СЭД направляется руководителю государственного органа, в котором создана СВА, либо лицу, его замещающему.";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Отчет представляется должностным лицом уполномоченного органа, проводившим оценку в плановом порядке руководителю СВА либо лицу, его замещающему, в день завершения оценки в плановом порядке через канцелярию государственного органа, в котором создана СВА. Отчет рассматривается руководителем СВА либо лицом, его замещающим, в течение 10 (десяти) рабочих дней.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отсутствии к отчету возражений (замечаний) СВА, отчет подписывается руководителем СВА либо лицом, его замещающим, и направляется в уполномоченный орган посредством СЭД не позднее 2 (двух) рабочих дней с учетом срока, указанного в пункте 40 настоящего Стандарта.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к отчету возражений (замечаний) СВА, имеющиеся возражения (замечания) направляются СВА в уполномоченный орган посредством СЭД не позднее 5 (пяти) рабочих дней с учетом срока, указанного в пункте 40 настоящего Стандарта.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поступлении возражений (замечаний) СВА к отчету руководитель СВА либо лицо, его замещающее, в течение 3 (трех) рабочих дней после направления возражений (замечаний) в уполномоченный орган инициирует проведение заседания Совета по государственному аудиту и рискам (далее – Совет) с участием представителей уполномоченного органа для обсуждения и разрешения разногласий, возникших по результатам оценки в плановом порядке уполномоченного органа.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заседания Совета оформляется протокол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который приобщается к материалам оценки в плановом порядке.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составляется в двух экземплярах, один из которых остается в государственном органе, в котором создана СВА. Второй экземпляр передается в уполномоченный орган.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Отчет имеет сквозную нумерацию страниц и оформляется в следующем порядке: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возражений (замечаний) СВА к отчету – не позднее 3 (трех) рабочих дней со дня поступления в уполномоченный орган подписанного отчета от СВА;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 уполномоченный орган возражений (замечаний) СВА к отчету – не позднее 3 (трех) рабочих дней со дня заседания Совета, с приобщением его протокола к материалам оценки уполномоченного органа.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отчет в течение 2 (двух) рабочих дней в государственный орган, в котором создана СВА, посредством СЭД.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регистрируется в хронологическом порядке в журнале учета структурного подразделения уполномоченного органа, на которое возложена функция проведения оценок.";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Внеплановой оценкой уполномоченного органа является оценка, не предусмотренная в плановом и камеральном порядках, которая проводится по решению руководителя уполномоченного органа либо лица, исполняющего его обязанности, при наличии одного из следующих обстоятельств: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обращение руководителя СВА, либо лица, его замещающего, о проведении внеплановой оценки направленное в уполномоченный орган посредством СЭД;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обращение, содержащее факты, утверждающие наличие нарушений работниками СВА законодательства о государственном аудите и финансовом контроле при проведении внутреннего государственного аудита;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существенных рисков по результатам камерального порядка деятельности СВА или анализа его оценок.";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процедурному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8" w:id="5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1346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процедурному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"Оценка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служб 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аудита"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эффективности деятельности службы внутреннего аудита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Перечня объектов государственного аудита на соответствующий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дублирования проверок с Высшей аудиторской палатой Республики Казахстан, уполномоченным органом по внутреннему государственному аудиту и ревизионными комиссиями областей, городов республиканского значения, столицы в Перечне объектов государственного аудита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соотвествующий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Перечня объектов государственного аудита на соответствующий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объектов государственного аудита, предусмотренного Перечнем объектов государственного аудита в текущем году: Отсутствие фактов не исполнения Перечня объектов государственного аудита на соответствующий год; не исполнение Перечня объектов государственного аудита на соответствующий год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Перечень объектов государственного аудита на соответствующий год*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изменений в Перечень объектов государственного аудита (уменьшение количества объектов государственного аудита):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рекомендаций, решении от количества рекомендаций, поручений, принятых по итогам государственного аудита (с наступившими сроками исполнения)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пунктов рекомендаций, принятых по итогам государственного аудита: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90%;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90% и более;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"Возмещение (восстановление) средств по итогам государственного аудита и финансового контроля, за исключением средств в рамках возбужденного уголовного дела и досудебного расследования по итогам государственного аудита и финансового контроля, а также за исключением средств, по которым имеется возражение объектов аудита по материалам аудита СВА.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возмещенных в бюджет сумм нарушений в отчетном периоде в общей сумме нарушений, подлежащих возмещению в бюджет: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0% до 10%;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10% до 20%;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20% до 30%;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30% до 40%;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40% до 50%;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50% до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60% до 70%;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90%;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90% до 100%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восстановленных и отраженных по учету сумм нарушений в отчетном периоде в общей сумме нарушений, подлежащих восстановлению и отражению по учету: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0% до 10%;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10% до 20%;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20% до 30%;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30% до 40%;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40% до 50%;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50% до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60% до 70%;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90%;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90% до 100%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 принятие предложений по совершенствованию внутренних процессов (бизнес-процессов)**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и принятых предложений по совершенствованию внутренних процессов (бизнес-процессов)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каждое принятое предложение плюс 1 (максимальный - 15)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 сертификата государственного аудитора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 Республики Казахстан "О государственном аудите и финансовом контроле"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службы внутреннего аудита, у которых отозван сертификат государственного аудитора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случай -10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не соответствующих Стандартам государственного аудита и финансового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 аудита, не соответствующих Стандартам государственного аудита и финансового контроля по результатам контроля качества проведенного уполномоченным органом по внутреннему государственному аудиту: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материал;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материалов 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случаев обращения на противоправные действия работников службы внутреннего аудита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подтвержденных случаев обращений на противоправные действия работников службы внутреннего аудита, поступивших в уполномоченный орган по внутреннему аудиту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случай - 5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Полнота, качество и своевременность исполнения решений Координационного совета органов государственного аудита и финансового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неисполнения, несвоевременного и/или некачественного исполнения решений Координационного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неисполнения решений Координационного совета: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факта;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фактов;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фактов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несвоевременного и/или некачественного исполнения решений Координационного совета: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факта;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фактов;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фактов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аудита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аудитов эффективности к общему количеству проведенных аудитов: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30% до 40%;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40% до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90%;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90% и более;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СВА в аудите финансовой отчетности государственного органа, в состав которого входит СВА проводимом Уполномоченным органом по внутреннему государственному аудиту (при запросе Уполномоченного органа по внутреннему государственному аудиту)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участие (при наличии запроса Уполномоченного органа по внутреннему государственному аудиту)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внесения материалов государственного аудита в систему электронного документооборота уполномоченного органа (Финансовый контроль. Система управления рисками)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несвоевременно внесенных материалов дел государственного аудита в подсистему "Система управления рисками. Финансовый контроль" в соответствии с установленными требованиями законодательства о государственном аудите (полнота внесения материалов) от количества аудиторских мероприятии за отчҰтный год менее 70%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в доход бюджета сумм административных штрафов, по которым наступил срок уплаты, а также переданных на принудительное взыскание в установленном законодательством порядке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взысканных в доход бюджета сумм административных штрафов в общей сумме штрафов, наложенных в отчетном периоде, по которым наступил срок уплаты и постановлений, вынесенных судами, а также переданных на принудительное взыскание в установленном законодательством порядке: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50% до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60% до 70%;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90%;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90% до 100%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Удовлетворение судами исков по материалам СВА переданных в правоохранительные органы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удовлетворенных судами исков по материалам СВА в отчетном периоде по направленным материалам в правоохранительные органы: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0% до 20%;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20% до 40%;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40% до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80% до 100%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контроля за исполнением объектом аудита решений об устранений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случай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</w:tbl>
    <w:bookmarkStart w:name="z17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0"/>
    <w:bookmarkStart w:name="z17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введения карантийных и других ограничительных мер данный критерий не подлежит оценке.</w:t>
      </w:r>
    </w:p>
    <w:bookmarkEnd w:id="81"/>
    <w:bookmarkStart w:name="z17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Внутренние процессы (бизнес-процессы) – это совокупность взаимосвязанных мероприятий или работ, направленных на достижение определенных задач и целей.</w:t>
      </w:r>
    </w:p>
    <w:bookmarkEnd w:id="82"/>
    <w:bookmarkStart w:name="z17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служб внутреннего аудита по совершенствованию внутренних процессов (бизнес-процессов) включают:</w:t>
      </w:r>
    </w:p>
    <w:bookmarkEnd w:id="83"/>
    <w:bookmarkStart w:name="z17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изменений и (или) дополнений в законодательство Республики Казахстан;</w:t>
      </w:r>
    </w:p>
    <w:bookmarkEnd w:id="84"/>
    <w:bookmarkStart w:name="z18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улучшения деятельности, принятые соответствующим уполномоченным органом;</w:t>
      </w:r>
    </w:p>
    <w:bookmarkEnd w:id="85"/>
    <w:bookmarkStart w:name="z18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принятые акимом области и направленные для исполнения руководителю местного исполнительного органа предложения по улучшению и приведению в соответствие деятельности местного исполнительного органа.</w:t>
      </w:r>
    </w:p>
    <w:bookmarkEnd w:id="86"/>
    <w:bookmarkStart w:name="z18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рекомендации, направленные объектам государственного аудита, не подлежат учету по данному критерию.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