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80defc" w14:textId="c80def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просвещения Республики Казахстан от 30 декабря 2022 года № 534. Зарегистрирован в Министерстве юстиции Республики Казахстан 5 января 2023 года № 31563.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образования и науки Республики Казахстан от 14 января 2016 года № 26 "Об утверждении Требований к обязательной школьной форме для организаций среднего образования" (зарегистрирован в Реестре государственной регистрации нормативных правовых актов под № 13085) следующие изменения: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Требованиях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 обязательной школьной форме для организаций среднего образования, утвержденных указанным приказом: 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"2. В настоящих Требованиях используется следующее основное понятие: организация среднего образования – организация образования, реализующая общеобразовательные учебные программы начального, основного среднего, общего среднего образования, специализированные общеобразовательные и специальные учебные программы.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Цель Требований – обеспечение единства подходов организаций среднего образования в применении обязательной школьной формы, формирование позитивного отношения родителей к школьной форме, повышение ответственности руководства учебных заведений и советов (попечительский совет, родительский комитет, школьное самоуправление) в соблюдении светского характера обучения.";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8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9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Школьная форма для мальчиков включает: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пиджак, жилет, брюки, парадную рубашку, повседневную рубашку, либо трикотажную кофту/кардиган на пуговицах или замке, рубашку поло или тенниску (зимний период: трикотажный жилет, водолазку). Брюки для мальчиков свободного кроя и по длине закрывают щиколотки ног.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Школьная форма для девочек включает: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пиджак, жилет, юбку, брюки, классическую блузку, либо трикотажную кофту/кардиган на пуговицах или замке, рубашку поло или тенниску (зимний период: трикотажный жилет, сарафан, водолазку). Брюки для девочек свободного кроя и по длине закрывают щиколотки ног."; 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10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12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"14. На школьной форме допускается размещение отличительных знаков (эмблема, нашивка, шеврон и другие) организаций среднего образования.";</w:t>
      </w:r>
    </w:p>
    <w:bookmarkEnd w:id="9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19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0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"18. В качестве тканей для школьной формы желательно использовать полушерстяные и хлопковые ткани с улучшенными свойствами, имеющими высокую износостойкость, обладающие антибактериальными, антимикробными и антистатическими свойствами.</w:t>
      </w:r>
    </w:p>
    <w:bookmarkEnd w:id="10"/>
    <w:bookmarkStart w:name="z21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Родители и иные законные представители детей, члены школьного самоуправления, попечительского совета и родительского комитета участвуют в обсуждении вопросов школьной формы и вносят свои предложения в соответствии с настоящими Требованиями.</w:t>
      </w:r>
    </w:p>
    <w:bookmarkEnd w:id="11"/>
    <w:bookmarkStart w:name="z22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Выбор фасона школьной формы и длины юбки определяется организацией среднего образования и советом (попечительский совет, родительский комитет, школьное самоуправление), утверждается протоколом общешкольного родительского собрания.</w:t>
      </w:r>
    </w:p>
    <w:bookmarkEnd w:id="12"/>
    <w:bookmarkStart w:name="z23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Введение изменений в школьную форму принимается по согласованию с советом (попечительский совет, родительский комитет, школьное самоуправление).";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пункты 22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23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25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"22. Руководитель организации среднего образования (далее - Руководитель) и совет (попечительский совет, родительский комитет, школьное самоуправление) при введении обязательной школьной формы руководствуются настоящими Требованиями.</w:t>
      </w:r>
    </w:p>
    <w:bookmarkEnd w:id="14"/>
    <w:bookmarkStart w:name="z26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23. Родители и иные законные представители детей приобретают школьную форму через действующую торговую сеть.</w:t>
      </w:r>
    </w:p>
    <w:bookmarkEnd w:id="15"/>
    <w:bookmarkStart w:name="z27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24. Органы управления образованием области, города республиканского значения, столицы, района (города областного значения) (далее – Органы управления) рекомендуют родителям приобретение школьной формы у отечественных производителей. Органам управления не допускается оказание предпочтения отдельным производителям школьной формы. </w:t>
      </w:r>
    </w:p>
    <w:bookmarkEnd w:id="16"/>
    <w:bookmarkStart w:name="z28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приобретении школьной формы родители самостоятельны в выборе ее производителя.";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26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</w:p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среднего образования Министерства просвещения Республики Казахстан в установленном законодательством Республики Казахстан порядке обеспечить: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просвещения Республики Казахстан после его официального опубликования;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Юридический департамент Министерства просвещения Республики Казахстан сведений об исполнении мероприятий, предусмотренных подпунктами 1) и 2) настоящего пункта.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просвещения Республики Казахстан.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опубликования.</w:t>
      </w:r>
    </w:p>
    <w:bookmarkEnd w:id="2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просвещения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Аймагамбетов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