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eca6" w14:textId="0dee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по городу Нур-Султан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1 февраля 2022 года № 506-209. Зарегистрировано в Министерстве юстиции Республики Казахстан 2 февраля 2022 года № 26721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(зарегистрировано в Реестре государственной регистрации нормативных правовых актов за № 22807)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по городу Нур-Султан.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внутренней политики города Нур-Султан"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Нур-Султан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Нур-Султан.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2022 года № 506-209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по городу Нур-Султан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по городу Нур-Султан (далее –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Стоимость услуг, закупаемых для проведения государственной информационной политики в средствах массовой информации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Базовая цена для каждого отдельного вида услуги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услуги, размещаемой в газете;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см2;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услуги, размещаемой в журнале;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услуг, закупаемых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Нур-Султан</w:t>
            </w:r>
          </w:p>
        </w:tc>
      </w:tr>
    </w:tbl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закупаемые для проведения государственной информационной политики в средствах массовой информации по городу Нур-Султан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и последующие годы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 (статья/интервью, аналитика, лонгрид, фоторепортаж, журналистское расследование, очерк, комментарий эксперта, инфографика/коллаж, фото) в печатных изданиях (газета), распространяемых на территории Республики Казахстан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 (статья/интервью, аналитика, лонгрид, фоторепортаж, журналистское расследование, очерк, комментарий эксперта, инфографика/коллаж, фото) в печатных изданиях (газета), распространяемых на территории города Нур-Султан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 (репортаж, интервью, статья, обзор, очерк, специальная рубрика с логотипом, инфографика/ коллаж, фото) в печатном издании (журнал) (Bm)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на интернет-ресурсе (Bi)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информационного материала (новостные сюжеты) на телеканалах,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документального фильма) на телеканалах,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программ) на радиоканале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аудиоролика) на радиоканале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