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60e2" w14:textId="6716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Нур-Султан от 30 сентября 2020 года № 537/73-VI "Об утверждении Правил содержания и защиты зеленых насаждений на территории города Нур-Султана"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30 марта 2022 года № 160/23-VII. Зарегистрировано в Министерстве юстиции Республики Казахстан 8 апреля 2022 года № 27496. Утратило силу решением маслихата города Астаны от 3 октября 2023 года № 87/10-VIII.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Астаны от 03.10.2023 </w:t>
      </w:r>
      <w:r>
        <w:rPr>
          <w:rFonts w:ascii="Times New Roman"/>
          <w:b w:val="false"/>
          <w:i w:val="false"/>
          <w:color w:val="ff0000"/>
          <w:sz w:val="28"/>
        </w:rPr>
        <w:t>№ 87/10-VIII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Нур-Султан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Нур-Султан "Об утверждении Правил содержания и защиты зеленых насаждений на территории города Нур-Султана" от 30 сентября 2020 года № 537/73-VI (зарегистрировано в Реестре государственной регистрации нормативных правовых актов № 1298)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защиты зеленых насаждений на территории города Нур-Султан,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34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"34) незаконная вырубка – вырубка деревьев, осуществляемая без разрешения уполномоченного органа;";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Содержание зеленых насаждений включает в себя: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посадка зеленых насаждений;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рыхление почвы с устройством приствольных лунок, побелка деревьев, стрижка живой изгороди, поднятие штамба у деревьев, удаление поросли;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устройство цветников, газонов, прополка сорняков, покос травы, укрытие роз в зимний период;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полив зеленых насаждений на протяжении всего вегетационного периода, в летнее время полив осуществляется два раза в неделю;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кроны;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омолаживание;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внесение удобрений;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борьба с вредителями и болезнями зеленых насаждений;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санитарная обрезка аварийных, сухостойных, перестойных деревьев и кустарников.";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15-1 следующего содержания: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 При производстве строительно-монтажных работ все насаждения, подлежащие сохранению на данном участке, предохраняются от механических и других повреждений специальными защитными ограждениями, обеспечивающими эффективность их защиты.";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Учет зеленых насаждений осуществляется посредством их инвентаризации и лесопатологического обследования, расположенных в границах учетного объекта, которые заносятся в реестр зеленых насаждений, по форме согласно приложению 1 к Типовым правилам.";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Реестр и учет зеленых насаждений ведется уполномоченным органом в электронной форме, а также размещается на Единой платформе интернет-ресурсов государственных органов."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Санитарная обрезка и (или) вырубка деревьев на землях общего пользования производится организациями, обслуживающими данный земельный участок по письменному согласованию с уполномоченным органом.";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При вырубке деревьев по разрешению уполномоченного органа компенсационная посадка производится в десятикратном размере.";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40-1 следующего содержания: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"40-1. Компенсационная посадка деревьев производится путем посадки саженцев лиственных пород высотой не менее 2,5 метров с комом или хвойных пород высотой не менее 2 метра с комом.";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41-1 следующего содержания: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"41-1 Физическое или юридическое лицо, совершившее незаконную вырубку, уничтожение, повреждение деревьев или нарушение правил содержания и защиты зеленых насаждений, несет ответственность в соответствии с Кодексом Республики Казахстан об административных правонарушениях и производит компенсационную посадку деревьев в двадцатикратном размере.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незаконной вырубки, уничтожения, повреждения деревьев, занесенных в Красную книгу Республики Казахстан, компенсационная посадка деревьев производиться в тридцатикратном размере 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"46. Компенсационная посадка при вырубке деревьев по разрешению уполномоченного органа и (или) при незаконной вырубке, уничтожении или повреждении деревьев производится на территории в радиусе 1 километра от места вырубки, уничтожении или повреждении деревьев на участке указанным уполномоченным органом.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свободного места для компенсационной посадки в радиусе 1 километра от места вырубки, территория компенсационной посадки указывается уполномоченным органом в письменном виде.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вынужденной вырубке деревьев компенсационная посадка производится на землях общего пользования с привлечением организации, осуществляющей озеленение, уход и содержание зеленых насаждений.".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