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9929" w14:textId="ca69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сентября 2022 года № 237/32-VII. Зарегистрировано в Министерстве юстиции Республики Казахстан 17 октября 2022 года № 30184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в городе Астане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237/32-VII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в городе Астане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в городе Астане (далее – Правила) разработаны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определяют порядок содержания и выгула домашних животных.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ответственное лицо – лицо, которое несет права и обязанности владельца животного,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по письменному поручению владельца животного;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служба отлова – государственная ветеринарная организация, созданная местным исполнительным органом города Астаны, а также индивидуальные предприниматели и негосударственные юридические лица, занимающиеся отловом, временным содержанием и умерщвлением животных.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домашних животных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особенностям, удовлетворяют их естественные потребности;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причинение беспокойства, возникновение опасности здоровью людей, животных и вред окружающим.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Временное пребывание лиц с домашними животными в общежитиях и гостиницах допускается с согласия указанных организаций с соблюдением законодательства Республики Казахстан в области здравоохранения, в соответствии с правилами внутреннего распорядка, установленными в общежитиях и гостиницах.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домашних животных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 Правил.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выгуле домашних животных владельцами и ответственными лицами соблюдаются следующие требования: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 домашнего животного осуществляется на поводке длины не превышающего 2 (два) метра без намордника в местах выгула, не отмеченных запрещающим знаком, при этом владелец животного имеет при себе намордник, который незамедлительно надевается на собаку при необходимости;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надевает намордник на собаку и регулирует подходящую длину поводка в местах выгула, установленными местными исполнительными органами;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выгул домашнего животного, не создавая беспокойства и помех окружающим, в случае удовлетворения собаки и/или кошки естественных физиологических нужд (фекалий) в местах выгула, владельцам необходимо незамедлительно устранить их последствия.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улицы, вблизи магистралей на домашнее животное надевается намордник и берется на короткий поводок не превышающего 1,5 (полутора) метра, во избежание дорожно-транспортных происшествий и его гибели на проезжей части;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оставлять собаку на привязи и в наморднике на коротком поводке не превышающего 1,5 (полутора) метра, исключающее произвольное развязывание, рядом со зданием на время, в течение которого владелец находится внутри этого здания, если при этом нет угрозы для общественности, нарушение общественного порядка, не возникает опасность для здоровья собаки и помех для свободы ее движений.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строительных площадках,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транспорте, также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знаки, не предназначенных для выгула;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домашних животных на территории, где разрешено купание людей;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и мыть домашних животных на территории, где разрешено купание людей, в прудах, фонтанах и водозаборах;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нахождение и содержание домашних животных на предприятиях общественного питания (кроме служебных собак и собак-поводырей для людей со слабым зрением), в торговых и производственных залах продовольственных магазинов сервисного обслуживания, культурных учреждениях (кроме случаев проведения выставок, зрелищных и массовых мероприятий с участием собак), религиозных организаций (объединений), в помещениях детских, образовательных, медицинских организаций.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столицы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