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9bcc" w14:textId="3be9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21 мая 2020 года № 6С-43-6 "О предоставлении дополнительного поощрения донорам"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26 января 2022 года № 7С-14-3. Зарегистрировано в Министерстве юстиции Республики Казахстан 28 января 2022 года № 26669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 предоставлении дополнительного поощрения донорам" от 21 мая 2020 года № 6С-43-6 (зарегистрировано в Реестре государственной регистрации нормативных правовых актов № 7865)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дополнительное поощрение донорам, в размере 1 месячного расчетного показателя, установленного законом о республиканском бюджете на соответствующий финансовый год за разовую донацию крови.".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