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c0bb" w14:textId="09dc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стоимости услуг, закупаемых для проведения государственной информационной политики в средствах массовой информации на территории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20 января 2022 года № А-1/31. Зарегистрировано в Министерстве юстиции Республики Казахстан 28 января 2022 года № 26682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4-4 Закона Республики Казахстан "О средствах массовой информации",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информации и общественного развития Республики Казахстан от 19 мая 2021 года № 173 "Об утверждении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уровне" (зарегистрирован в Реестре государственной регистрации нормативных правовых актах под № 22807),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услуг, закупаемых для проведения государственной информационной политики в средствах массовой информации на территории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внутренней политики Акмолинской области" в установленном законодательством Республики Казахстан порядке обеспечить размещение настоящего постановления на интернет-ресурсе акимата Акмолинской области после его официального опубликования.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А-1/31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стоимости услуг, закупаемых для проведения государственной информационной политики в средствах массовой информации на территории Акмолинской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определения стоимости услуг, закупаемых для проведения государственной информационной политики в средствах массовой информации на территории Акмолинской области (далее - Методика), разработана в соответствии с подпунктом 4-1) статьи 4-4 Закона Республики Казахстан "О средствах массовой информации" и устанавливает алгоритм определения стоимости услуг, закупаемых для проведения государственной информационной политики в средствах массовой информации на территории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Стоимость услуг, закупаемых для проведения государственной информационной политики в средствах массовой информации на региональном уровне (далее – Услуга), определяется в зависимости от базовых цен на услуги, закупаемых для проведения государственной информационной политики в средствах массовой информации за счет средств местного бюджета для каждого отдельного вида услуги средств массовой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Услуги в периодических печатных изданиях определяется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газет по формуле Pn=Bn x V x Kq,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 (price) – стоимость Услуги в газетах с учетом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Bn – базовая цена за один квадратный сантиметр Услуги, размещаемой в газете;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газете, исчисляемой в квадратных сантиметрах;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газеты: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200 000 экземпляров – 1,3;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100 000 экземпляров – 1,15;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50 000 экземпляров –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30 000 экземпляров – 0,9;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20 000 экземпляров – 0,8;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0,65;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журналов по формуле Pm=Bm x V x Kq,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Pm (price) – стоимость Услуги в журналах с учетом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Bm – базовая цена за один квадратный сантиметр Услуги, размещаемой в журнале;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журнале, исчисляемой в квадратных сантиметрах;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журнала: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15 000 экземпляров – 1,2;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1,1;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8 000 экземпляров –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3 000 экземпляров – 0,8;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экземпляров – 0,7.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 Услуги в интернет-ресурсе определяется по формуле Pi=Bi x V x Kq,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(price) – стоимость Услуги в интернет-ресурсе с учетом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базовая цена за один символ, секунду, минуту, штуку Услуги, размещаемой в интернет-ресурсе;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интернет-ресурсе, исчисляемой в символах, секундах, минутах, штуках;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для учета среднемесячного количества посещений интернет-ресурса уникальными пользователями: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500 000 посетителей в месяц –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1 000 000 посетителей в месяц – 1,1;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2 000 000 посетителей в месяц – 1,2;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5 000 000 посетителей в месяц – 1,3;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5 000 000 посетителей в месяц – 1,4.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Услуги на телевидении определяется по формуле Ptv=Btv x V,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Ptv (price) – стоимость Услуги на телевидении с учетом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Btv – базовая цена за одну секунду, минуту, серию Услуги, размещаемой на телевидении;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телевидении, исчисляемой в секундах, минутах, сериях.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при формировании государственного информационного заказа не учитываются разделения по жанрам Услуг на телевидении, то стоимость Услуг на телевидении рассчитывается по базовой цене (Btv).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Стоимость Услуги на радиоканале определяется по формуле Pr=Br x V,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 (price) – стоимость Услуги на радиоканале с учетом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Br – базовая цена за одну секунду, минуту Услуги, размещаемой на радиоканале;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радиоканале, исчисляемой в секундах, минутах.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закупаемых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 массовой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цены на услуги, закупаемые для проведения государственной информационной политики в средствах массовой информации на территории Акмолинской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городов и районов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и последующие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Акмолинской области (Вn)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города Кокшетау (Вn)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города Степногорск (Вn)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 (Вn), распространяемых на территории Аккольского района (Вn)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Аршалынского района (Вn)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Атбасарского района (Вn)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Астраханского района (Вn)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Буландынского района (Вn)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района Биржан сал (Вn)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Бурабайского района (Вn)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Егиндыкольского района (Вn)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Есильского района (Вn)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Ерейментауского района (Вn)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Жаксынского района (Вn)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Жаркаинского района (Вn)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Зерендинского района (Вn)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Коргалжынского района (Вn)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Сандыктауского района (Вn)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Шортандинского района (Вn)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Целиноградского района (Вn)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города Косшы (Вn)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(журнал), распространяемых на территории Акмолинской области (Вm)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интернет-ресурсе, освещающего вопросы республиканского значения (Вi)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интернет-ресурсе, освещающего вопросы регионального значения (Вi)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информационных материалов) на телевидении, включенных в обязательный перечень теле-, радиоканалов, распространяемых на территории Республики Казахстан (сюжет) (Вtv)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Акмолинской области, за исключением каналов, входящих в перечень обязательных теле-. радиоканалов (сюжет с учетом сурдоперевода) (Вtv)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информационных материалов)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Акмолинской области, за исключением каналов, входящих в перечень обязательных теле-, радиоканалов (информационно-аналитическая программа) (Вtv)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информационных материалов)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Акмолинской области, за исключением каналов, входящих в перечень обязательных теле-. радиоканалов (ток-шоу) (Вtv)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информационных материалов)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Акмолинской области, за исключением каналов, входящих в перечень обязательных теле-. радиоканалов (документальный фильм) (Вtv)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информационных материалов)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Акмолинской области, за исключением каналов, входящих в перечень обязательных теле-, радиоканалов (видеоролик) (Вtv)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Жаркаинского района, за исключением каналов, входящих в перечень обязательных теле-. радиоканалов (сюжет) (Вtv)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на телевидении, не входящих в перечень обязательных теле-. радиоканалов и перечень каналов свободного доступа, распространяемых национальным оператором телерадиовещания на территории Атбасарского района (сюжет) (Вtv)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программ) на радиоканале, распространяемого на территории Акмолинской области (Br)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программ) на радиоканале, распространяемого на территории Есильского района (Br)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программ) на радиоканале, распространяемого на территории Жаркаинского района (Br)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