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0ccd" w14:textId="39c0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городе Косшы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20 апреля 2022 года № 12-90. Зарегистрировано в Министерстве юстиции Республики Казахстан 22 апреля 2022 года № 27734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городе Косшы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Косшы.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городе Косшы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напротив здания №1 /1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"Алтын Дала"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напротив здания №80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продуктовый магазин "Muslim"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справа от здания №3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(кофейня)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"Бистро"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Лесная поляна, напротив многоквартирного жилого дома №13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(кофейня)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"Piala"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Косшы, улица Тәуелсіздік, слева от дома №54/7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"Жансая"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улица​Алиби Жангельдина, напротив здания №2Б 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общественного питания (блюда быстрого приготовления)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"Восточка &amp; бар"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улица​Алиби Жангельдина, напротив здания №2 Б /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общественного питания (блюда быстрого приготовления)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"Восточка &amp; бар"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Лесная поляна, напротив многоквартирного жилого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(мясные товары)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"Мясо №1"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Косшы, жилой массив Лесная поляна, справа от здания №1 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(восточные сладости)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 "Мега"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Лесная поляна, справа от многоквартирного жилого дома №19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(кондитерские изделия)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"Бақыт"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Лесная поляна слева от многоквартирного жилого дома №17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(кондитерские изделия)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"Бақыт"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Султана Бейбарыса, справа от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общественного питания (блюда быстрого приготовления)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"33 тағам"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справа от здания №62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общественного питания (блюда быстрого приготовления)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"33 тағам"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улица Республики, напротив здания №1/1В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общественного питания (блюда быстрого приготовления)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"33 тағам"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Алтындала, справа от многоквартирного дома №4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(овощи, фрукты)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"Алтын Дала"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Косшы, жилой массив Алтындала, справа от многоквартирного дома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(овощи, фрукты)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"Алтын Дала"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