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5ecb" w14:textId="8b35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16 апреля 2021 года № А-4/176 "Об утверждении норматива субсидий на единицу закупаемой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апреля 2022 года № А-4/188. Зарегистрировано в Министерстве юстиции Республики Казахстан 26 апреля 2022 года № 27756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норматива субсидий на единицу закупаемой сельскохозяйственной продукции для производства продуктов ее глубокой переработки" от 16 апреля 2021 года № А-4/176 (зарегистрировано в Реестре государственной регистрации нормативных правовых актов под № 8446)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продуктов ее глубокой переработки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субсидий, тенге/килограмм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